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013"/>
        <w:gridCol w:w="3013"/>
        <w:gridCol w:w="3014"/>
      </w:tblGrid>
      <w:tr w:rsidR="004C3657" w:rsidRPr="00E969FC" w:rsidTr="00B04A94">
        <w:trPr>
          <w:cantSplit/>
          <w:trHeight w:val="1136"/>
        </w:trPr>
        <w:tc>
          <w:tcPr>
            <w:tcW w:w="3013" w:type="dxa"/>
          </w:tcPr>
          <w:p w:rsidR="004C3657" w:rsidRPr="00E969FC" w:rsidRDefault="004C3657" w:rsidP="00290851">
            <w:pPr>
              <w:jc w:val="center"/>
              <w:rPr>
                <w:rFonts w:ascii="Calibri" w:hAnsi="Calibri" w:cs="Arial"/>
                <w:noProof/>
              </w:rPr>
            </w:pPr>
            <w:r>
              <w:rPr>
                <w:rFonts w:ascii="Calibri" w:hAnsi="Calibri" w:cs="Arial"/>
                <w:noProof/>
                <w:lang w:eastAsia="nl-BE"/>
              </w:rPr>
              <w:drawing>
                <wp:anchor distT="0" distB="0" distL="114300" distR="114300" simplePos="0" relativeHeight="251661312" behindDoc="0" locked="0" layoutInCell="1" allowOverlap="1">
                  <wp:simplePos x="0" y="0"/>
                  <wp:positionH relativeFrom="column">
                    <wp:posOffset>-77470</wp:posOffset>
                  </wp:positionH>
                  <wp:positionV relativeFrom="paragraph">
                    <wp:posOffset>-29774</wp:posOffset>
                  </wp:positionV>
                  <wp:extent cx="2106000" cy="468000"/>
                  <wp:effectExtent l="0" t="0" r="8890" b="8255"/>
                  <wp:wrapNone/>
                  <wp:docPr id="3" name="Afbeelding 3"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asisschool 't SP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657" w:rsidRPr="00E969FC" w:rsidRDefault="004C3657" w:rsidP="00290851">
            <w:pPr>
              <w:rPr>
                <w:rFonts w:ascii="Calibri" w:hAnsi="Calibri" w:cs="Arial"/>
              </w:rPr>
            </w:pPr>
          </w:p>
        </w:tc>
        <w:tc>
          <w:tcPr>
            <w:tcW w:w="3013" w:type="dxa"/>
          </w:tcPr>
          <w:p w:rsidR="004C3657" w:rsidRPr="00E969FC" w:rsidRDefault="004C3657" w:rsidP="00290851">
            <w:pPr>
              <w:jc w:val="center"/>
              <w:rPr>
                <w:rFonts w:ascii="Calibri" w:hAnsi="Calibri" w:cs="Arial"/>
                <w:noProof/>
              </w:rPr>
            </w:pPr>
            <w:r w:rsidRPr="00E969FC">
              <w:rPr>
                <w:rFonts w:ascii="Calibri" w:hAnsi="Calibri" w:cs="Arial"/>
                <w:noProof/>
                <w:lang w:eastAsia="nl-BE"/>
              </w:rPr>
              <w:drawing>
                <wp:anchor distT="0" distB="0" distL="114300" distR="114300" simplePos="0" relativeHeight="251660288" behindDoc="0" locked="0" layoutInCell="1" allowOverlap="1">
                  <wp:simplePos x="0" y="0"/>
                  <wp:positionH relativeFrom="column">
                    <wp:posOffset>191135</wp:posOffset>
                  </wp:positionH>
                  <wp:positionV relativeFrom="paragraph">
                    <wp:posOffset>-32385</wp:posOffset>
                  </wp:positionV>
                  <wp:extent cx="1306800" cy="594000"/>
                  <wp:effectExtent l="0" t="0" r="8255" b="0"/>
                  <wp:wrapNone/>
                  <wp:docPr id="2" name="Afbeelding 2"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isschool DE HORIZ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8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657" w:rsidRPr="00E969FC" w:rsidRDefault="004C3657" w:rsidP="00290851">
            <w:pPr>
              <w:rPr>
                <w:rFonts w:ascii="Calibri" w:hAnsi="Calibri" w:cs="Arial"/>
              </w:rPr>
            </w:pPr>
          </w:p>
        </w:tc>
        <w:tc>
          <w:tcPr>
            <w:tcW w:w="3014" w:type="dxa"/>
          </w:tcPr>
          <w:p w:rsidR="004C3657" w:rsidRPr="00E969FC" w:rsidRDefault="004C3657" w:rsidP="00290851">
            <w:pPr>
              <w:jc w:val="center"/>
              <w:rPr>
                <w:rFonts w:ascii="Calibri" w:hAnsi="Calibri" w:cs="Arial"/>
                <w:b/>
                <w:sz w:val="16"/>
                <w:szCs w:val="16"/>
              </w:rPr>
            </w:pPr>
            <w:r w:rsidRPr="00E969FC">
              <w:rPr>
                <w:rFonts w:ascii="Calibri" w:hAnsi="Calibri" w:cs="Arial"/>
                <w:noProof/>
                <w:lang w:eastAsia="nl-BE"/>
              </w:rPr>
              <w:drawing>
                <wp:anchor distT="0" distB="0" distL="114300" distR="114300" simplePos="0" relativeHeight="251659264" behindDoc="0" locked="0" layoutInCell="1" allowOverlap="1">
                  <wp:simplePos x="0" y="0"/>
                  <wp:positionH relativeFrom="column">
                    <wp:posOffset>-104412</wp:posOffset>
                  </wp:positionH>
                  <wp:positionV relativeFrom="paragraph">
                    <wp:posOffset>-64135</wp:posOffset>
                  </wp:positionV>
                  <wp:extent cx="1936750" cy="842010"/>
                  <wp:effectExtent l="0" t="0" r="6350" b="0"/>
                  <wp:wrapNone/>
                  <wp:docPr id="1" name="Afbeelding 1"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90516E6D2B944B982C10339479258EA@Pavil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27C89" w:rsidRPr="004C3657" w:rsidRDefault="00A27C89" w:rsidP="00290851">
      <w:pPr>
        <w:rPr>
          <w:rFonts w:ascii="Verdana" w:hAnsi="Verdana"/>
          <w:sz w:val="18"/>
          <w:szCs w:val="18"/>
        </w:rPr>
      </w:pPr>
    </w:p>
    <w:p w:rsidR="00D07E36" w:rsidRPr="007D46C3" w:rsidRDefault="00D07E36" w:rsidP="00290851">
      <w:pPr>
        <w:pBdr>
          <w:top w:val="single" w:sz="4" w:space="1" w:color="auto"/>
        </w:pBdr>
        <w:rPr>
          <w:rFonts w:ascii="Verdana" w:hAnsi="Verdana" w:cs="Arial"/>
          <w:sz w:val="18"/>
          <w:szCs w:val="18"/>
        </w:rPr>
      </w:pPr>
    </w:p>
    <w:p w:rsidR="00D07E36" w:rsidRPr="007D46C3" w:rsidRDefault="00D07E36" w:rsidP="00290851">
      <w:pPr>
        <w:suppressAutoHyphens/>
        <w:rPr>
          <w:rFonts w:ascii="Verdana" w:hAnsi="Verdana" w:cs="Arial"/>
          <w:sz w:val="18"/>
          <w:szCs w:val="18"/>
        </w:rPr>
      </w:pPr>
    </w:p>
    <w:p w:rsidR="00D07E36" w:rsidRPr="007D46C3" w:rsidRDefault="00D07E36" w:rsidP="00290851">
      <w:pPr>
        <w:suppressAutoHyphens/>
        <w:rPr>
          <w:rFonts w:ascii="Verdana" w:hAnsi="Verdana" w:cs="Arial"/>
          <w:sz w:val="18"/>
          <w:szCs w:val="18"/>
        </w:rPr>
      </w:pPr>
    </w:p>
    <w:p w:rsidR="00D07E36" w:rsidRPr="007D46C3" w:rsidRDefault="00D07E36" w:rsidP="00290851">
      <w:pPr>
        <w:suppressAutoHyphens/>
        <w:rPr>
          <w:rFonts w:ascii="Verdana" w:hAnsi="Verdana" w:cs="Arial"/>
          <w:sz w:val="18"/>
          <w:szCs w:val="18"/>
        </w:rPr>
      </w:pPr>
    </w:p>
    <w:p w:rsidR="00D07E36" w:rsidRPr="007D46C3" w:rsidRDefault="00D07E36" w:rsidP="00290851">
      <w:pPr>
        <w:suppressAutoHyphens/>
        <w:rPr>
          <w:rFonts w:ascii="Verdana" w:hAnsi="Verdana" w:cs="Arial"/>
          <w:sz w:val="18"/>
          <w:szCs w:val="18"/>
        </w:rPr>
      </w:pPr>
    </w:p>
    <w:p w:rsidR="00D07E36" w:rsidRPr="007D46C3" w:rsidRDefault="00B02421" w:rsidP="00290851">
      <w:pPr>
        <w:suppressAutoHyphens/>
        <w:rPr>
          <w:rFonts w:ascii="Verdana" w:hAnsi="Verdana" w:cs="Arial"/>
          <w:b/>
          <w:sz w:val="18"/>
          <w:szCs w:val="18"/>
        </w:rPr>
      </w:pPr>
      <w:r>
        <w:rPr>
          <w:rFonts w:ascii="Verdana" w:hAnsi="Verdana" w:cs="Arial"/>
          <w:b/>
          <w:sz w:val="18"/>
          <w:szCs w:val="18"/>
        </w:rPr>
        <w:t>Afspraken m.b.t. het innemen van medicatie: aanvraagformulier</w:t>
      </w:r>
    </w:p>
    <w:p w:rsidR="00D07E36" w:rsidRPr="007D46C3" w:rsidRDefault="00D07E36" w:rsidP="00290851">
      <w:pPr>
        <w:suppressAutoHyphens/>
        <w:rPr>
          <w:rFonts w:ascii="Verdana" w:hAnsi="Verdana" w:cs="Arial"/>
          <w:sz w:val="18"/>
          <w:szCs w:val="18"/>
        </w:rPr>
      </w:pPr>
    </w:p>
    <w:p w:rsidR="00D07E36" w:rsidRPr="007D46C3" w:rsidRDefault="00D07E36" w:rsidP="00290851">
      <w:pPr>
        <w:suppressAutoHyphens/>
        <w:rPr>
          <w:rFonts w:ascii="Verdana" w:hAnsi="Verdana" w:cs="Arial"/>
          <w:sz w:val="18"/>
          <w:szCs w:val="18"/>
        </w:rPr>
      </w:pPr>
    </w:p>
    <w:p w:rsidR="00D07E36" w:rsidRPr="007D46C3" w:rsidRDefault="00D07E36" w:rsidP="00290851">
      <w:pPr>
        <w:suppressAutoHyphens/>
        <w:rPr>
          <w:rFonts w:ascii="Verdana" w:hAnsi="Verdana" w:cs="Arial"/>
          <w:sz w:val="18"/>
          <w:szCs w:val="18"/>
        </w:rPr>
      </w:pPr>
    </w:p>
    <w:p w:rsidR="00D07E36" w:rsidRPr="007D46C3" w:rsidRDefault="00D07E36" w:rsidP="00290851">
      <w:pPr>
        <w:suppressAutoHyphens/>
        <w:rPr>
          <w:rFonts w:ascii="Verdana" w:hAnsi="Verdana" w:cs="Arial"/>
          <w:sz w:val="18"/>
          <w:szCs w:val="18"/>
        </w:rPr>
      </w:pPr>
    </w:p>
    <w:p w:rsidR="00B02421" w:rsidRPr="00B02421" w:rsidRDefault="00B02421" w:rsidP="00D61726">
      <w:pPr>
        <w:pStyle w:val="VVKSOTekst"/>
        <w:spacing w:line="240" w:lineRule="auto"/>
        <w:rPr>
          <w:rFonts w:ascii="Verdana" w:hAnsi="Verdana"/>
          <w:sz w:val="18"/>
          <w:szCs w:val="18"/>
        </w:rPr>
      </w:pPr>
      <w:r w:rsidRPr="00B02421">
        <w:rPr>
          <w:rFonts w:ascii="Verdana" w:hAnsi="Verdana"/>
          <w:sz w:val="18"/>
          <w:szCs w:val="18"/>
        </w:rPr>
        <w:t>In uitzonderlijke gevallen kan het voorkomen dat uw kind tijdens de schooluren medicatie op doktersvoorschrift moet nemen. Wanneer het gewenst is dat de school hier op toeziet, dient vooraf onderstaand aanvraagformulier ingevuld te worden en ondertekend in het bezit te zijn van de school.</w:t>
      </w:r>
    </w:p>
    <w:p w:rsidR="00B02421" w:rsidRPr="00B02421" w:rsidRDefault="00B02421" w:rsidP="00D61726">
      <w:pPr>
        <w:pStyle w:val="VVKSOTekst"/>
        <w:spacing w:line="240" w:lineRule="auto"/>
        <w:rPr>
          <w:rFonts w:ascii="Verdana" w:hAnsi="Verdana"/>
          <w:sz w:val="18"/>
          <w:szCs w:val="18"/>
        </w:rPr>
      </w:pPr>
      <w:r w:rsidRPr="00B02421">
        <w:rPr>
          <w:rFonts w:ascii="Verdana" w:hAnsi="Verdana"/>
          <w:sz w:val="18"/>
          <w:szCs w:val="18"/>
        </w:rPr>
        <w:t>De veiligheid en gezondheid van uw en alle andere kinderen is onze grootste bekommernis. Daarom willen wij u beleefd vragen uw kind bij een besmettelijk overdraagbare ziekte liefst thuis te houden.</w:t>
      </w:r>
    </w:p>
    <w:p w:rsidR="00B02421" w:rsidRPr="00B02421" w:rsidRDefault="00B02421" w:rsidP="00D61726">
      <w:pPr>
        <w:pStyle w:val="VVKSOTekst"/>
        <w:spacing w:line="240" w:lineRule="auto"/>
        <w:rPr>
          <w:rFonts w:ascii="Verdana" w:hAnsi="Verdana"/>
          <w:sz w:val="18"/>
          <w:szCs w:val="18"/>
        </w:rPr>
      </w:pPr>
      <w:r w:rsidRPr="00B02421">
        <w:rPr>
          <w:rFonts w:ascii="Verdana" w:hAnsi="Verdana"/>
          <w:sz w:val="18"/>
          <w:szCs w:val="18"/>
        </w:rPr>
        <w:t xml:space="preserve">Dit aanvraagformulier is enkel geldig voor de </w:t>
      </w:r>
      <w:r w:rsidRPr="00B02421">
        <w:rPr>
          <w:rFonts w:ascii="Verdana" w:hAnsi="Verdana"/>
          <w:b/>
          <w:sz w:val="18"/>
          <w:szCs w:val="18"/>
        </w:rPr>
        <w:t>periode</w:t>
      </w:r>
      <w:r w:rsidRPr="00B02421">
        <w:rPr>
          <w:rFonts w:ascii="Verdana" w:hAnsi="Verdana"/>
          <w:sz w:val="18"/>
          <w:szCs w:val="18"/>
        </w:rPr>
        <w:t xml:space="preserve"> zoals aangegeven door de huisarts. Bij een wijziging van therapie of medicatie is het in de eerste plaats aan de ouders om in samenspraak met huisarts een nieuw en aangepast aanvraagformulier op te maken en te overhandigen aan de school. Na beëindiging van de therapie wordt dit formulier automatisch vernietigd.</w:t>
      </w:r>
    </w:p>
    <w:p w:rsidR="00B02421" w:rsidRPr="00B02421" w:rsidRDefault="00B02421" w:rsidP="00D61726">
      <w:pPr>
        <w:pStyle w:val="VVKSOTekst"/>
        <w:spacing w:after="0" w:line="240" w:lineRule="auto"/>
        <w:rPr>
          <w:rFonts w:ascii="Verdana" w:hAnsi="Verdana"/>
          <w:sz w:val="18"/>
          <w:szCs w:val="18"/>
        </w:rPr>
      </w:pPr>
      <w:r w:rsidRPr="00B02421">
        <w:rPr>
          <w:rFonts w:ascii="Verdana" w:hAnsi="Verdana"/>
          <w:sz w:val="18"/>
          <w:szCs w:val="18"/>
        </w:rPr>
        <w:t xml:space="preserve">Opgelet! Om geldig te zijn, moet dit aanvraagformulier door </w:t>
      </w:r>
      <w:r w:rsidRPr="00B02421">
        <w:rPr>
          <w:rFonts w:ascii="Verdana" w:hAnsi="Verdana"/>
          <w:i/>
          <w:sz w:val="18"/>
          <w:szCs w:val="18"/>
          <w:u w:val="single"/>
        </w:rPr>
        <w:t>alle betrokkenen</w:t>
      </w:r>
      <w:r w:rsidRPr="00B02421">
        <w:rPr>
          <w:rFonts w:ascii="Verdana" w:hAnsi="Verdana"/>
          <w:sz w:val="18"/>
          <w:szCs w:val="18"/>
        </w:rPr>
        <w:t xml:space="preserve"> </w:t>
      </w:r>
      <w:r w:rsidRPr="00B02421">
        <w:rPr>
          <w:rFonts w:ascii="Verdana" w:hAnsi="Verdana"/>
          <w:sz w:val="18"/>
          <w:szCs w:val="18"/>
          <w:u w:val="single"/>
        </w:rPr>
        <w:t>ingevuld</w:t>
      </w:r>
      <w:r w:rsidRPr="00B02421">
        <w:rPr>
          <w:rFonts w:ascii="Verdana" w:hAnsi="Verdana"/>
          <w:sz w:val="18"/>
          <w:szCs w:val="18"/>
        </w:rPr>
        <w:t xml:space="preserve">, </w:t>
      </w:r>
      <w:r w:rsidRPr="00B02421">
        <w:rPr>
          <w:rFonts w:ascii="Verdana" w:hAnsi="Verdana"/>
          <w:sz w:val="18"/>
          <w:szCs w:val="18"/>
          <w:u w:val="single"/>
        </w:rPr>
        <w:t>gedateerd</w:t>
      </w:r>
      <w:r w:rsidRPr="00B02421">
        <w:rPr>
          <w:rFonts w:ascii="Verdana" w:hAnsi="Verdana"/>
          <w:sz w:val="18"/>
          <w:szCs w:val="18"/>
        </w:rPr>
        <w:t xml:space="preserve"> en </w:t>
      </w:r>
      <w:r w:rsidRPr="00B02421">
        <w:rPr>
          <w:rFonts w:ascii="Verdana" w:hAnsi="Verdana"/>
          <w:sz w:val="18"/>
          <w:szCs w:val="18"/>
          <w:u w:val="single"/>
        </w:rPr>
        <w:t>ondertekend</w:t>
      </w:r>
      <w:r w:rsidRPr="00B02421">
        <w:rPr>
          <w:rFonts w:ascii="Verdana" w:hAnsi="Verdana"/>
          <w:sz w:val="18"/>
          <w:szCs w:val="18"/>
        </w:rPr>
        <w:t xml:space="preserve"> zijn.</w:t>
      </w:r>
    </w:p>
    <w:p w:rsidR="00B02421" w:rsidRDefault="00B02421" w:rsidP="00D61726">
      <w:pPr>
        <w:pStyle w:val="VVKSOTekst"/>
        <w:spacing w:after="0" w:line="240" w:lineRule="auto"/>
        <w:rPr>
          <w:rFonts w:ascii="Verdana" w:hAnsi="Verdana"/>
          <w:sz w:val="18"/>
          <w:szCs w:val="18"/>
        </w:rPr>
      </w:pPr>
    </w:p>
    <w:p w:rsidR="00D61726" w:rsidRDefault="00D61726" w:rsidP="00D61726">
      <w:pPr>
        <w:pStyle w:val="VVKSOTekst"/>
        <w:spacing w:after="0" w:line="240" w:lineRule="auto"/>
        <w:rPr>
          <w:rFonts w:ascii="Verdana" w:hAnsi="Verdana"/>
          <w:sz w:val="18"/>
          <w:szCs w:val="18"/>
        </w:rPr>
      </w:pPr>
    </w:p>
    <w:p w:rsidR="00D61726" w:rsidRDefault="00D61726" w:rsidP="00D61726">
      <w:pPr>
        <w:pStyle w:val="VVKSOTekst"/>
        <w:spacing w:after="0" w:line="240" w:lineRule="auto"/>
        <w:rPr>
          <w:rFonts w:ascii="Verdana" w:hAnsi="Verdana"/>
          <w:sz w:val="18"/>
          <w:szCs w:val="18"/>
        </w:rPr>
      </w:pPr>
    </w:p>
    <w:p w:rsidR="00D61726" w:rsidRDefault="00D61726" w:rsidP="00D61726">
      <w:pPr>
        <w:pStyle w:val="VVKSOTekst"/>
        <w:spacing w:after="0" w:line="240" w:lineRule="auto"/>
        <w:rPr>
          <w:rFonts w:ascii="Verdana" w:hAnsi="Verdana"/>
          <w:sz w:val="18"/>
          <w:szCs w:val="18"/>
        </w:rPr>
      </w:pPr>
    </w:p>
    <w:p w:rsidR="00D61726" w:rsidRDefault="00D61726" w:rsidP="00D61726">
      <w:pPr>
        <w:pStyle w:val="VVKSOTekst"/>
        <w:spacing w:after="0" w:line="240" w:lineRule="auto"/>
        <w:rPr>
          <w:rFonts w:ascii="Verdana" w:hAnsi="Verdana"/>
          <w:sz w:val="18"/>
          <w:szCs w:val="18"/>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901"/>
      </w:tblGrid>
      <w:tr w:rsidR="00B02421" w:rsidRPr="00290851" w:rsidTr="00D61726">
        <w:tc>
          <w:tcPr>
            <w:tcW w:w="8901" w:type="dxa"/>
            <w:shd w:val="clear" w:color="auto" w:fill="auto"/>
            <w:vAlign w:val="center"/>
          </w:tcPr>
          <w:p w:rsidR="00B02421" w:rsidRPr="00290851" w:rsidRDefault="00B02421" w:rsidP="00D61726">
            <w:pPr>
              <w:pStyle w:val="VVKSOTabel"/>
              <w:spacing w:line="240" w:lineRule="auto"/>
              <w:ind w:left="0"/>
              <w:jc w:val="center"/>
              <w:rPr>
                <w:rFonts w:ascii="Verdana" w:hAnsi="Verdana"/>
                <w:b/>
                <w:i/>
                <w:sz w:val="18"/>
                <w:szCs w:val="18"/>
              </w:rPr>
            </w:pPr>
            <w:r w:rsidRPr="00290851">
              <w:rPr>
                <w:rFonts w:ascii="Verdana" w:hAnsi="Verdana"/>
                <w:b/>
                <w:i/>
                <w:sz w:val="18"/>
                <w:szCs w:val="18"/>
              </w:rPr>
              <w:t>LUIK 1:  IN TE VULLEN DOOR DE OUDERS</w:t>
            </w:r>
          </w:p>
        </w:tc>
      </w:tr>
    </w:tbl>
    <w:p w:rsidR="00B02421" w:rsidRPr="00290851" w:rsidRDefault="00B02421" w:rsidP="00D61726">
      <w:pPr>
        <w:pStyle w:val="VVKSOTekst"/>
        <w:spacing w:after="0" w:line="240" w:lineRule="auto"/>
        <w:rPr>
          <w:rFonts w:ascii="Verdana" w:hAnsi="Verdana"/>
          <w:i/>
          <w:sz w:val="18"/>
          <w:szCs w:val="18"/>
        </w:rPr>
      </w:pPr>
    </w:p>
    <w:tbl>
      <w:tblPr>
        <w:tblW w:w="0" w:type="auto"/>
        <w:tblCellMar>
          <w:left w:w="0" w:type="dxa"/>
          <w:right w:w="0" w:type="dxa"/>
        </w:tblCellMar>
        <w:tblLook w:val="01E0" w:firstRow="1" w:lastRow="1" w:firstColumn="1" w:lastColumn="1" w:noHBand="0" w:noVBand="0"/>
      </w:tblPr>
      <w:tblGrid>
        <w:gridCol w:w="5381"/>
        <w:gridCol w:w="3520"/>
      </w:tblGrid>
      <w:tr w:rsidR="00B02421" w:rsidRPr="00290851" w:rsidTr="00A1516C">
        <w:trPr>
          <w:trHeight w:val="454"/>
        </w:trPr>
        <w:tc>
          <w:tcPr>
            <w:tcW w:w="5381" w:type="dxa"/>
            <w:shd w:val="clear" w:color="auto" w:fill="auto"/>
            <w:vAlign w:val="center"/>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Naam van het kind</w:t>
            </w:r>
          </w:p>
        </w:tc>
        <w:tc>
          <w:tcPr>
            <w:tcW w:w="3520" w:type="dxa"/>
            <w:tcBorders>
              <w:bottom w:val="dotted" w:sz="4" w:space="0" w:color="auto"/>
            </w:tcBorders>
            <w:shd w:val="clear" w:color="auto" w:fill="auto"/>
            <w:vAlign w:val="center"/>
          </w:tcPr>
          <w:p w:rsidR="00B02421" w:rsidRPr="00290851" w:rsidRDefault="00B02421" w:rsidP="00D61726">
            <w:pPr>
              <w:pStyle w:val="VVKSOTabel"/>
              <w:spacing w:line="240" w:lineRule="auto"/>
              <w:ind w:left="0"/>
              <w:rPr>
                <w:rFonts w:ascii="Verdana" w:hAnsi="Verdana"/>
                <w:i/>
                <w:sz w:val="18"/>
                <w:szCs w:val="18"/>
              </w:rPr>
            </w:pPr>
          </w:p>
        </w:tc>
      </w:tr>
      <w:tr w:rsidR="00B02421" w:rsidRPr="00290851" w:rsidTr="00A1516C">
        <w:trPr>
          <w:trHeight w:val="454"/>
        </w:trPr>
        <w:tc>
          <w:tcPr>
            <w:tcW w:w="5381" w:type="dxa"/>
            <w:shd w:val="clear" w:color="auto" w:fill="auto"/>
            <w:vAlign w:val="center"/>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Klas</w:t>
            </w:r>
          </w:p>
        </w:tc>
        <w:tc>
          <w:tcPr>
            <w:tcW w:w="3520" w:type="dxa"/>
            <w:tcBorders>
              <w:top w:val="dotted" w:sz="4" w:space="0" w:color="auto"/>
              <w:bottom w:val="dotted" w:sz="4" w:space="0" w:color="auto"/>
            </w:tcBorders>
            <w:shd w:val="clear" w:color="auto" w:fill="auto"/>
            <w:vAlign w:val="center"/>
          </w:tcPr>
          <w:p w:rsidR="00B02421" w:rsidRPr="00290851" w:rsidRDefault="00B02421" w:rsidP="00D61726">
            <w:pPr>
              <w:pStyle w:val="VVKSOTabel"/>
              <w:spacing w:line="240" w:lineRule="auto"/>
              <w:ind w:left="0"/>
              <w:rPr>
                <w:rFonts w:ascii="Verdana" w:hAnsi="Verdana"/>
                <w:i/>
                <w:sz w:val="18"/>
                <w:szCs w:val="18"/>
              </w:rPr>
            </w:pPr>
          </w:p>
        </w:tc>
      </w:tr>
      <w:tr w:rsidR="00B02421" w:rsidRPr="00290851" w:rsidTr="00A1516C">
        <w:trPr>
          <w:trHeight w:val="454"/>
        </w:trPr>
        <w:tc>
          <w:tcPr>
            <w:tcW w:w="5381" w:type="dxa"/>
            <w:shd w:val="clear" w:color="auto" w:fill="auto"/>
            <w:vAlign w:val="center"/>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Geboortedatum</w:t>
            </w:r>
          </w:p>
        </w:tc>
        <w:tc>
          <w:tcPr>
            <w:tcW w:w="3520" w:type="dxa"/>
            <w:tcBorders>
              <w:top w:val="dotted" w:sz="4" w:space="0" w:color="auto"/>
              <w:bottom w:val="dotted" w:sz="4" w:space="0" w:color="auto"/>
            </w:tcBorders>
            <w:shd w:val="clear" w:color="auto" w:fill="auto"/>
            <w:vAlign w:val="center"/>
          </w:tcPr>
          <w:p w:rsidR="00B02421" w:rsidRPr="00290851" w:rsidRDefault="00B02421" w:rsidP="00D61726">
            <w:pPr>
              <w:pStyle w:val="VVKSOTabel"/>
              <w:spacing w:line="240" w:lineRule="auto"/>
              <w:ind w:left="0"/>
              <w:rPr>
                <w:rFonts w:ascii="Verdana" w:hAnsi="Verdana"/>
                <w:i/>
                <w:sz w:val="18"/>
                <w:szCs w:val="18"/>
              </w:rPr>
            </w:pPr>
          </w:p>
        </w:tc>
      </w:tr>
      <w:tr w:rsidR="00B02421" w:rsidRPr="00290851" w:rsidTr="00A1516C">
        <w:trPr>
          <w:trHeight w:val="454"/>
        </w:trPr>
        <w:tc>
          <w:tcPr>
            <w:tcW w:w="5381" w:type="dxa"/>
            <w:shd w:val="clear" w:color="auto" w:fill="auto"/>
            <w:vAlign w:val="center"/>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Naam van de ouder(s) die ondertekenen</w:t>
            </w:r>
          </w:p>
        </w:tc>
        <w:tc>
          <w:tcPr>
            <w:tcW w:w="3520" w:type="dxa"/>
            <w:tcBorders>
              <w:top w:val="dotted" w:sz="4" w:space="0" w:color="auto"/>
              <w:bottom w:val="dotted" w:sz="4" w:space="0" w:color="auto"/>
            </w:tcBorders>
            <w:shd w:val="clear" w:color="auto" w:fill="auto"/>
            <w:vAlign w:val="center"/>
          </w:tcPr>
          <w:p w:rsidR="00B02421" w:rsidRPr="00290851" w:rsidRDefault="00B02421" w:rsidP="00D61726">
            <w:pPr>
              <w:pStyle w:val="VVKSOTabel"/>
              <w:spacing w:line="240" w:lineRule="auto"/>
              <w:ind w:left="0"/>
              <w:rPr>
                <w:rFonts w:ascii="Verdana" w:hAnsi="Verdana"/>
                <w:i/>
                <w:sz w:val="18"/>
                <w:szCs w:val="18"/>
              </w:rPr>
            </w:pPr>
          </w:p>
        </w:tc>
      </w:tr>
      <w:tr w:rsidR="00B02421" w:rsidRPr="00290851" w:rsidTr="00A1516C">
        <w:trPr>
          <w:trHeight w:val="454"/>
        </w:trPr>
        <w:tc>
          <w:tcPr>
            <w:tcW w:w="5381" w:type="dxa"/>
            <w:shd w:val="clear" w:color="auto" w:fill="auto"/>
            <w:vAlign w:val="center"/>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Telefoonnummer van de ouder(s)</w:t>
            </w:r>
          </w:p>
        </w:tc>
        <w:tc>
          <w:tcPr>
            <w:tcW w:w="3520" w:type="dxa"/>
            <w:tcBorders>
              <w:top w:val="dotted" w:sz="4" w:space="0" w:color="auto"/>
              <w:bottom w:val="dotted" w:sz="4" w:space="0" w:color="auto"/>
            </w:tcBorders>
            <w:shd w:val="clear" w:color="auto" w:fill="auto"/>
            <w:vAlign w:val="center"/>
          </w:tcPr>
          <w:p w:rsidR="00B02421" w:rsidRPr="00290851" w:rsidRDefault="00B02421" w:rsidP="00D61726">
            <w:pPr>
              <w:pStyle w:val="VVKSOTabel"/>
              <w:spacing w:line="240" w:lineRule="auto"/>
              <w:ind w:left="0"/>
              <w:rPr>
                <w:rFonts w:ascii="Verdana" w:hAnsi="Verdana"/>
                <w:i/>
                <w:sz w:val="18"/>
                <w:szCs w:val="18"/>
              </w:rPr>
            </w:pPr>
          </w:p>
        </w:tc>
      </w:tr>
    </w:tbl>
    <w:p w:rsidR="00D61726" w:rsidRDefault="00D61726" w:rsidP="00D61726">
      <w:pPr>
        <w:pStyle w:val="VVKSOTekst"/>
        <w:spacing w:after="0" w:line="240" w:lineRule="auto"/>
        <w:rPr>
          <w:rFonts w:ascii="Verdana" w:hAnsi="Verdana"/>
          <w:i/>
          <w:sz w:val="18"/>
          <w:szCs w:val="18"/>
        </w:rPr>
      </w:pPr>
    </w:p>
    <w:p w:rsidR="00B02421" w:rsidRDefault="00B02421" w:rsidP="00EB1B40">
      <w:pPr>
        <w:pStyle w:val="VVKSOTekst"/>
        <w:spacing w:before="280" w:line="240" w:lineRule="auto"/>
        <w:rPr>
          <w:rFonts w:ascii="Verdana" w:hAnsi="Verdana"/>
          <w:i/>
          <w:sz w:val="18"/>
          <w:szCs w:val="18"/>
        </w:rPr>
      </w:pPr>
      <w:r w:rsidRPr="00290851">
        <w:rPr>
          <w:rFonts w:ascii="Verdana" w:hAnsi="Verdana"/>
          <w:i/>
          <w:sz w:val="18"/>
          <w:szCs w:val="18"/>
        </w:rPr>
        <w:t>Ondergetekende verzoekt de school om er op toe te zien dat de leerling medicatie neemt in overeenstemming met het onderstaande doktersvoorschrift.</w:t>
      </w:r>
    </w:p>
    <w:p w:rsidR="00290851" w:rsidRPr="00290851" w:rsidRDefault="00290851" w:rsidP="00D61726">
      <w:pPr>
        <w:pStyle w:val="VVKSOTekst"/>
        <w:spacing w:after="0" w:line="240" w:lineRule="auto"/>
        <w:rPr>
          <w:rFonts w:ascii="Verdana" w:hAnsi="Verdana"/>
          <w:i/>
          <w:sz w:val="18"/>
          <w:szCs w:val="18"/>
        </w:rPr>
      </w:pPr>
    </w:p>
    <w:tbl>
      <w:tblPr>
        <w:tblW w:w="0" w:type="auto"/>
        <w:tblCellMar>
          <w:left w:w="0" w:type="dxa"/>
          <w:right w:w="0" w:type="dxa"/>
        </w:tblCellMar>
        <w:tblLook w:val="01E0" w:firstRow="1" w:lastRow="1" w:firstColumn="1" w:lastColumn="1" w:noHBand="0" w:noVBand="0"/>
      </w:tblPr>
      <w:tblGrid>
        <w:gridCol w:w="3671"/>
        <w:gridCol w:w="1549"/>
        <w:gridCol w:w="3681"/>
      </w:tblGrid>
      <w:tr w:rsidR="00B02421" w:rsidRPr="00A1516C" w:rsidTr="00D37366">
        <w:trPr>
          <w:trHeight w:val="454"/>
        </w:trPr>
        <w:tc>
          <w:tcPr>
            <w:tcW w:w="3671" w:type="dxa"/>
            <w:shd w:val="clear" w:color="auto" w:fill="auto"/>
          </w:tcPr>
          <w:p w:rsidR="00B02421" w:rsidRPr="00A1516C" w:rsidRDefault="00B02421" w:rsidP="00D61726">
            <w:pPr>
              <w:pStyle w:val="VVKSOTabel"/>
              <w:spacing w:line="240" w:lineRule="auto"/>
              <w:ind w:left="0"/>
              <w:jc w:val="center"/>
              <w:rPr>
                <w:rFonts w:ascii="Verdana" w:hAnsi="Verdana"/>
                <w:b/>
                <w:i/>
                <w:sz w:val="14"/>
                <w:szCs w:val="14"/>
              </w:rPr>
            </w:pPr>
            <w:r w:rsidRPr="00A1516C">
              <w:rPr>
                <w:rFonts w:ascii="Verdana" w:hAnsi="Verdana"/>
                <w:b/>
                <w:i/>
                <w:sz w:val="14"/>
                <w:szCs w:val="14"/>
              </w:rPr>
              <w:t>Datum</w:t>
            </w:r>
          </w:p>
        </w:tc>
        <w:tc>
          <w:tcPr>
            <w:tcW w:w="1549" w:type="dxa"/>
            <w:shd w:val="clear" w:color="auto" w:fill="auto"/>
          </w:tcPr>
          <w:p w:rsidR="00B02421" w:rsidRPr="00A1516C" w:rsidRDefault="00B02421" w:rsidP="00D61726">
            <w:pPr>
              <w:pStyle w:val="VVKSOTabel"/>
              <w:spacing w:line="240" w:lineRule="auto"/>
              <w:ind w:left="0"/>
              <w:jc w:val="center"/>
              <w:rPr>
                <w:rFonts w:ascii="Verdana" w:hAnsi="Verdana"/>
                <w:b/>
                <w:i/>
                <w:sz w:val="14"/>
                <w:szCs w:val="14"/>
              </w:rPr>
            </w:pPr>
          </w:p>
        </w:tc>
        <w:tc>
          <w:tcPr>
            <w:tcW w:w="3681" w:type="dxa"/>
            <w:shd w:val="clear" w:color="auto" w:fill="auto"/>
          </w:tcPr>
          <w:p w:rsidR="00B02421" w:rsidRPr="00A1516C" w:rsidRDefault="00B02421" w:rsidP="00D61726">
            <w:pPr>
              <w:pStyle w:val="VVKSOTabel"/>
              <w:spacing w:line="240" w:lineRule="auto"/>
              <w:ind w:left="0"/>
              <w:jc w:val="center"/>
              <w:rPr>
                <w:rFonts w:ascii="Verdana" w:hAnsi="Verdana"/>
                <w:b/>
                <w:i/>
                <w:sz w:val="14"/>
                <w:szCs w:val="14"/>
              </w:rPr>
            </w:pPr>
            <w:r w:rsidRPr="00A1516C">
              <w:rPr>
                <w:rFonts w:ascii="Verdana" w:hAnsi="Verdana"/>
                <w:b/>
                <w:i/>
                <w:sz w:val="14"/>
                <w:szCs w:val="14"/>
              </w:rPr>
              <w:t>Handtekening van de ouder(s)</w:t>
            </w:r>
          </w:p>
        </w:tc>
      </w:tr>
      <w:tr w:rsidR="00B02421" w:rsidRPr="00A1516C" w:rsidTr="00EB1B40">
        <w:trPr>
          <w:trHeight w:val="1077"/>
        </w:trPr>
        <w:tc>
          <w:tcPr>
            <w:tcW w:w="3671" w:type="dxa"/>
            <w:tcBorders>
              <w:bottom w:val="dotted" w:sz="4" w:space="0" w:color="auto"/>
            </w:tcBorders>
            <w:shd w:val="clear" w:color="auto" w:fill="auto"/>
            <w:vAlign w:val="center"/>
          </w:tcPr>
          <w:p w:rsidR="00B02421" w:rsidRPr="00A1516C" w:rsidRDefault="00B02421" w:rsidP="00D61726">
            <w:pPr>
              <w:pStyle w:val="VVKSOTabel"/>
              <w:spacing w:line="240" w:lineRule="auto"/>
              <w:ind w:left="0"/>
              <w:jc w:val="center"/>
              <w:rPr>
                <w:rFonts w:ascii="Verdana" w:hAnsi="Verdana"/>
                <w:i/>
                <w:sz w:val="14"/>
                <w:szCs w:val="14"/>
              </w:rPr>
            </w:pPr>
          </w:p>
        </w:tc>
        <w:tc>
          <w:tcPr>
            <w:tcW w:w="1549" w:type="dxa"/>
            <w:shd w:val="clear" w:color="auto" w:fill="auto"/>
            <w:vAlign w:val="center"/>
          </w:tcPr>
          <w:p w:rsidR="00B02421" w:rsidRPr="00A1516C" w:rsidRDefault="00B02421" w:rsidP="00D61726">
            <w:pPr>
              <w:pStyle w:val="VVKSOTabel"/>
              <w:spacing w:line="240" w:lineRule="auto"/>
              <w:ind w:left="0"/>
              <w:jc w:val="center"/>
              <w:rPr>
                <w:rFonts w:ascii="Verdana" w:hAnsi="Verdana"/>
                <w:i/>
                <w:sz w:val="14"/>
                <w:szCs w:val="14"/>
              </w:rPr>
            </w:pPr>
          </w:p>
        </w:tc>
        <w:tc>
          <w:tcPr>
            <w:tcW w:w="3681" w:type="dxa"/>
            <w:tcBorders>
              <w:bottom w:val="dotted" w:sz="4" w:space="0" w:color="auto"/>
            </w:tcBorders>
            <w:shd w:val="clear" w:color="auto" w:fill="auto"/>
            <w:vAlign w:val="center"/>
          </w:tcPr>
          <w:p w:rsidR="00B02421" w:rsidRPr="00A1516C" w:rsidRDefault="00B02421" w:rsidP="00D61726">
            <w:pPr>
              <w:pStyle w:val="VVKSOTabel"/>
              <w:spacing w:line="240" w:lineRule="auto"/>
              <w:ind w:left="0"/>
              <w:jc w:val="center"/>
              <w:rPr>
                <w:rFonts w:ascii="Verdana" w:hAnsi="Verdana"/>
                <w:i/>
                <w:sz w:val="14"/>
                <w:szCs w:val="14"/>
              </w:rPr>
            </w:pPr>
          </w:p>
        </w:tc>
      </w:tr>
    </w:tbl>
    <w:p w:rsidR="00B02421" w:rsidRDefault="00B02421" w:rsidP="00D61726">
      <w:pPr>
        <w:suppressAutoHyphens/>
        <w:rPr>
          <w:rFonts w:ascii="Verdana" w:hAnsi="Verdana" w:cs="Arial"/>
          <w:sz w:val="18"/>
          <w:szCs w:val="18"/>
        </w:rPr>
      </w:pPr>
    </w:p>
    <w:p w:rsidR="00290851" w:rsidRDefault="00290851" w:rsidP="00D61726">
      <w:pPr>
        <w:suppressAutoHyphens/>
        <w:rPr>
          <w:rFonts w:ascii="Verdana" w:hAnsi="Verdana" w:cs="Arial"/>
          <w:sz w:val="18"/>
          <w:szCs w:val="18"/>
        </w:rPr>
        <w:sectPr w:rsidR="00290851" w:rsidSect="004C3657">
          <w:footerReference w:type="default" r:id="rId14"/>
          <w:pgSz w:w="11906" w:h="16838" w:code="9"/>
          <w:pgMar w:top="851" w:right="1134" w:bottom="851" w:left="1871" w:header="709" w:footer="323"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901"/>
      </w:tblGrid>
      <w:tr w:rsidR="00B02421" w:rsidRPr="00290851" w:rsidTr="00290851">
        <w:tc>
          <w:tcPr>
            <w:tcW w:w="8901" w:type="dxa"/>
            <w:shd w:val="clear" w:color="auto" w:fill="auto"/>
            <w:vAlign w:val="center"/>
          </w:tcPr>
          <w:p w:rsidR="00B02421" w:rsidRPr="00290851" w:rsidRDefault="00B02421" w:rsidP="00D61726">
            <w:pPr>
              <w:pStyle w:val="VVKSOTabel"/>
              <w:spacing w:line="240" w:lineRule="auto"/>
              <w:ind w:left="0"/>
              <w:jc w:val="center"/>
              <w:rPr>
                <w:rFonts w:ascii="Verdana" w:hAnsi="Verdana"/>
                <w:b/>
                <w:i/>
                <w:sz w:val="18"/>
                <w:szCs w:val="18"/>
              </w:rPr>
            </w:pPr>
            <w:r w:rsidRPr="00290851">
              <w:rPr>
                <w:rFonts w:ascii="Verdana" w:hAnsi="Verdana"/>
                <w:b/>
                <w:i/>
                <w:sz w:val="18"/>
                <w:szCs w:val="18"/>
              </w:rPr>
              <w:lastRenderedPageBreak/>
              <w:t>LUIK 2:  IN TE VULLEN DOOR DE HUISARTS</w:t>
            </w:r>
          </w:p>
        </w:tc>
      </w:tr>
    </w:tbl>
    <w:p w:rsidR="00B02421" w:rsidRPr="00290851" w:rsidRDefault="00B02421" w:rsidP="00D61726">
      <w:pPr>
        <w:pStyle w:val="VVKSOTekst"/>
        <w:spacing w:after="0" w:line="240" w:lineRule="auto"/>
        <w:rPr>
          <w:rFonts w:ascii="Verdana" w:hAnsi="Verdana"/>
          <w:i/>
          <w:sz w:val="18"/>
          <w:szCs w:val="18"/>
        </w:rPr>
      </w:pPr>
    </w:p>
    <w:tbl>
      <w:tblPr>
        <w:tblW w:w="0" w:type="auto"/>
        <w:tblCellMar>
          <w:left w:w="0" w:type="dxa"/>
          <w:right w:w="0" w:type="dxa"/>
        </w:tblCellMar>
        <w:tblLook w:val="01E0" w:firstRow="1" w:lastRow="1" w:firstColumn="1" w:lastColumn="1" w:noHBand="0" w:noVBand="0"/>
      </w:tblPr>
      <w:tblGrid>
        <w:gridCol w:w="5126"/>
        <w:gridCol w:w="3775"/>
      </w:tblGrid>
      <w:tr w:rsidR="00290851" w:rsidRPr="00290851" w:rsidTr="00D37366">
        <w:tc>
          <w:tcPr>
            <w:tcW w:w="5760" w:type="dxa"/>
            <w:shd w:val="clear" w:color="auto" w:fill="auto"/>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Naam van het medicijn</w:t>
            </w:r>
          </w:p>
        </w:tc>
        <w:tc>
          <w:tcPr>
            <w:tcW w:w="4218" w:type="dxa"/>
            <w:tcBorders>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r w:rsidR="00290851" w:rsidRPr="00290851" w:rsidTr="00D37366">
        <w:tc>
          <w:tcPr>
            <w:tcW w:w="5760" w:type="dxa"/>
            <w:shd w:val="clear" w:color="auto" w:fill="auto"/>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Het medicijn dient genomen te worden in de periode</w:t>
            </w:r>
          </w:p>
        </w:tc>
        <w:tc>
          <w:tcPr>
            <w:tcW w:w="4218" w:type="dxa"/>
            <w:tcBorders>
              <w:top w:val="dotted" w:sz="4" w:space="0" w:color="auto"/>
              <w:bottom w:val="dotted" w:sz="4" w:space="0" w:color="auto"/>
            </w:tcBorders>
            <w:shd w:val="clear" w:color="auto" w:fill="auto"/>
          </w:tcPr>
          <w:p w:rsidR="00B02421" w:rsidRPr="00290851" w:rsidRDefault="00290851" w:rsidP="00D61726">
            <w:pPr>
              <w:pStyle w:val="VVKSOTabel"/>
              <w:spacing w:line="240" w:lineRule="auto"/>
              <w:ind w:left="0"/>
              <w:jc w:val="center"/>
              <w:rPr>
                <w:rFonts w:ascii="Verdana" w:hAnsi="Verdana"/>
                <w:sz w:val="18"/>
                <w:szCs w:val="18"/>
              </w:rPr>
            </w:pPr>
            <w:r>
              <w:rPr>
                <w:rFonts w:ascii="Verdana" w:hAnsi="Verdana"/>
                <w:sz w:val="18"/>
                <w:szCs w:val="18"/>
              </w:rPr>
              <w:t>v</w:t>
            </w:r>
            <w:r w:rsidR="00B02421" w:rsidRPr="00290851">
              <w:rPr>
                <w:rFonts w:ascii="Verdana" w:hAnsi="Verdana"/>
                <w:sz w:val="18"/>
                <w:szCs w:val="18"/>
              </w:rPr>
              <w:t>an</w:t>
            </w:r>
            <w:r>
              <w:rPr>
                <w:rFonts w:ascii="Verdana" w:hAnsi="Verdana"/>
                <w:sz w:val="18"/>
                <w:szCs w:val="18"/>
              </w:rPr>
              <w:t xml:space="preserve"> ...................</w:t>
            </w:r>
            <w:r w:rsidR="00B02421" w:rsidRPr="00290851">
              <w:rPr>
                <w:rFonts w:ascii="Verdana" w:hAnsi="Verdana"/>
                <w:sz w:val="18"/>
                <w:szCs w:val="18"/>
              </w:rPr>
              <w:t xml:space="preserve"> tot</w:t>
            </w:r>
            <w:r>
              <w:rPr>
                <w:rFonts w:ascii="Verdana" w:hAnsi="Verdana"/>
                <w:sz w:val="18"/>
                <w:szCs w:val="18"/>
              </w:rPr>
              <w:t xml:space="preserve"> ...................</w:t>
            </w:r>
          </w:p>
        </w:tc>
      </w:tr>
      <w:tr w:rsidR="00290851" w:rsidRPr="00290851" w:rsidTr="00D37366">
        <w:tc>
          <w:tcPr>
            <w:tcW w:w="5760" w:type="dxa"/>
            <w:shd w:val="clear" w:color="auto" w:fill="auto"/>
          </w:tcPr>
          <w:p w:rsidR="00A1516C" w:rsidRDefault="00B02421" w:rsidP="00D61726">
            <w:pPr>
              <w:pStyle w:val="VVKSOTabel"/>
              <w:spacing w:after="0" w:line="240" w:lineRule="auto"/>
              <w:ind w:left="0"/>
              <w:rPr>
                <w:rFonts w:ascii="Verdana" w:hAnsi="Verdana"/>
                <w:i/>
                <w:sz w:val="18"/>
                <w:szCs w:val="18"/>
              </w:rPr>
            </w:pPr>
            <w:r w:rsidRPr="00290851">
              <w:rPr>
                <w:rFonts w:ascii="Verdana" w:hAnsi="Verdana"/>
                <w:i/>
                <w:sz w:val="18"/>
                <w:szCs w:val="18"/>
              </w:rPr>
              <w:t>Het medicijn dient genomen te worden</w:t>
            </w:r>
          </w:p>
          <w:p w:rsidR="00B02421" w:rsidRPr="00290851" w:rsidRDefault="00A1516C" w:rsidP="00D61726">
            <w:pPr>
              <w:pStyle w:val="VVKSOTabel"/>
              <w:spacing w:before="0" w:line="240" w:lineRule="auto"/>
              <w:ind w:left="0"/>
              <w:rPr>
                <w:rFonts w:ascii="Verdana" w:hAnsi="Verdana"/>
                <w:i/>
                <w:sz w:val="18"/>
                <w:szCs w:val="18"/>
              </w:rPr>
            </w:pPr>
            <w:r>
              <w:rPr>
                <w:rFonts w:ascii="Verdana" w:hAnsi="Verdana"/>
                <w:i/>
                <w:sz w:val="18"/>
                <w:szCs w:val="18"/>
              </w:rPr>
              <w:t>(tijdstippen, voor/tij</w:t>
            </w:r>
            <w:r w:rsidR="00B02421" w:rsidRPr="00290851">
              <w:rPr>
                <w:rFonts w:ascii="Verdana" w:hAnsi="Verdana"/>
                <w:i/>
                <w:sz w:val="18"/>
                <w:szCs w:val="18"/>
              </w:rPr>
              <w:t>dens/na de maaltijd)</w:t>
            </w:r>
          </w:p>
        </w:tc>
        <w:tc>
          <w:tcPr>
            <w:tcW w:w="421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r w:rsidR="00290851" w:rsidRPr="00290851" w:rsidTr="00D37366">
        <w:tc>
          <w:tcPr>
            <w:tcW w:w="5760" w:type="dxa"/>
            <w:shd w:val="clear" w:color="auto" w:fill="auto"/>
          </w:tcPr>
          <w:p w:rsidR="00B02421" w:rsidRPr="00290851" w:rsidRDefault="00A1516C" w:rsidP="00D61726">
            <w:pPr>
              <w:pStyle w:val="VVKSOTabel"/>
              <w:spacing w:line="240" w:lineRule="auto"/>
              <w:ind w:left="0"/>
              <w:rPr>
                <w:rFonts w:ascii="Verdana" w:hAnsi="Verdana"/>
                <w:i/>
                <w:sz w:val="18"/>
                <w:szCs w:val="18"/>
              </w:rPr>
            </w:pPr>
            <w:r>
              <w:rPr>
                <w:rFonts w:ascii="Verdana" w:hAnsi="Verdana"/>
                <w:i/>
                <w:sz w:val="18"/>
                <w:szCs w:val="18"/>
              </w:rPr>
              <w:t xml:space="preserve">Dosering </w:t>
            </w:r>
            <w:r w:rsidR="00B02421" w:rsidRPr="00290851">
              <w:rPr>
                <w:rFonts w:ascii="Verdana" w:hAnsi="Verdana"/>
                <w:i/>
                <w:sz w:val="18"/>
                <w:szCs w:val="18"/>
              </w:rPr>
              <w:t>(aantal tabletten, …)</w:t>
            </w:r>
          </w:p>
        </w:tc>
        <w:tc>
          <w:tcPr>
            <w:tcW w:w="421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r w:rsidR="00290851" w:rsidRPr="00290851" w:rsidTr="00D37366">
        <w:tc>
          <w:tcPr>
            <w:tcW w:w="5760" w:type="dxa"/>
            <w:shd w:val="clear" w:color="auto" w:fill="auto"/>
          </w:tcPr>
          <w:p w:rsidR="00290851" w:rsidRDefault="00B02421" w:rsidP="00D61726">
            <w:pPr>
              <w:pStyle w:val="VVKSOTabel"/>
              <w:spacing w:after="0" w:line="240" w:lineRule="auto"/>
              <w:ind w:left="0"/>
              <w:rPr>
                <w:rFonts w:ascii="Verdana" w:hAnsi="Verdana"/>
                <w:i/>
                <w:sz w:val="18"/>
                <w:szCs w:val="18"/>
              </w:rPr>
            </w:pPr>
            <w:r w:rsidRPr="00290851">
              <w:rPr>
                <w:rFonts w:ascii="Verdana" w:hAnsi="Verdana"/>
                <w:i/>
                <w:sz w:val="18"/>
                <w:szCs w:val="18"/>
              </w:rPr>
              <w:t>Wijze van gebruik</w:t>
            </w:r>
          </w:p>
          <w:p w:rsidR="00B02421" w:rsidRPr="00290851" w:rsidRDefault="00B02421" w:rsidP="00D61726">
            <w:pPr>
              <w:pStyle w:val="VVKSOTabel"/>
              <w:spacing w:before="0" w:line="240" w:lineRule="auto"/>
              <w:ind w:left="0"/>
              <w:rPr>
                <w:rFonts w:ascii="Verdana" w:hAnsi="Verdana"/>
                <w:i/>
                <w:sz w:val="18"/>
                <w:szCs w:val="18"/>
              </w:rPr>
            </w:pPr>
            <w:r w:rsidRPr="00290851">
              <w:rPr>
                <w:rFonts w:ascii="Verdana" w:hAnsi="Verdana"/>
                <w:i/>
                <w:sz w:val="18"/>
                <w:szCs w:val="18"/>
              </w:rPr>
              <w:t>(oraal, percutaan, indruppeling, inhalering)</w:t>
            </w:r>
          </w:p>
        </w:tc>
        <w:tc>
          <w:tcPr>
            <w:tcW w:w="421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r w:rsidR="00290851" w:rsidRPr="00290851" w:rsidTr="00D37366">
        <w:tc>
          <w:tcPr>
            <w:tcW w:w="5760" w:type="dxa"/>
            <w:shd w:val="clear" w:color="auto" w:fill="auto"/>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Wijze van bewaring   (bv. koel)</w:t>
            </w:r>
          </w:p>
        </w:tc>
        <w:tc>
          <w:tcPr>
            <w:tcW w:w="421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r w:rsidR="00290851" w:rsidRPr="00290851" w:rsidTr="00D37366">
        <w:tc>
          <w:tcPr>
            <w:tcW w:w="5760" w:type="dxa"/>
            <w:shd w:val="clear" w:color="auto" w:fill="auto"/>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Mogelijke bijwerkingen van het medicijn</w:t>
            </w:r>
          </w:p>
        </w:tc>
        <w:tc>
          <w:tcPr>
            <w:tcW w:w="421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r w:rsidR="00290851" w:rsidRPr="00290851" w:rsidTr="00D37366">
        <w:tc>
          <w:tcPr>
            <w:tcW w:w="5760" w:type="dxa"/>
            <w:shd w:val="clear" w:color="auto" w:fill="auto"/>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Het medicijn mag niet genomen worden indien</w:t>
            </w:r>
          </w:p>
        </w:tc>
        <w:tc>
          <w:tcPr>
            <w:tcW w:w="421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r w:rsidR="00290851" w:rsidRPr="00290851" w:rsidTr="00D37366">
        <w:tc>
          <w:tcPr>
            <w:tcW w:w="5760" w:type="dxa"/>
            <w:shd w:val="clear" w:color="auto" w:fill="auto"/>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Is bijkomende informatie en/of opleiding nodig?</w:t>
            </w:r>
          </w:p>
        </w:tc>
        <w:tc>
          <w:tcPr>
            <w:tcW w:w="421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r w:rsidR="00290851" w:rsidRPr="00290851" w:rsidTr="00D37366">
        <w:tc>
          <w:tcPr>
            <w:tcW w:w="5760" w:type="dxa"/>
            <w:shd w:val="clear" w:color="auto" w:fill="auto"/>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Indien ja, voorstel voor een afspraak</w:t>
            </w:r>
          </w:p>
        </w:tc>
        <w:tc>
          <w:tcPr>
            <w:tcW w:w="421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r w:rsidR="00290851" w:rsidRPr="00290851" w:rsidTr="00D37366">
        <w:tc>
          <w:tcPr>
            <w:tcW w:w="5760" w:type="dxa"/>
            <w:shd w:val="clear" w:color="auto" w:fill="auto"/>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Naam van de arts</w:t>
            </w:r>
          </w:p>
        </w:tc>
        <w:tc>
          <w:tcPr>
            <w:tcW w:w="421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r w:rsidR="00290851" w:rsidRPr="00290851" w:rsidTr="00D37366">
        <w:tc>
          <w:tcPr>
            <w:tcW w:w="5760" w:type="dxa"/>
            <w:shd w:val="clear" w:color="auto" w:fill="auto"/>
          </w:tcPr>
          <w:p w:rsidR="00B02421" w:rsidRPr="00290851" w:rsidRDefault="00B02421" w:rsidP="00D61726">
            <w:pPr>
              <w:pStyle w:val="VVKSOTabel"/>
              <w:spacing w:line="240" w:lineRule="auto"/>
              <w:ind w:left="0"/>
              <w:rPr>
                <w:rFonts w:ascii="Verdana" w:hAnsi="Verdana"/>
                <w:i/>
                <w:sz w:val="18"/>
                <w:szCs w:val="18"/>
              </w:rPr>
            </w:pPr>
            <w:r w:rsidRPr="00290851">
              <w:rPr>
                <w:rFonts w:ascii="Verdana" w:hAnsi="Verdana"/>
                <w:i/>
                <w:sz w:val="18"/>
                <w:szCs w:val="18"/>
              </w:rPr>
              <w:t>Telefoonnummer van de arts</w:t>
            </w:r>
          </w:p>
        </w:tc>
        <w:tc>
          <w:tcPr>
            <w:tcW w:w="421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jc w:val="center"/>
              <w:rPr>
                <w:rFonts w:ascii="Verdana" w:hAnsi="Verdana"/>
                <w:i/>
                <w:sz w:val="18"/>
                <w:szCs w:val="18"/>
              </w:rPr>
            </w:pPr>
          </w:p>
        </w:tc>
      </w:tr>
    </w:tbl>
    <w:p w:rsidR="00B02421" w:rsidRPr="00290851" w:rsidRDefault="00B02421" w:rsidP="00D61726">
      <w:pPr>
        <w:pStyle w:val="VVKSOTekst"/>
        <w:spacing w:after="0" w:line="240" w:lineRule="auto"/>
        <w:rPr>
          <w:rFonts w:ascii="Verdana" w:hAnsi="Verdana"/>
          <w:i/>
          <w:sz w:val="18"/>
          <w:szCs w:val="18"/>
        </w:rPr>
      </w:pPr>
    </w:p>
    <w:tbl>
      <w:tblPr>
        <w:tblW w:w="0" w:type="auto"/>
        <w:tblCellMar>
          <w:left w:w="0" w:type="dxa"/>
          <w:right w:w="0" w:type="dxa"/>
        </w:tblCellMar>
        <w:tblLook w:val="01E0" w:firstRow="1" w:lastRow="1" w:firstColumn="1" w:lastColumn="1" w:noHBand="0" w:noVBand="0"/>
      </w:tblPr>
      <w:tblGrid>
        <w:gridCol w:w="2396"/>
        <w:gridCol w:w="618"/>
        <w:gridCol w:w="2723"/>
        <w:gridCol w:w="618"/>
        <w:gridCol w:w="2546"/>
      </w:tblGrid>
      <w:tr w:rsidR="00B02421" w:rsidRPr="00A1516C" w:rsidTr="00D37366">
        <w:trPr>
          <w:trHeight w:val="454"/>
        </w:trPr>
        <w:tc>
          <w:tcPr>
            <w:tcW w:w="2700" w:type="dxa"/>
            <w:shd w:val="clear" w:color="auto" w:fill="auto"/>
          </w:tcPr>
          <w:p w:rsidR="00B02421" w:rsidRPr="00A1516C" w:rsidRDefault="00B02421" w:rsidP="00D61726">
            <w:pPr>
              <w:pStyle w:val="VVKSOTabel"/>
              <w:spacing w:before="240" w:line="240" w:lineRule="auto"/>
              <w:ind w:left="0"/>
              <w:jc w:val="center"/>
              <w:rPr>
                <w:rFonts w:ascii="Verdana" w:hAnsi="Verdana"/>
                <w:b/>
                <w:i/>
                <w:sz w:val="14"/>
                <w:szCs w:val="14"/>
              </w:rPr>
            </w:pPr>
            <w:r w:rsidRPr="00A1516C">
              <w:rPr>
                <w:rFonts w:ascii="Verdana" w:hAnsi="Verdana"/>
                <w:b/>
                <w:i/>
                <w:sz w:val="14"/>
                <w:szCs w:val="14"/>
              </w:rPr>
              <w:t>Datum</w:t>
            </w:r>
          </w:p>
        </w:tc>
        <w:tc>
          <w:tcPr>
            <w:tcW w:w="720" w:type="dxa"/>
            <w:shd w:val="clear" w:color="auto" w:fill="auto"/>
          </w:tcPr>
          <w:p w:rsidR="00B02421" w:rsidRPr="00A1516C" w:rsidRDefault="00B02421" w:rsidP="00D61726">
            <w:pPr>
              <w:pStyle w:val="VVKSOTabel"/>
              <w:spacing w:before="240" w:line="240" w:lineRule="auto"/>
              <w:ind w:left="0"/>
              <w:jc w:val="center"/>
              <w:rPr>
                <w:rFonts w:ascii="Verdana" w:hAnsi="Verdana"/>
                <w:b/>
                <w:i/>
                <w:sz w:val="14"/>
                <w:szCs w:val="14"/>
              </w:rPr>
            </w:pPr>
          </w:p>
        </w:tc>
        <w:tc>
          <w:tcPr>
            <w:tcW w:w="3060" w:type="dxa"/>
            <w:shd w:val="clear" w:color="auto" w:fill="auto"/>
          </w:tcPr>
          <w:p w:rsidR="00B02421" w:rsidRPr="00A1516C" w:rsidRDefault="00B02421" w:rsidP="00D61726">
            <w:pPr>
              <w:pStyle w:val="VVKSOTabel"/>
              <w:spacing w:before="240" w:line="240" w:lineRule="auto"/>
              <w:ind w:left="0"/>
              <w:jc w:val="center"/>
              <w:rPr>
                <w:rFonts w:ascii="Verdana" w:hAnsi="Verdana"/>
                <w:b/>
                <w:i/>
                <w:sz w:val="14"/>
                <w:szCs w:val="14"/>
              </w:rPr>
            </w:pPr>
            <w:r w:rsidRPr="00A1516C">
              <w:rPr>
                <w:rFonts w:ascii="Verdana" w:hAnsi="Verdana"/>
                <w:b/>
                <w:i/>
                <w:sz w:val="14"/>
                <w:szCs w:val="14"/>
              </w:rPr>
              <w:t>Stempel van de arts</w:t>
            </w:r>
          </w:p>
        </w:tc>
        <w:tc>
          <w:tcPr>
            <w:tcW w:w="720" w:type="dxa"/>
            <w:shd w:val="clear" w:color="auto" w:fill="auto"/>
          </w:tcPr>
          <w:p w:rsidR="00B02421" w:rsidRPr="00A1516C" w:rsidRDefault="00B02421" w:rsidP="00D61726">
            <w:pPr>
              <w:pStyle w:val="VVKSOTabel"/>
              <w:spacing w:before="240" w:line="240" w:lineRule="auto"/>
              <w:ind w:left="0"/>
              <w:jc w:val="center"/>
              <w:rPr>
                <w:rFonts w:ascii="Verdana" w:hAnsi="Verdana"/>
                <w:b/>
                <w:i/>
                <w:sz w:val="14"/>
                <w:szCs w:val="14"/>
              </w:rPr>
            </w:pPr>
          </w:p>
        </w:tc>
        <w:tc>
          <w:tcPr>
            <w:tcW w:w="2778" w:type="dxa"/>
            <w:shd w:val="clear" w:color="auto" w:fill="auto"/>
          </w:tcPr>
          <w:p w:rsidR="00B02421" w:rsidRPr="00A1516C" w:rsidRDefault="00B02421" w:rsidP="00D61726">
            <w:pPr>
              <w:pStyle w:val="VVKSOTabel"/>
              <w:spacing w:before="240" w:line="240" w:lineRule="auto"/>
              <w:ind w:left="0"/>
              <w:jc w:val="center"/>
              <w:rPr>
                <w:rFonts w:ascii="Verdana" w:hAnsi="Verdana"/>
                <w:b/>
                <w:i/>
                <w:sz w:val="14"/>
                <w:szCs w:val="14"/>
              </w:rPr>
            </w:pPr>
            <w:r w:rsidRPr="00A1516C">
              <w:rPr>
                <w:rFonts w:ascii="Verdana" w:hAnsi="Verdana"/>
                <w:b/>
                <w:i/>
                <w:sz w:val="14"/>
                <w:szCs w:val="14"/>
              </w:rPr>
              <w:t>Handtekening arts</w:t>
            </w:r>
          </w:p>
        </w:tc>
      </w:tr>
      <w:tr w:rsidR="00B02421" w:rsidRPr="00A1516C" w:rsidTr="00D61726">
        <w:trPr>
          <w:trHeight w:val="737"/>
        </w:trPr>
        <w:tc>
          <w:tcPr>
            <w:tcW w:w="2700" w:type="dxa"/>
            <w:tcBorders>
              <w:bottom w:val="dotted" w:sz="4" w:space="0" w:color="auto"/>
            </w:tcBorders>
            <w:shd w:val="clear" w:color="auto" w:fill="auto"/>
            <w:vAlign w:val="center"/>
          </w:tcPr>
          <w:p w:rsidR="00B02421" w:rsidRPr="00A1516C" w:rsidRDefault="00B02421" w:rsidP="00D61726">
            <w:pPr>
              <w:pStyle w:val="VVKSOTabel"/>
              <w:spacing w:line="240" w:lineRule="auto"/>
              <w:ind w:left="0"/>
              <w:jc w:val="center"/>
              <w:rPr>
                <w:rFonts w:ascii="Verdana" w:hAnsi="Verdana"/>
                <w:i/>
                <w:sz w:val="14"/>
                <w:szCs w:val="14"/>
              </w:rPr>
            </w:pPr>
          </w:p>
        </w:tc>
        <w:tc>
          <w:tcPr>
            <w:tcW w:w="720" w:type="dxa"/>
            <w:shd w:val="clear" w:color="auto" w:fill="auto"/>
          </w:tcPr>
          <w:p w:rsidR="00B02421" w:rsidRPr="00A1516C" w:rsidRDefault="00B02421" w:rsidP="00D61726">
            <w:pPr>
              <w:pStyle w:val="VVKSOTabel"/>
              <w:spacing w:line="240" w:lineRule="auto"/>
              <w:ind w:left="0"/>
              <w:jc w:val="center"/>
              <w:rPr>
                <w:rFonts w:ascii="Verdana" w:hAnsi="Verdana"/>
                <w:i/>
                <w:sz w:val="14"/>
                <w:szCs w:val="14"/>
              </w:rPr>
            </w:pPr>
          </w:p>
        </w:tc>
        <w:tc>
          <w:tcPr>
            <w:tcW w:w="3060" w:type="dxa"/>
            <w:tcBorders>
              <w:bottom w:val="dotted" w:sz="4" w:space="0" w:color="auto"/>
            </w:tcBorders>
            <w:shd w:val="clear" w:color="auto" w:fill="auto"/>
            <w:vAlign w:val="center"/>
          </w:tcPr>
          <w:p w:rsidR="00B02421" w:rsidRPr="00A1516C" w:rsidRDefault="00B02421" w:rsidP="00D61726">
            <w:pPr>
              <w:pStyle w:val="VVKSOTabel"/>
              <w:spacing w:line="240" w:lineRule="auto"/>
              <w:ind w:left="0"/>
              <w:jc w:val="center"/>
              <w:rPr>
                <w:rFonts w:ascii="Verdana" w:hAnsi="Verdana"/>
                <w:i/>
                <w:sz w:val="14"/>
                <w:szCs w:val="14"/>
              </w:rPr>
            </w:pPr>
          </w:p>
        </w:tc>
        <w:tc>
          <w:tcPr>
            <w:tcW w:w="720" w:type="dxa"/>
            <w:shd w:val="clear" w:color="auto" w:fill="auto"/>
          </w:tcPr>
          <w:p w:rsidR="00B02421" w:rsidRPr="00A1516C" w:rsidRDefault="00B02421" w:rsidP="00D61726">
            <w:pPr>
              <w:pStyle w:val="VVKSOTabel"/>
              <w:spacing w:line="240" w:lineRule="auto"/>
              <w:ind w:left="0"/>
              <w:jc w:val="center"/>
              <w:rPr>
                <w:rFonts w:ascii="Verdana" w:hAnsi="Verdana"/>
                <w:i/>
                <w:sz w:val="14"/>
                <w:szCs w:val="14"/>
              </w:rPr>
            </w:pPr>
          </w:p>
        </w:tc>
        <w:tc>
          <w:tcPr>
            <w:tcW w:w="2778" w:type="dxa"/>
            <w:tcBorders>
              <w:bottom w:val="dotted" w:sz="4" w:space="0" w:color="auto"/>
            </w:tcBorders>
            <w:shd w:val="clear" w:color="auto" w:fill="auto"/>
            <w:vAlign w:val="center"/>
          </w:tcPr>
          <w:p w:rsidR="00B02421" w:rsidRPr="00A1516C" w:rsidRDefault="00B02421" w:rsidP="00D61726">
            <w:pPr>
              <w:pStyle w:val="VVKSOTabel"/>
              <w:spacing w:line="240" w:lineRule="auto"/>
              <w:ind w:left="0"/>
              <w:jc w:val="center"/>
              <w:rPr>
                <w:rFonts w:ascii="Verdana" w:hAnsi="Verdana"/>
                <w:i/>
                <w:sz w:val="14"/>
                <w:szCs w:val="14"/>
              </w:rPr>
            </w:pPr>
          </w:p>
        </w:tc>
      </w:tr>
    </w:tbl>
    <w:p w:rsidR="00B02421" w:rsidRDefault="00B02421" w:rsidP="00D61726">
      <w:pPr>
        <w:pStyle w:val="VVKSOTekst"/>
        <w:spacing w:after="0" w:line="240" w:lineRule="auto"/>
        <w:rPr>
          <w:rFonts w:ascii="Verdana" w:hAnsi="Verdana"/>
          <w:sz w:val="18"/>
          <w:szCs w:val="18"/>
        </w:rPr>
      </w:pPr>
    </w:p>
    <w:p w:rsidR="00D61726" w:rsidRDefault="00D61726" w:rsidP="00D61726">
      <w:pPr>
        <w:pStyle w:val="VVKSOTekst"/>
        <w:spacing w:after="0" w:line="240" w:lineRule="auto"/>
        <w:rPr>
          <w:rFonts w:ascii="Verdana" w:hAnsi="Verdana"/>
          <w:sz w:val="18"/>
          <w:szCs w:val="18"/>
        </w:rPr>
      </w:pPr>
    </w:p>
    <w:p w:rsidR="00D61726" w:rsidRDefault="00D61726" w:rsidP="00D61726">
      <w:pPr>
        <w:pStyle w:val="VVKSOTekst"/>
        <w:spacing w:after="0" w:line="240" w:lineRule="auto"/>
        <w:rPr>
          <w:rFonts w:ascii="Verdana" w:hAnsi="Verdana"/>
          <w:sz w:val="18"/>
          <w:szCs w:val="18"/>
        </w:rPr>
      </w:pPr>
    </w:p>
    <w:p w:rsidR="00D61726" w:rsidRPr="00290851" w:rsidRDefault="00D61726" w:rsidP="00D61726">
      <w:pPr>
        <w:pStyle w:val="VVKSOTekst"/>
        <w:spacing w:after="0" w:line="240" w:lineRule="auto"/>
        <w:rPr>
          <w:rFonts w:ascii="Verdana" w:hAnsi="Verdana"/>
          <w:sz w:val="18"/>
          <w:szCs w:val="18"/>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901"/>
      </w:tblGrid>
      <w:tr w:rsidR="00B02421" w:rsidRPr="00290851" w:rsidTr="00D37366">
        <w:tc>
          <w:tcPr>
            <w:tcW w:w="9117" w:type="dxa"/>
            <w:shd w:val="clear" w:color="auto" w:fill="auto"/>
            <w:vAlign w:val="center"/>
          </w:tcPr>
          <w:p w:rsidR="00B02421" w:rsidRPr="00290851" w:rsidRDefault="00B02421" w:rsidP="00D61726">
            <w:pPr>
              <w:pStyle w:val="VVKSOTabel"/>
              <w:spacing w:line="240" w:lineRule="auto"/>
              <w:ind w:left="0"/>
              <w:jc w:val="center"/>
              <w:rPr>
                <w:rFonts w:ascii="Verdana" w:hAnsi="Verdana"/>
                <w:b/>
                <w:i/>
                <w:sz w:val="18"/>
                <w:szCs w:val="18"/>
              </w:rPr>
            </w:pPr>
            <w:r w:rsidRPr="00290851">
              <w:rPr>
                <w:rFonts w:ascii="Verdana" w:hAnsi="Verdana"/>
                <w:b/>
                <w:i/>
                <w:sz w:val="18"/>
                <w:szCs w:val="18"/>
              </w:rPr>
              <w:t>LUIK 3:  IN TE VULLEN DOOR DE SCHOOL</w:t>
            </w:r>
          </w:p>
        </w:tc>
      </w:tr>
    </w:tbl>
    <w:p w:rsidR="00B02421" w:rsidRPr="00290851" w:rsidRDefault="00B02421" w:rsidP="00D61726">
      <w:pPr>
        <w:pStyle w:val="VVKSOTekst"/>
        <w:spacing w:after="0" w:line="240" w:lineRule="auto"/>
        <w:rPr>
          <w:rFonts w:ascii="Verdana" w:hAnsi="Verdana"/>
          <w:i/>
          <w:sz w:val="18"/>
          <w:szCs w:val="18"/>
        </w:rPr>
      </w:pPr>
    </w:p>
    <w:tbl>
      <w:tblPr>
        <w:tblW w:w="0" w:type="auto"/>
        <w:tblCellMar>
          <w:left w:w="0" w:type="dxa"/>
          <w:right w:w="0" w:type="dxa"/>
        </w:tblCellMar>
        <w:tblLook w:val="01E0" w:firstRow="1" w:lastRow="1" w:firstColumn="1" w:lastColumn="1" w:noHBand="0" w:noVBand="0"/>
      </w:tblPr>
      <w:tblGrid>
        <w:gridCol w:w="5365"/>
        <w:gridCol w:w="3536"/>
      </w:tblGrid>
      <w:tr w:rsidR="00B02421" w:rsidRPr="00290851" w:rsidTr="00D37366">
        <w:trPr>
          <w:trHeight w:val="454"/>
        </w:trPr>
        <w:tc>
          <w:tcPr>
            <w:tcW w:w="5940" w:type="dxa"/>
            <w:shd w:val="clear" w:color="auto" w:fill="auto"/>
          </w:tcPr>
          <w:p w:rsidR="00A1516C" w:rsidRDefault="00B02421" w:rsidP="00D61726">
            <w:pPr>
              <w:pStyle w:val="VVKSOTabel"/>
              <w:spacing w:after="0" w:line="240" w:lineRule="auto"/>
              <w:ind w:left="0"/>
              <w:rPr>
                <w:rFonts w:ascii="Verdana" w:hAnsi="Verdana"/>
                <w:i/>
                <w:sz w:val="18"/>
                <w:szCs w:val="18"/>
              </w:rPr>
            </w:pPr>
            <w:r w:rsidRPr="00290851">
              <w:rPr>
                <w:rFonts w:ascii="Verdana" w:hAnsi="Verdana"/>
                <w:i/>
                <w:sz w:val="18"/>
                <w:szCs w:val="18"/>
              </w:rPr>
              <w:t>Op het nemen van het medicijn wordt toegezien door</w:t>
            </w:r>
          </w:p>
          <w:p w:rsidR="00B02421" w:rsidRPr="00290851" w:rsidRDefault="00B02421" w:rsidP="00D61726">
            <w:pPr>
              <w:pStyle w:val="VVKSOTabel"/>
              <w:spacing w:before="0" w:line="240" w:lineRule="auto"/>
              <w:ind w:left="0"/>
              <w:rPr>
                <w:rFonts w:ascii="Verdana" w:hAnsi="Verdana"/>
                <w:i/>
                <w:sz w:val="18"/>
                <w:szCs w:val="18"/>
              </w:rPr>
            </w:pPr>
            <w:r w:rsidRPr="00290851">
              <w:rPr>
                <w:rFonts w:ascii="Verdana" w:hAnsi="Verdana"/>
                <w:i/>
                <w:sz w:val="18"/>
                <w:szCs w:val="18"/>
              </w:rPr>
              <w:t>(naam en functie ‘eerste’ personeelslid)</w:t>
            </w:r>
          </w:p>
        </w:tc>
        <w:tc>
          <w:tcPr>
            <w:tcW w:w="4038" w:type="dxa"/>
            <w:tcBorders>
              <w:bottom w:val="dotted" w:sz="4" w:space="0" w:color="auto"/>
            </w:tcBorders>
            <w:shd w:val="clear" w:color="auto" w:fill="auto"/>
          </w:tcPr>
          <w:p w:rsidR="00B02421" w:rsidRPr="00290851" w:rsidRDefault="00B02421" w:rsidP="00D61726">
            <w:pPr>
              <w:pStyle w:val="VVKSOTabel"/>
              <w:spacing w:line="240" w:lineRule="auto"/>
              <w:ind w:left="0"/>
              <w:rPr>
                <w:rFonts w:ascii="Verdana" w:hAnsi="Verdana"/>
                <w:i/>
                <w:sz w:val="18"/>
                <w:szCs w:val="18"/>
              </w:rPr>
            </w:pPr>
          </w:p>
        </w:tc>
      </w:tr>
      <w:tr w:rsidR="00B02421" w:rsidRPr="00290851" w:rsidTr="00D37366">
        <w:trPr>
          <w:trHeight w:val="454"/>
        </w:trPr>
        <w:tc>
          <w:tcPr>
            <w:tcW w:w="5940" w:type="dxa"/>
            <w:shd w:val="clear" w:color="auto" w:fill="auto"/>
          </w:tcPr>
          <w:p w:rsidR="00A1516C" w:rsidRDefault="00B02421" w:rsidP="00D61726">
            <w:pPr>
              <w:pStyle w:val="VVKSOTabel"/>
              <w:spacing w:after="0" w:line="240" w:lineRule="auto"/>
              <w:ind w:left="0"/>
              <w:rPr>
                <w:rFonts w:ascii="Verdana" w:hAnsi="Verdana"/>
                <w:i/>
                <w:sz w:val="18"/>
                <w:szCs w:val="18"/>
              </w:rPr>
            </w:pPr>
            <w:r w:rsidRPr="00290851">
              <w:rPr>
                <w:rFonts w:ascii="Verdana" w:hAnsi="Verdana"/>
                <w:i/>
                <w:sz w:val="18"/>
                <w:szCs w:val="18"/>
              </w:rPr>
              <w:t>En in diens afwezigheid door</w:t>
            </w:r>
          </w:p>
          <w:p w:rsidR="00B02421" w:rsidRPr="00290851" w:rsidRDefault="00B02421" w:rsidP="00D61726">
            <w:pPr>
              <w:pStyle w:val="VVKSOTabel"/>
              <w:spacing w:before="0" w:line="240" w:lineRule="auto"/>
              <w:ind w:left="0"/>
              <w:rPr>
                <w:rFonts w:ascii="Verdana" w:hAnsi="Verdana"/>
                <w:i/>
                <w:sz w:val="18"/>
                <w:szCs w:val="18"/>
              </w:rPr>
            </w:pPr>
            <w:r w:rsidRPr="00290851">
              <w:rPr>
                <w:rFonts w:ascii="Verdana" w:hAnsi="Verdana"/>
                <w:i/>
                <w:sz w:val="18"/>
                <w:szCs w:val="18"/>
              </w:rPr>
              <w:t>(naam en functie ‘vervangend’ personeelslid)</w:t>
            </w:r>
          </w:p>
        </w:tc>
        <w:tc>
          <w:tcPr>
            <w:tcW w:w="4038" w:type="dxa"/>
            <w:tcBorders>
              <w:top w:val="dotted" w:sz="4" w:space="0" w:color="auto"/>
              <w:bottom w:val="dotted" w:sz="4" w:space="0" w:color="auto"/>
            </w:tcBorders>
            <w:shd w:val="clear" w:color="auto" w:fill="auto"/>
          </w:tcPr>
          <w:p w:rsidR="00B02421" w:rsidRPr="00290851" w:rsidRDefault="00B02421" w:rsidP="00D61726">
            <w:pPr>
              <w:pStyle w:val="VVKSOTabel"/>
              <w:spacing w:line="240" w:lineRule="auto"/>
              <w:ind w:left="0"/>
              <w:rPr>
                <w:rFonts w:ascii="Verdana" w:hAnsi="Verdana"/>
                <w:i/>
                <w:sz w:val="18"/>
                <w:szCs w:val="18"/>
              </w:rPr>
            </w:pPr>
          </w:p>
        </w:tc>
      </w:tr>
    </w:tbl>
    <w:p w:rsidR="00B02421" w:rsidRPr="00290851" w:rsidRDefault="00B02421" w:rsidP="00D61726">
      <w:pPr>
        <w:pStyle w:val="VVKSOTekst"/>
        <w:spacing w:after="0" w:line="240" w:lineRule="auto"/>
        <w:rPr>
          <w:rFonts w:ascii="Verdana" w:hAnsi="Verdana"/>
          <w:i/>
          <w:sz w:val="18"/>
          <w:szCs w:val="18"/>
        </w:rPr>
      </w:pPr>
    </w:p>
    <w:p w:rsidR="00B02421" w:rsidRDefault="00B02421" w:rsidP="00D61726">
      <w:pPr>
        <w:pStyle w:val="VVKSOTekst"/>
        <w:spacing w:after="0" w:line="240" w:lineRule="auto"/>
        <w:rPr>
          <w:rFonts w:ascii="Verdana" w:hAnsi="Verdana"/>
          <w:i/>
          <w:sz w:val="18"/>
          <w:szCs w:val="18"/>
        </w:rPr>
      </w:pPr>
      <w:r w:rsidRPr="00290851">
        <w:rPr>
          <w:rFonts w:ascii="Verdana" w:hAnsi="Verdana"/>
          <w:i/>
          <w:sz w:val="18"/>
          <w:szCs w:val="18"/>
        </w:rPr>
        <w:t>De school houdt per leerling een register bij van de genomen medicijnen (zie bijlage). Hierop zal worden aangeduid welk medicijn ee</w:t>
      </w:r>
      <w:bookmarkStart w:id="0" w:name="_GoBack"/>
      <w:bookmarkEnd w:id="0"/>
      <w:r w:rsidRPr="00290851">
        <w:rPr>
          <w:rFonts w:ascii="Verdana" w:hAnsi="Verdana"/>
          <w:i/>
          <w:sz w:val="18"/>
          <w:szCs w:val="18"/>
        </w:rPr>
        <w:t>n leerling op welk tijdstip geeft ingenomen en onder wiens toezicht. De betrokken personeelsleden aanvaarden deze taak op vrijwillige basis en kunnen daartoe niet verplicht worden.</w:t>
      </w:r>
    </w:p>
    <w:p w:rsidR="00D61726" w:rsidRPr="00290851" w:rsidRDefault="00D61726" w:rsidP="00D61726">
      <w:pPr>
        <w:pStyle w:val="VVKSOTekst"/>
        <w:spacing w:after="0" w:line="240" w:lineRule="auto"/>
        <w:rPr>
          <w:rFonts w:ascii="Verdana" w:hAnsi="Verdana"/>
          <w:i/>
          <w:sz w:val="18"/>
          <w:szCs w:val="18"/>
        </w:rPr>
      </w:pPr>
    </w:p>
    <w:tbl>
      <w:tblPr>
        <w:tblW w:w="0" w:type="auto"/>
        <w:tblCellMar>
          <w:left w:w="0" w:type="dxa"/>
          <w:right w:w="0" w:type="dxa"/>
        </w:tblCellMar>
        <w:tblLook w:val="01E0" w:firstRow="1" w:lastRow="1" w:firstColumn="1" w:lastColumn="1" w:noHBand="0" w:noVBand="0"/>
      </w:tblPr>
      <w:tblGrid>
        <w:gridCol w:w="3719"/>
        <w:gridCol w:w="1548"/>
        <w:gridCol w:w="3634"/>
      </w:tblGrid>
      <w:tr w:rsidR="00B02421" w:rsidRPr="00A1516C" w:rsidTr="00D37366">
        <w:trPr>
          <w:trHeight w:val="454"/>
        </w:trPr>
        <w:tc>
          <w:tcPr>
            <w:tcW w:w="4140" w:type="dxa"/>
            <w:shd w:val="clear" w:color="auto" w:fill="auto"/>
          </w:tcPr>
          <w:p w:rsidR="00B02421" w:rsidRPr="00A1516C" w:rsidRDefault="00B02421" w:rsidP="00D61726">
            <w:pPr>
              <w:pStyle w:val="VVKSOTabel"/>
              <w:spacing w:before="240" w:line="240" w:lineRule="auto"/>
              <w:ind w:left="0"/>
              <w:jc w:val="center"/>
              <w:rPr>
                <w:rFonts w:ascii="Verdana" w:hAnsi="Verdana"/>
                <w:b/>
                <w:i/>
                <w:sz w:val="14"/>
                <w:szCs w:val="14"/>
              </w:rPr>
            </w:pPr>
            <w:r w:rsidRPr="00A1516C">
              <w:rPr>
                <w:rFonts w:ascii="Verdana" w:hAnsi="Verdana"/>
                <w:b/>
                <w:i/>
                <w:sz w:val="14"/>
                <w:szCs w:val="14"/>
              </w:rPr>
              <w:t>Naam en handtekening directie</w:t>
            </w:r>
          </w:p>
        </w:tc>
        <w:tc>
          <w:tcPr>
            <w:tcW w:w="1800" w:type="dxa"/>
            <w:shd w:val="clear" w:color="auto" w:fill="auto"/>
          </w:tcPr>
          <w:p w:rsidR="00B02421" w:rsidRPr="00A1516C" w:rsidRDefault="00B02421" w:rsidP="00D61726">
            <w:pPr>
              <w:pStyle w:val="VVKSOTabel"/>
              <w:spacing w:before="240" w:line="240" w:lineRule="auto"/>
              <w:ind w:left="0"/>
              <w:jc w:val="center"/>
              <w:rPr>
                <w:rFonts w:ascii="Verdana" w:hAnsi="Verdana"/>
                <w:b/>
                <w:i/>
                <w:sz w:val="14"/>
                <w:szCs w:val="14"/>
              </w:rPr>
            </w:pPr>
          </w:p>
        </w:tc>
        <w:tc>
          <w:tcPr>
            <w:tcW w:w="4038" w:type="dxa"/>
            <w:shd w:val="clear" w:color="auto" w:fill="auto"/>
          </w:tcPr>
          <w:p w:rsidR="00B02421" w:rsidRPr="00A1516C" w:rsidRDefault="00B02421" w:rsidP="00D61726">
            <w:pPr>
              <w:pStyle w:val="VVKSOTabel"/>
              <w:spacing w:before="240" w:line="240" w:lineRule="auto"/>
              <w:ind w:left="0"/>
              <w:jc w:val="center"/>
              <w:rPr>
                <w:rFonts w:ascii="Verdana" w:hAnsi="Verdana"/>
                <w:b/>
                <w:i/>
                <w:sz w:val="14"/>
                <w:szCs w:val="14"/>
              </w:rPr>
            </w:pPr>
            <w:r w:rsidRPr="00A1516C">
              <w:rPr>
                <w:rFonts w:ascii="Verdana" w:hAnsi="Verdana"/>
                <w:b/>
                <w:i/>
                <w:sz w:val="14"/>
                <w:szCs w:val="14"/>
              </w:rPr>
              <w:t>Handtekening ‘eerste’ personeelslid</w:t>
            </w:r>
          </w:p>
        </w:tc>
      </w:tr>
      <w:tr w:rsidR="00B02421" w:rsidRPr="00A1516C" w:rsidTr="00D61726">
        <w:trPr>
          <w:trHeight w:val="737"/>
        </w:trPr>
        <w:tc>
          <w:tcPr>
            <w:tcW w:w="4140" w:type="dxa"/>
            <w:tcBorders>
              <w:bottom w:val="dotted" w:sz="4" w:space="0" w:color="auto"/>
            </w:tcBorders>
            <w:shd w:val="clear" w:color="auto" w:fill="auto"/>
            <w:vAlign w:val="center"/>
          </w:tcPr>
          <w:p w:rsidR="00B02421" w:rsidRPr="00A1516C" w:rsidRDefault="00B02421" w:rsidP="00D61726">
            <w:pPr>
              <w:pStyle w:val="VVKSOTabel"/>
              <w:spacing w:line="240" w:lineRule="auto"/>
              <w:ind w:left="0"/>
              <w:jc w:val="center"/>
              <w:rPr>
                <w:rFonts w:ascii="Verdana" w:hAnsi="Verdana"/>
                <w:i/>
                <w:sz w:val="14"/>
                <w:szCs w:val="14"/>
              </w:rPr>
            </w:pPr>
          </w:p>
        </w:tc>
        <w:tc>
          <w:tcPr>
            <w:tcW w:w="1800" w:type="dxa"/>
            <w:shd w:val="clear" w:color="auto" w:fill="auto"/>
            <w:vAlign w:val="center"/>
          </w:tcPr>
          <w:p w:rsidR="00B02421" w:rsidRPr="00A1516C" w:rsidRDefault="00B02421" w:rsidP="00D61726">
            <w:pPr>
              <w:pStyle w:val="VVKSOTabel"/>
              <w:spacing w:line="240" w:lineRule="auto"/>
              <w:ind w:left="0"/>
              <w:jc w:val="center"/>
              <w:rPr>
                <w:rFonts w:ascii="Verdana" w:hAnsi="Verdana"/>
                <w:i/>
                <w:sz w:val="14"/>
                <w:szCs w:val="14"/>
              </w:rPr>
            </w:pPr>
          </w:p>
        </w:tc>
        <w:tc>
          <w:tcPr>
            <w:tcW w:w="4038" w:type="dxa"/>
            <w:tcBorders>
              <w:bottom w:val="dotted" w:sz="4" w:space="0" w:color="auto"/>
            </w:tcBorders>
            <w:shd w:val="clear" w:color="auto" w:fill="auto"/>
            <w:vAlign w:val="center"/>
          </w:tcPr>
          <w:p w:rsidR="00B02421" w:rsidRPr="00A1516C" w:rsidRDefault="00B02421" w:rsidP="00D61726">
            <w:pPr>
              <w:pStyle w:val="VVKSOTabel"/>
              <w:spacing w:line="240" w:lineRule="auto"/>
              <w:ind w:left="0"/>
              <w:jc w:val="center"/>
              <w:rPr>
                <w:rFonts w:ascii="Verdana" w:hAnsi="Verdana"/>
                <w:i/>
                <w:sz w:val="14"/>
                <w:szCs w:val="14"/>
              </w:rPr>
            </w:pPr>
          </w:p>
        </w:tc>
      </w:tr>
    </w:tbl>
    <w:p w:rsidR="00B02421" w:rsidRPr="00A1516C" w:rsidRDefault="00B02421" w:rsidP="00EB1B40">
      <w:pPr>
        <w:pStyle w:val="VVKSOTekst"/>
        <w:spacing w:before="80" w:after="100" w:line="240" w:lineRule="auto"/>
        <w:jc w:val="center"/>
        <w:rPr>
          <w:rFonts w:ascii="Verdana" w:hAnsi="Verdana"/>
          <w:i/>
          <w:sz w:val="14"/>
          <w:szCs w:val="14"/>
          <w:lang w:val="nl-BE"/>
        </w:rPr>
      </w:pPr>
    </w:p>
    <w:tbl>
      <w:tblPr>
        <w:tblW w:w="0" w:type="auto"/>
        <w:tblCellMar>
          <w:left w:w="0" w:type="dxa"/>
          <w:right w:w="0" w:type="dxa"/>
        </w:tblCellMar>
        <w:tblLook w:val="01E0" w:firstRow="1" w:lastRow="1" w:firstColumn="1" w:lastColumn="1" w:noHBand="0" w:noVBand="0"/>
      </w:tblPr>
      <w:tblGrid>
        <w:gridCol w:w="3678"/>
        <w:gridCol w:w="1552"/>
        <w:gridCol w:w="3671"/>
      </w:tblGrid>
      <w:tr w:rsidR="00B02421" w:rsidRPr="00A1516C" w:rsidTr="00D37366">
        <w:trPr>
          <w:trHeight w:val="454"/>
        </w:trPr>
        <w:tc>
          <w:tcPr>
            <w:tcW w:w="3678" w:type="dxa"/>
            <w:shd w:val="clear" w:color="auto" w:fill="auto"/>
          </w:tcPr>
          <w:p w:rsidR="00B02421" w:rsidRPr="00A1516C" w:rsidRDefault="00B02421" w:rsidP="00D61726">
            <w:pPr>
              <w:pStyle w:val="VVKSOTabel"/>
              <w:spacing w:line="240" w:lineRule="auto"/>
              <w:ind w:left="0"/>
              <w:jc w:val="center"/>
              <w:rPr>
                <w:rFonts w:ascii="Verdana" w:hAnsi="Verdana"/>
                <w:b/>
                <w:i/>
                <w:sz w:val="14"/>
                <w:szCs w:val="14"/>
              </w:rPr>
            </w:pPr>
            <w:r w:rsidRPr="00A1516C">
              <w:rPr>
                <w:rFonts w:ascii="Verdana" w:hAnsi="Verdana"/>
                <w:b/>
                <w:i/>
                <w:sz w:val="14"/>
                <w:szCs w:val="14"/>
              </w:rPr>
              <w:t>Datum</w:t>
            </w:r>
          </w:p>
        </w:tc>
        <w:tc>
          <w:tcPr>
            <w:tcW w:w="1552" w:type="dxa"/>
            <w:shd w:val="clear" w:color="auto" w:fill="auto"/>
          </w:tcPr>
          <w:p w:rsidR="00B02421" w:rsidRPr="00A1516C" w:rsidRDefault="00B02421" w:rsidP="00D61726">
            <w:pPr>
              <w:pStyle w:val="VVKSOTabel"/>
              <w:spacing w:line="240" w:lineRule="auto"/>
              <w:ind w:left="0"/>
              <w:jc w:val="center"/>
              <w:rPr>
                <w:rFonts w:ascii="Verdana" w:hAnsi="Verdana"/>
                <w:b/>
                <w:i/>
                <w:sz w:val="14"/>
                <w:szCs w:val="14"/>
              </w:rPr>
            </w:pPr>
          </w:p>
        </w:tc>
        <w:tc>
          <w:tcPr>
            <w:tcW w:w="3671" w:type="dxa"/>
            <w:shd w:val="clear" w:color="auto" w:fill="auto"/>
          </w:tcPr>
          <w:p w:rsidR="00B02421" w:rsidRPr="00A1516C" w:rsidRDefault="00B02421" w:rsidP="00D61726">
            <w:pPr>
              <w:pStyle w:val="VVKSOTabel"/>
              <w:spacing w:line="240" w:lineRule="auto"/>
              <w:ind w:left="0"/>
              <w:jc w:val="center"/>
              <w:rPr>
                <w:rFonts w:ascii="Verdana" w:hAnsi="Verdana"/>
                <w:b/>
                <w:i/>
                <w:sz w:val="14"/>
                <w:szCs w:val="14"/>
              </w:rPr>
            </w:pPr>
            <w:r w:rsidRPr="00A1516C">
              <w:rPr>
                <w:rFonts w:ascii="Verdana" w:hAnsi="Verdana"/>
                <w:b/>
                <w:i/>
                <w:sz w:val="14"/>
                <w:szCs w:val="14"/>
              </w:rPr>
              <w:t>Handtekening ‘vervangend’ personeelslid</w:t>
            </w:r>
          </w:p>
        </w:tc>
      </w:tr>
      <w:tr w:rsidR="00B02421" w:rsidRPr="00A1516C" w:rsidTr="00D61726">
        <w:trPr>
          <w:trHeight w:val="737"/>
        </w:trPr>
        <w:tc>
          <w:tcPr>
            <w:tcW w:w="3678" w:type="dxa"/>
            <w:tcBorders>
              <w:bottom w:val="dotted" w:sz="4" w:space="0" w:color="auto"/>
            </w:tcBorders>
            <w:shd w:val="clear" w:color="auto" w:fill="auto"/>
            <w:vAlign w:val="center"/>
          </w:tcPr>
          <w:p w:rsidR="00B02421" w:rsidRPr="00A1516C" w:rsidRDefault="00B02421" w:rsidP="00D61726">
            <w:pPr>
              <w:pStyle w:val="VVKSOTabel"/>
              <w:spacing w:line="240" w:lineRule="auto"/>
              <w:ind w:left="0"/>
              <w:rPr>
                <w:rFonts w:ascii="Verdana" w:hAnsi="Verdana"/>
                <w:i/>
                <w:sz w:val="14"/>
                <w:szCs w:val="14"/>
              </w:rPr>
            </w:pPr>
          </w:p>
        </w:tc>
        <w:tc>
          <w:tcPr>
            <w:tcW w:w="1552" w:type="dxa"/>
            <w:shd w:val="clear" w:color="auto" w:fill="auto"/>
            <w:vAlign w:val="center"/>
          </w:tcPr>
          <w:p w:rsidR="00B02421" w:rsidRPr="00A1516C" w:rsidRDefault="00B02421" w:rsidP="00D61726">
            <w:pPr>
              <w:pStyle w:val="VVKSOTabel"/>
              <w:spacing w:line="240" w:lineRule="auto"/>
              <w:ind w:left="0"/>
              <w:rPr>
                <w:rFonts w:ascii="Verdana" w:hAnsi="Verdana"/>
                <w:i/>
                <w:sz w:val="14"/>
                <w:szCs w:val="14"/>
              </w:rPr>
            </w:pPr>
          </w:p>
        </w:tc>
        <w:tc>
          <w:tcPr>
            <w:tcW w:w="3671" w:type="dxa"/>
            <w:tcBorders>
              <w:bottom w:val="dotted" w:sz="4" w:space="0" w:color="auto"/>
            </w:tcBorders>
            <w:shd w:val="clear" w:color="auto" w:fill="auto"/>
            <w:vAlign w:val="center"/>
          </w:tcPr>
          <w:p w:rsidR="00B02421" w:rsidRPr="00A1516C" w:rsidRDefault="00B02421" w:rsidP="00D61726">
            <w:pPr>
              <w:pStyle w:val="VVKSOTabel"/>
              <w:spacing w:line="240" w:lineRule="auto"/>
              <w:ind w:left="0"/>
              <w:rPr>
                <w:rFonts w:ascii="Verdana" w:hAnsi="Verdana"/>
                <w:i/>
                <w:sz w:val="14"/>
                <w:szCs w:val="14"/>
              </w:rPr>
            </w:pPr>
          </w:p>
        </w:tc>
      </w:tr>
    </w:tbl>
    <w:p w:rsidR="00A1516C" w:rsidRDefault="00A1516C" w:rsidP="00D61726">
      <w:pPr>
        <w:pStyle w:val="Voettekst"/>
        <w:tabs>
          <w:tab w:val="left" w:pos="284"/>
        </w:tabs>
        <w:ind w:left="284" w:hanging="284"/>
        <w:jc w:val="both"/>
        <w:rPr>
          <w:rFonts w:ascii="Verdana" w:hAnsi="Verdana"/>
          <w:sz w:val="16"/>
          <w:szCs w:val="16"/>
        </w:rPr>
      </w:pPr>
    </w:p>
    <w:p w:rsidR="00A1516C" w:rsidRDefault="00A1516C" w:rsidP="00D61726">
      <w:pPr>
        <w:pStyle w:val="Voettekst"/>
        <w:tabs>
          <w:tab w:val="left" w:pos="284"/>
        </w:tabs>
        <w:ind w:left="284" w:hanging="284"/>
        <w:jc w:val="both"/>
        <w:rPr>
          <w:rFonts w:ascii="Verdana" w:hAnsi="Verdana"/>
          <w:sz w:val="16"/>
          <w:szCs w:val="16"/>
        </w:rPr>
      </w:pPr>
    </w:p>
    <w:p w:rsidR="00B02421" w:rsidRPr="00A1516C" w:rsidRDefault="00B02421" w:rsidP="00D61726">
      <w:pPr>
        <w:pStyle w:val="Voettekst"/>
        <w:tabs>
          <w:tab w:val="left" w:pos="426"/>
        </w:tabs>
        <w:ind w:left="426" w:hanging="426"/>
        <w:jc w:val="both"/>
        <w:rPr>
          <w:rFonts w:ascii="Verdana" w:hAnsi="Verdana" w:cs="Arial"/>
          <w:sz w:val="16"/>
          <w:szCs w:val="16"/>
        </w:rPr>
      </w:pPr>
      <w:r w:rsidRPr="008B0621">
        <w:rPr>
          <w:rFonts w:ascii="Verdana" w:hAnsi="Verdana"/>
          <w:sz w:val="14"/>
          <w:szCs w:val="14"/>
        </w:rPr>
        <w:t>(*)</w:t>
      </w:r>
      <w:r w:rsidR="00A1516C" w:rsidRPr="008B0621">
        <w:rPr>
          <w:rFonts w:ascii="Verdana" w:hAnsi="Verdana"/>
          <w:sz w:val="14"/>
          <w:szCs w:val="14"/>
        </w:rPr>
        <w:tab/>
      </w:r>
      <w:r w:rsidRPr="008B0621">
        <w:rPr>
          <w:rFonts w:ascii="Verdana" w:hAnsi="Verdana"/>
          <w:sz w:val="14"/>
          <w:szCs w:val="14"/>
        </w:rPr>
        <w:t xml:space="preserve">Dit aanvraagformulier wordt ingevuld </w:t>
      </w:r>
      <w:r w:rsidRPr="008B0621">
        <w:rPr>
          <w:rFonts w:ascii="Verdana" w:hAnsi="Verdana"/>
          <w:sz w:val="14"/>
          <w:szCs w:val="14"/>
          <w:u w:val="single"/>
        </w:rPr>
        <w:t>en</w:t>
      </w:r>
      <w:r w:rsidRPr="008B0621">
        <w:rPr>
          <w:rFonts w:ascii="Verdana" w:hAnsi="Verdana"/>
          <w:sz w:val="14"/>
          <w:szCs w:val="14"/>
        </w:rPr>
        <w:t xml:space="preserve"> ondertekend door de ouders, door de huisarts en door de school</w:t>
      </w:r>
      <w:r w:rsidR="00A1516C" w:rsidRPr="008B0621">
        <w:rPr>
          <w:rFonts w:ascii="Verdana" w:hAnsi="Verdana"/>
          <w:sz w:val="14"/>
          <w:szCs w:val="14"/>
        </w:rPr>
        <w:t>.</w:t>
      </w:r>
    </w:p>
    <w:sectPr w:rsidR="00B02421" w:rsidRPr="00A1516C" w:rsidSect="004C3657">
      <w:pgSz w:w="11906" w:h="16838" w:code="9"/>
      <w:pgMar w:top="851" w:right="1134" w:bottom="851" w:left="1871"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19D" w:rsidRDefault="002D519D" w:rsidP="004C3657">
      <w:r>
        <w:separator/>
      </w:r>
    </w:p>
  </w:endnote>
  <w:endnote w:type="continuationSeparator" w:id="0">
    <w:p w:rsidR="002D519D" w:rsidRDefault="002D519D" w:rsidP="004C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7" w:rsidRDefault="004C3657" w:rsidP="004C3657">
    <w:pPr>
      <w:pStyle w:val="Voettekst"/>
      <w:pBdr>
        <w:top w:val="single" w:sz="4" w:space="1" w:color="auto"/>
      </w:pBdr>
      <w:spacing w:before="360"/>
      <w:rPr>
        <w:rFonts w:ascii="Verdana" w:hAnsi="Verdana"/>
        <w:sz w:val="14"/>
        <w:szCs w:val="14"/>
      </w:rPr>
    </w:pPr>
  </w:p>
  <w:tbl>
    <w:tblPr>
      <w:tblW w:w="8931" w:type="dxa"/>
      <w:tblInd w:w="-5" w:type="dxa"/>
      <w:tblCellMar>
        <w:left w:w="0" w:type="dxa"/>
        <w:right w:w="0" w:type="dxa"/>
      </w:tblCellMar>
      <w:tblLook w:val="04A0" w:firstRow="1" w:lastRow="0" w:firstColumn="1" w:lastColumn="0" w:noHBand="0" w:noVBand="1"/>
    </w:tblPr>
    <w:tblGrid>
      <w:gridCol w:w="5925"/>
      <w:gridCol w:w="1588"/>
      <w:gridCol w:w="1418"/>
    </w:tblGrid>
    <w:tr w:rsidR="004C3657" w:rsidRPr="0064044C" w:rsidTr="00D07E36">
      <w:trPr>
        <w:trHeight w:val="686"/>
      </w:trPr>
      <w:tc>
        <w:tcPr>
          <w:tcW w:w="5925" w:type="dxa"/>
          <w:tcMar>
            <w:top w:w="0" w:type="dxa"/>
            <w:left w:w="108" w:type="dxa"/>
            <w:bottom w:w="0" w:type="dxa"/>
            <w:right w:w="108" w:type="dxa"/>
          </w:tcMar>
          <w:vAlign w:val="center"/>
          <w:hideMark/>
        </w:tcPr>
        <w:p w:rsidR="004C3657" w:rsidRPr="0064044C" w:rsidRDefault="004C3657" w:rsidP="004C3657">
          <w:pPr>
            <w:ind w:left="-108"/>
            <w:rPr>
              <w:rFonts w:ascii="Verdana" w:hAnsi="Verdana"/>
              <w:color w:val="1F497D"/>
              <w:sz w:val="14"/>
              <w:szCs w:val="14"/>
              <w:lang w:val="nl-NL"/>
            </w:rPr>
          </w:pPr>
          <w:r w:rsidRPr="00F3408D">
            <w:rPr>
              <w:rFonts w:ascii="Verdana" w:hAnsi="Verdana"/>
              <w:color w:val="669900"/>
              <w:sz w:val="14"/>
              <w:szCs w:val="14"/>
            </w:rPr>
            <w:t xml:space="preserve">Basisschool  </w:t>
          </w:r>
          <w:r w:rsidRPr="0064044C">
            <w:rPr>
              <w:rFonts w:ascii="Verdana" w:hAnsi="Verdana"/>
              <w:b/>
              <w:bCs/>
              <w:color w:val="669900"/>
              <w:sz w:val="14"/>
              <w:szCs w:val="14"/>
            </w:rPr>
            <w:t>DE HORIZON – ‘t SPOOR</w:t>
          </w:r>
        </w:p>
        <w:p w:rsidR="004C3657" w:rsidRDefault="004C3657" w:rsidP="004C3657">
          <w:pPr>
            <w:ind w:left="-108"/>
            <w:rPr>
              <w:rFonts w:ascii="Verdana" w:hAnsi="Verdana"/>
              <w:sz w:val="14"/>
              <w:szCs w:val="14"/>
            </w:rPr>
          </w:pPr>
          <w:r w:rsidRPr="00DE3B4C">
            <w:rPr>
              <w:rFonts w:ascii="Verdana" w:hAnsi="Verdana"/>
              <w:color w:val="669900"/>
              <w:sz w:val="14"/>
              <w:szCs w:val="14"/>
            </w:rPr>
            <w:t>Zondereigen</w:t>
          </w:r>
          <w:r w:rsidRPr="0064044C">
            <w:rPr>
              <w:rFonts w:ascii="Verdana" w:hAnsi="Verdana"/>
              <w:sz w:val="14"/>
              <w:szCs w:val="14"/>
            </w:rPr>
            <w:t xml:space="preserve"> </w:t>
          </w:r>
          <w:r>
            <w:rPr>
              <w:rFonts w:ascii="Verdana" w:hAnsi="Verdana"/>
              <w:sz w:val="14"/>
              <w:szCs w:val="14"/>
            </w:rPr>
            <w:t xml:space="preserve">7 - </w:t>
          </w:r>
          <w:r w:rsidRPr="00DE3B4C">
            <w:rPr>
              <w:rFonts w:ascii="Verdana" w:hAnsi="Verdana"/>
              <w:color w:val="669900"/>
              <w:sz w:val="14"/>
              <w:szCs w:val="14"/>
            </w:rPr>
            <w:t>57</w:t>
          </w:r>
          <w:r w:rsidRPr="0064044C">
            <w:rPr>
              <w:rFonts w:ascii="Verdana" w:hAnsi="Verdana"/>
              <w:sz w:val="14"/>
              <w:szCs w:val="14"/>
            </w:rPr>
            <w:t xml:space="preserve"> </w:t>
          </w:r>
          <w:r>
            <w:rPr>
              <w:rFonts w:ascii="Verdana" w:hAnsi="Verdana"/>
              <w:sz w:val="14"/>
              <w:szCs w:val="14"/>
            </w:rPr>
            <w:t xml:space="preserve"> </w:t>
          </w:r>
          <w:r w:rsidRPr="0064044C">
            <w:rPr>
              <w:rFonts w:ascii="Verdana" w:hAnsi="Verdana"/>
              <w:sz w:val="14"/>
              <w:szCs w:val="14"/>
            </w:rPr>
            <w:t>|</w:t>
          </w:r>
          <w:r>
            <w:rPr>
              <w:rFonts w:ascii="Verdana" w:hAnsi="Verdana"/>
              <w:sz w:val="14"/>
              <w:szCs w:val="14"/>
            </w:rPr>
            <w:t xml:space="preserve"> </w:t>
          </w:r>
          <w:r w:rsidRPr="0064044C">
            <w:rPr>
              <w:rFonts w:ascii="Verdana" w:hAnsi="Verdana"/>
              <w:sz w:val="14"/>
              <w:szCs w:val="14"/>
            </w:rPr>
            <w:t xml:space="preserve"> </w:t>
          </w:r>
          <w:r w:rsidRPr="00DE3B4C">
            <w:rPr>
              <w:rFonts w:ascii="Verdana" w:hAnsi="Verdana"/>
              <w:color w:val="669900"/>
              <w:sz w:val="14"/>
              <w:szCs w:val="14"/>
            </w:rPr>
            <w:t>2387 Baarle-Hertog</w:t>
          </w:r>
        </w:p>
        <w:p w:rsidR="004C3657" w:rsidRPr="00DE3B4C" w:rsidRDefault="004C3657" w:rsidP="004C3657">
          <w:pPr>
            <w:ind w:left="-108"/>
            <w:rPr>
              <w:rFonts w:ascii="Verdana" w:hAnsi="Verdana"/>
              <w:sz w:val="14"/>
              <w:szCs w:val="14"/>
            </w:rPr>
          </w:pPr>
          <w:r>
            <w:rPr>
              <w:rFonts w:ascii="Verdana" w:hAnsi="Verdana"/>
              <w:sz w:val="14"/>
              <w:szCs w:val="14"/>
            </w:rPr>
            <w:t>Bredaseweg 52</w:t>
          </w:r>
          <w:r w:rsidRPr="0064044C">
            <w:rPr>
              <w:rFonts w:ascii="Verdana" w:hAnsi="Verdana"/>
              <w:sz w:val="14"/>
              <w:szCs w:val="14"/>
            </w:rPr>
            <w:t xml:space="preserve"> </w:t>
          </w:r>
          <w:r>
            <w:rPr>
              <w:rFonts w:ascii="Verdana" w:hAnsi="Verdana"/>
              <w:sz w:val="14"/>
              <w:szCs w:val="14"/>
            </w:rPr>
            <w:t xml:space="preserve"> </w:t>
          </w:r>
          <w:r w:rsidRPr="0064044C">
            <w:rPr>
              <w:rFonts w:ascii="Verdana" w:hAnsi="Verdana"/>
              <w:sz w:val="14"/>
              <w:szCs w:val="14"/>
            </w:rPr>
            <w:t xml:space="preserve">| </w:t>
          </w:r>
          <w:r>
            <w:rPr>
              <w:rFonts w:ascii="Verdana" w:hAnsi="Verdana"/>
              <w:sz w:val="14"/>
              <w:szCs w:val="14"/>
            </w:rPr>
            <w:t xml:space="preserve"> </w:t>
          </w:r>
          <w:r w:rsidRPr="00DE3B4C">
            <w:rPr>
              <w:rFonts w:ascii="Verdana" w:hAnsi="Verdana"/>
              <w:sz w:val="14"/>
              <w:szCs w:val="14"/>
            </w:rPr>
            <w:t>2381 Weelde-Station</w:t>
          </w:r>
        </w:p>
        <w:p w:rsidR="004C3657" w:rsidRPr="00DE3B4C" w:rsidRDefault="004C3657" w:rsidP="004C3657">
          <w:pPr>
            <w:numPr>
              <w:ilvl w:val="0"/>
              <w:numId w:val="2"/>
            </w:numPr>
            <w:ind w:left="175" w:hanging="283"/>
            <w:rPr>
              <w:rFonts w:ascii="Verdana" w:hAnsi="Verdana"/>
              <w:color w:val="669900"/>
              <w:sz w:val="14"/>
              <w:szCs w:val="14"/>
            </w:rPr>
          </w:pPr>
          <w:r w:rsidRPr="00DE3B4C">
            <w:rPr>
              <w:rFonts w:ascii="Verdana" w:hAnsi="Verdana"/>
              <w:color w:val="669900"/>
              <w:sz w:val="14"/>
              <w:szCs w:val="14"/>
            </w:rPr>
            <w:t>+32 (0) 14 63 37 10</w:t>
          </w:r>
        </w:p>
        <w:p w:rsidR="004C3657" w:rsidRPr="0064044C" w:rsidRDefault="004C3657" w:rsidP="004C3657">
          <w:pPr>
            <w:numPr>
              <w:ilvl w:val="0"/>
              <w:numId w:val="1"/>
            </w:numPr>
            <w:ind w:left="174" w:hanging="282"/>
            <w:rPr>
              <w:rFonts w:ascii="Verdana" w:hAnsi="Verdana"/>
              <w:color w:val="669900"/>
              <w:sz w:val="14"/>
              <w:szCs w:val="14"/>
            </w:rPr>
          </w:pPr>
          <w:r>
            <w:rPr>
              <w:rFonts w:ascii="Verdana" w:hAnsi="Verdana"/>
              <w:color w:val="669900"/>
              <w:sz w:val="14"/>
              <w:szCs w:val="14"/>
            </w:rPr>
            <w:t>info</w:t>
          </w:r>
          <w:r w:rsidRPr="0064044C">
            <w:rPr>
              <w:rFonts w:ascii="Verdana" w:hAnsi="Verdana"/>
              <w:color w:val="669900"/>
              <w:sz w:val="14"/>
              <w:szCs w:val="14"/>
            </w:rPr>
            <w:t>@dehorizon-tspoor.</w:t>
          </w:r>
          <w:r>
            <w:rPr>
              <w:rFonts w:ascii="Verdana" w:hAnsi="Verdana"/>
              <w:color w:val="669900"/>
              <w:sz w:val="14"/>
              <w:szCs w:val="14"/>
            </w:rPr>
            <w:t>kobart.</w:t>
          </w:r>
          <w:r w:rsidRPr="0064044C">
            <w:rPr>
              <w:rFonts w:ascii="Verdana" w:hAnsi="Verdana"/>
              <w:color w:val="669900"/>
              <w:sz w:val="14"/>
              <w:szCs w:val="14"/>
            </w:rPr>
            <w:t>be</w:t>
          </w:r>
          <w:r w:rsidRPr="0064044C">
            <w:rPr>
              <w:rFonts w:ascii="Verdana" w:hAnsi="Verdana"/>
              <w:sz w:val="14"/>
              <w:szCs w:val="14"/>
            </w:rPr>
            <w:t xml:space="preserve">  |  </w:t>
          </w:r>
          <w:r w:rsidRPr="00DE3B4C">
            <w:rPr>
              <w:rFonts w:ascii="Verdana" w:hAnsi="Verdana"/>
              <w:noProof/>
              <w:sz w:val="14"/>
              <w:szCs w:val="14"/>
              <w:lang w:val="nl-NL"/>
            </w:rPr>
            <w:sym w:font="Webdings" w:char="00FC"/>
          </w:r>
          <w:r w:rsidRPr="00DE3B4C">
            <w:rPr>
              <w:rFonts w:ascii="Verdana" w:hAnsi="Verdana"/>
              <w:noProof/>
              <w:sz w:val="14"/>
              <w:szCs w:val="14"/>
              <w:lang w:val="nl-NL"/>
            </w:rPr>
            <w:t xml:space="preserve">   </w:t>
          </w:r>
          <w:r w:rsidRPr="0064044C">
            <w:rPr>
              <w:rFonts w:ascii="Verdana" w:hAnsi="Verdana"/>
              <w:color w:val="669900"/>
              <w:sz w:val="14"/>
              <w:szCs w:val="14"/>
            </w:rPr>
            <w:t>www.dehorizon-tspoor.be</w:t>
          </w:r>
        </w:p>
      </w:tc>
      <w:tc>
        <w:tcPr>
          <w:tcW w:w="1588" w:type="dxa"/>
          <w:tcMar>
            <w:top w:w="0" w:type="dxa"/>
            <w:left w:w="108" w:type="dxa"/>
            <w:bottom w:w="0" w:type="dxa"/>
            <w:right w:w="108" w:type="dxa"/>
          </w:tcMar>
          <w:vAlign w:val="center"/>
          <w:hideMark/>
        </w:tcPr>
        <w:p w:rsidR="004C3657" w:rsidRPr="0064044C" w:rsidRDefault="004C3657" w:rsidP="004C3657">
          <w:pPr>
            <w:jc w:val="center"/>
            <w:rPr>
              <w:rFonts w:ascii="Verdana" w:eastAsia="Calibri" w:hAnsi="Verdana"/>
              <w:color w:val="1F497D"/>
              <w:sz w:val="14"/>
              <w:szCs w:val="14"/>
            </w:rPr>
          </w:pPr>
        </w:p>
      </w:tc>
      <w:tc>
        <w:tcPr>
          <w:tcW w:w="1418" w:type="dxa"/>
          <w:vAlign w:val="center"/>
        </w:tcPr>
        <w:p w:rsidR="004C3657" w:rsidRPr="0064044C" w:rsidRDefault="00D07E36" w:rsidP="004C3657">
          <w:pPr>
            <w:ind w:left="158"/>
            <w:jc w:val="right"/>
            <w:rPr>
              <w:rFonts w:ascii="Verdana" w:eastAsia="Calibri" w:hAnsi="Verdana"/>
              <w:color w:val="1F497D"/>
              <w:sz w:val="14"/>
              <w:szCs w:val="14"/>
            </w:rPr>
          </w:pPr>
          <w:r w:rsidRPr="0064044C">
            <w:rPr>
              <w:rFonts w:ascii="Verdana" w:hAnsi="Verdana"/>
              <w:noProof/>
              <w:sz w:val="14"/>
              <w:szCs w:val="14"/>
              <w:lang w:eastAsia="nl-BE"/>
            </w:rPr>
            <w:drawing>
              <wp:anchor distT="0" distB="0" distL="114300" distR="114300" simplePos="0" relativeHeight="251661312" behindDoc="0" locked="0" layoutInCell="1" allowOverlap="1">
                <wp:simplePos x="0" y="0"/>
                <wp:positionH relativeFrom="column">
                  <wp:posOffset>373380</wp:posOffset>
                </wp:positionH>
                <wp:positionV relativeFrom="paragraph">
                  <wp:posOffset>19050</wp:posOffset>
                </wp:positionV>
                <wp:extent cx="518160" cy="487680"/>
                <wp:effectExtent l="0" t="0" r="0" b="7620"/>
                <wp:wrapNone/>
                <wp:docPr id="4" name="Afbeelding 4"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3657" w:rsidRPr="00AB200D" w:rsidRDefault="00AB200D" w:rsidP="00AB200D">
    <w:pPr>
      <w:spacing w:before="60"/>
      <w:rPr>
        <w:rFonts w:ascii="Verdana" w:hAnsi="Verdana"/>
        <w:sz w:val="10"/>
        <w:szCs w:val="10"/>
      </w:rPr>
    </w:pPr>
    <w:proofErr w:type="spellStart"/>
    <w:r w:rsidRPr="00265488">
      <w:rPr>
        <w:rFonts w:ascii="Verdana" w:hAnsi="Verdana"/>
        <w:sz w:val="10"/>
        <w:szCs w:val="10"/>
      </w:rPr>
      <w:t>KOBArT</w:t>
    </w:r>
    <w:proofErr w:type="spellEnd"/>
    <w:r w:rsidRPr="00265488">
      <w:rPr>
        <w:rFonts w:ascii="Verdana" w:hAnsi="Verdana"/>
        <w:sz w:val="10"/>
        <w:szCs w:val="10"/>
      </w:rPr>
      <w:t xml:space="preserve"> vzw  |  </w:t>
    </w:r>
    <w:proofErr w:type="spellStart"/>
    <w:r w:rsidRPr="00265488">
      <w:rPr>
        <w:rFonts w:ascii="Verdana" w:hAnsi="Verdana"/>
        <w:sz w:val="10"/>
        <w:szCs w:val="10"/>
      </w:rPr>
      <w:t>Nooitrust</w:t>
    </w:r>
    <w:proofErr w:type="spellEnd"/>
    <w:r w:rsidRPr="00265488">
      <w:rPr>
        <w:rFonts w:ascii="Verdana" w:hAnsi="Verdana"/>
        <w:sz w:val="10"/>
        <w:szCs w:val="10"/>
      </w:rPr>
      <w:t xml:space="preserve"> 4  |  2390 Malle  |  0477.929.667  |  RPR Antwerpen, afdeling Antwerpen  |  www.kobart.be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19D" w:rsidRDefault="002D519D" w:rsidP="004C3657">
      <w:r>
        <w:separator/>
      </w:r>
    </w:p>
  </w:footnote>
  <w:footnote w:type="continuationSeparator" w:id="0">
    <w:p w:rsidR="002D519D" w:rsidRDefault="002D519D" w:rsidP="004C36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9266B"/>
    <w:multiLevelType w:val="hybridMultilevel"/>
    <w:tmpl w:val="F56CF400"/>
    <w:lvl w:ilvl="0" w:tplc="2FF4FEF0">
      <w:start w:val="477"/>
      <w:numFmt w:val="bullet"/>
      <w:lvlText w:val="8"/>
      <w:lvlJc w:val="left"/>
      <w:pPr>
        <w:ind w:left="252" w:hanging="360"/>
      </w:pPr>
      <w:rPr>
        <w:rFonts w:ascii="Wingdings" w:eastAsia="Times New Roman" w:hAnsi="Wingdings" w:cs="Times New Roman" w:hint="default"/>
        <w:b/>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1" w15:restartNumberingAfterBreak="0">
    <w:nsid w:val="7FE721A9"/>
    <w:multiLevelType w:val="hybridMultilevel"/>
    <w:tmpl w:val="95BA9300"/>
    <w:lvl w:ilvl="0" w:tplc="92F2BD6E">
      <w:start w:val="477"/>
      <w:numFmt w:val="bullet"/>
      <w:lvlText w:val=""/>
      <w:lvlJc w:val="left"/>
      <w:pPr>
        <w:ind w:left="252" w:hanging="360"/>
      </w:pPr>
      <w:rPr>
        <w:rFonts w:ascii="Wingdings 2" w:eastAsia="Times New Roman" w:hAnsi="Wingdings 2"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57"/>
    <w:rsid w:val="0002031B"/>
    <w:rsid w:val="0003733B"/>
    <w:rsid w:val="00164175"/>
    <w:rsid w:val="00166E2B"/>
    <w:rsid w:val="00264547"/>
    <w:rsid w:val="00290851"/>
    <w:rsid w:val="002D519D"/>
    <w:rsid w:val="002E37F0"/>
    <w:rsid w:val="004C3657"/>
    <w:rsid w:val="005009AC"/>
    <w:rsid w:val="005D3097"/>
    <w:rsid w:val="008B0621"/>
    <w:rsid w:val="00997689"/>
    <w:rsid w:val="00A1516C"/>
    <w:rsid w:val="00A27C89"/>
    <w:rsid w:val="00A544CF"/>
    <w:rsid w:val="00A95D17"/>
    <w:rsid w:val="00AB200D"/>
    <w:rsid w:val="00B02421"/>
    <w:rsid w:val="00B04A94"/>
    <w:rsid w:val="00D07E36"/>
    <w:rsid w:val="00D61726"/>
    <w:rsid w:val="00DF2DF9"/>
    <w:rsid w:val="00E452D9"/>
    <w:rsid w:val="00EB1B40"/>
    <w:rsid w:val="00F04F07"/>
    <w:rsid w:val="00F76E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FE1BAC-6FFD-46F7-BD87-6EE98B70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3657"/>
    <w:pPr>
      <w:spacing w:after="0" w:line="240" w:lineRule="auto"/>
    </w:pPr>
    <w:rPr>
      <w:rFonts w:ascii="Comic Sans MS" w:eastAsia="Times New Roman" w:hAnsi="Comic Sans MS" w:cs="Times New Roman"/>
      <w:sz w:val="20"/>
      <w:szCs w:val="20"/>
      <w:lang w:eastAsia="nl-NL"/>
    </w:rPr>
  </w:style>
  <w:style w:type="paragraph" w:styleId="Kop1">
    <w:name w:val="heading 1"/>
    <w:basedOn w:val="Standaard"/>
    <w:next w:val="Standaard"/>
    <w:link w:val="Kop1Char"/>
    <w:uiPriority w:val="9"/>
    <w:qFormat/>
    <w:rsid w:val="00F76E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657"/>
    <w:pPr>
      <w:tabs>
        <w:tab w:val="center" w:pos="4536"/>
        <w:tab w:val="right" w:pos="9072"/>
      </w:tabs>
    </w:pPr>
  </w:style>
  <w:style w:type="character" w:customStyle="1" w:styleId="KoptekstChar">
    <w:name w:val="Koptekst Char"/>
    <w:basedOn w:val="Standaardalinea-lettertype"/>
    <w:link w:val="Koptekst"/>
    <w:uiPriority w:val="99"/>
    <w:rsid w:val="004C3657"/>
    <w:rPr>
      <w:rFonts w:ascii="Comic Sans MS" w:eastAsia="Times New Roman" w:hAnsi="Comic Sans MS" w:cs="Times New Roman"/>
      <w:sz w:val="20"/>
      <w:szCs w:val="20"/>
      <w:lang w:eastAsia="nl-NL"/>
    </w:rPr>
  </w:style>
  <w:style w:type="paragraph" w:styleId="Voettekst">
    <w:name w:val="footer"/>
    <w:basedOn w:val="Standaard"/>
    <w:link w:val="VoettekstChar"/>
    <w:uiPriority w:val="99"/>
    <w:unhideWhenUsed/>
    <w:rsid w:val="004C3657"/>
    <w:pPr>
      <w:tabs>
        <w:tab w:val="center" w:pos="4536"/>
        <w:tab w:val="right" w:pos="9072"/>
      </w:tabs>
    </w:pPr>
  </w:style>
  <w:style w:type="character" w:customStyle="1" w:styleId="VoettekstChar">
    <w:name w:val="Voettekst Char"/>
    <w:basedOn w:val="Standaardalinea-lettertype"/>
    <w:link w:val="Voettekst"/>
    <w:uiPriority w:val="99"/>
    <w:rsid w:val="004C3657"/>
    <w:rPr>
      <w:rFonts w:ascii="Comic Sans MS" w:eastAsia="Times New Roman" w:hAnsi="Comic Sans MS" w:cs="Times New Roman"/>
      <w:sz w:val="20"/>
      <w:szCs w:val="20"/>
      <w:lang w:eastAsia="nl-NL"/>
    </w:rPr>
  </w:style>
  <w:style w:type="paragraph" w:customStyle="1" w:styleId="Titels">
    <w:name w:val="Titels"/>
    <w:basedOn w:val="Kop1"/>
    <w:next w:val="Kop1"/>
    <w:link w:val="TitelsChar"/>
    <w:qFormat/>
    <w:rsid w:val="00F76EAD"/>
    <w:pPr>
      <w:keepLines w:val="0"/>
      <w:spacing w:before="480" w:after="480"/>
    </w:pPr>
    <w:rPr>
      <w:rFonts w:ascii="Trebuchet MS" w:hAnsi="Trebuchet MS"/>
      <w:b/>
      <w:color w:val="262626" w:themeColor="text1" w:themeTint="D9"/>
      <w:sz w:val="24"/>
      <w:szCs w:val="24"/>
    </w:rPr>
  </w:style>
  <w:style w:type="character" w:customStyle="1" w:styleId="TitelsChar">
    <w:name w:val="Titels Char"/>
    <w:basedOn w:val="Kop1Char"/>
    <w:link w:val="Titels"/>
    <w:rsid w:val="00F76EAD"/>
    <w:rPr>
      <w:rFonts w:ascii="Trebuchet MS" w:eastAsiaTheme="majorEastAsia" w:hAnsi="Trebuchet MS" w:cstheme="majorBidi"/>
      <w:b/>
      <w:color w:val="262626" w:themeColor="text1" w:themeTint="D9"/>
      <w:sz w:val="24"/>
      <w:szCs w:val="24"/>
      <w:lang w:eastAsia="nl-NL"/>
    </w:rPr>
  </w:style>
  <w:style w:type="paragraph" w:styleId="Voetnoottekst">
    <w:name w:val="footnote text"/>
    <w:basedOn w:val="Standaard"/>
    <w:link w:val="VoetnoottekstChar"/>
    <w:uiPriority w:val="99"/>
    <w:rsid w:val="00F76EAD"/>
    <w:pPr>
      <w:spacing w:after="240"/>
    </w:pPr>
    <w:rPr>
      <w:rFonts w:ascii="Verdana" w:hAnsi="Verdana"/>
      <w:lang w:val="nl-NL"/>
    </w:rPr>
  </w:style>
  <w:style w:type="character" w:customStyle="1" w:styleId="VoetnoottekstChar">
    <w:name w:val="Voetnoottekst Char"/>
    <w:basedOn w:val="Standaardalinea-lettertype"/>
    <w:link w:val="Voetnoottekst"/>
    <w:uiPriority w:val="99"/>
    <w:rsid w:val="00F76EAD"/>
    <w:rPr>
      <w:rFonts w:ascii="Verdana" w:eastAsia="Times New Roman" w:hAnsi="Verdana" w:cs="Times New Roman"/>
      <w:sz w:val="20"/>
      <w:szCs w:val="20"/>
      <w:lang w:val="nl-NL" w:eastAsia="nl-NL"/>
    </w:rPr>
  </w:style>
  <w:style w:type="character" w:styleId="Voetnootmarkering">
    <w:name w:val="footnote reference"/>
    <w:basedOn w:val="Standaardalinea-lettertype"/>
    <w:rsid w:val="00F76EAD"/>
    <w:rPr>
      <w:vertAlign w:val="superscript"/>
    </w:rPr>
  </w:style>
  <w:style w:type="character" w:customStyle="1" w:styleId="Kop1Char">
    <w:name w:val="Kop 1 Char"/>
    <w:basedOn w:val="Standaardalinea-lettertype"/>
    <w:link w:val="Kop1"/>
    <w:uiPriority w:val="9"/>
    <w:rsid w:val="00F76EAD"/>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99768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7689"/>
    <w:rPr>
      <w:rFonts w:ascii="Segoe UI" w:eastAsia="Times New Roman" w:hAnsi="Segoe UI" w:cs="Segoe UI"/>
      <w:sz w:val="18"/>
      <w:szCs w:val="18"/>
      <w:lang w:eastAsia="nl-NL"/>
    </w:rPr>
  </w:style>
  <w:style w:type="paragraph" w:customStyle="1" w:styleId="VVKSOTekst">
    <w:name w:val="VVKSOTekst"/>
    <w:rsid w:val="00B02421"/>
    <w:pPr>
      <w:spacing w:after="240" w:line="240" w:lineRule="atLeast"/>
      <w:jc w:val="both"/>
    </w:pPr>
    <w:rPr>
      <w:rFonts w:ascii="Arial" w:eastAsia="Times New Roman" w:hAnsi="Arial" w:cs="Times New Roman"/>
      <w:sz w:val="20"/>
      <w:szCs w:val="20"/>
      <w:lang w:val="nl-NL" w:eastAsia="nl-NL"/>
    </w:rPr>
  </w:style>
  <w:style w:type="paragraph" w:customStyle="1" w:styleId="VVKSOOnderwerp">
    <w:name w:val="VVKSOOnderwerp"/>
    <w:next w:val="VVKSOTekst"/>
    <w:rsid w:val="00B02421"/>
    <w:pPr>
      <w:spacing w:before="240" w:after="480" w:line="320" w:lineRule="atLeast"/>
    </w:pPr>
    <w:rPr>
      <w:rFonts w:ascii="Arial" w:eastAsia="Times New Roman" w:hAnsi="Arial" w:cs="Times New Roman"/>
      <w:b/>
      <w:sz w:val="28"/>
      <w:szCs w:val="28"/>
      <w:lang w:val="nl-NL" w:eastAsia="nl-NL"/>
    </w:rPr>
  </w:style>
  <w:style w:type="paragraph" w:customStyle="1" w:styleId="VVKSOTabel">
    <w:name w:val="VVKSOTabel"/>
    <w:rsid w:val="00B02421"/>
    <w:pPr>
      <w:spacing w:before="60" w:after="60" w:line="240" w:lineRule="atLeast"/>
      <w:ind w:left="113" w:right="57"/>
    </w:pPr>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490516E6D2B944B982C10339479258EA@Pavil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0" ma:contentTypeDescription="Een nieuw document maken." ma:contentTypeScope="" ma:versionID="db99114c4aa6ef97fd8d1caf046efaa2">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9af3063f112a13f507d1b1668a4368c8"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D8ED1-E35B-4C6F-A38A-738566FB56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C5A27-41DA-41EF-BCB6-C98C559BB6FB}">
  <ds:schemaRefs>
    <ds:schemaRef ds:uri="http://schemas.microsoft.com/sharepoint/v3/contenttype/forms"/>
  </ds:schemaRefs>
</ds:datastoreItem>
</file>

<file path=customXml/itemProps3.xml><?xml version="1.0" encoding="utf-8"?>
<ds:datastoreItem xmlns:ds="http://schemas.openxmlformats.org/officeDocument/2006/customXml" ds:itemID="{E574EF0D-4A19-47DD-A36B-D44E275F0F31}"/>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5</cp:revision>
  <cp:lastPrinted>2020-04-25T00:23:00Z</cp:lastPrinted>
  <dcterms:created xsi:type="dcterms:W3CDTF">2020-04-24T22:20:00Z</dcterms:created>
  <dcterms:modified xsi:type="dcterms:W3CDTF">2020-04-25T00:27:00Z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