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4C3657" w:rsidRPr="00E969FC" w:rsidTr="00B04A94">
        <w:trPr>
          <w:cantSplit/>
          <w:trHeight w:val="1136"/>
        </w:trPr>
        <w:tc>
          <w:tcPr>
            <w:tcW w:w="3013" w:type="dxa"/>
          </w:tcPr>
          <w:p w:rsidR="004C3657" w:rsidRPr="00E969FC" w:rsidRDefault="004C3657" w:rsidP="00C13D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-29774</wp:posOffset>
                  </wp:positionV>
                  <wp:extent cx="2106000" cy="468000"/>
                  <wp:effectExtent l="0" t="0" r="8890" b="8255"/>
                  <wp:wrapNone/>
                  <wp:docPr id="3" name="Afbeelding 3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657" w:rsidRPr="00E969FC" w:rsidRDefault="004C3657" w:rsidP="00C13D07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</w:tcPr>
          <w:p w:rsidR="004C3657" w:rsidRPr="00E969FC" w:rsidRDefault="004C3657" w:rsidP="00C13D07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-32385</wp:posOffset>
                  </wp:positionV>
                  <wp:extent cx="1306800" cy="594000"/>
                  <wp:effectExtent l="0" t="0" r="8255" b="0"/>
                  <wp:wrapNone/>
                  <wp:docPr id="2" name="Afbeelding 2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657" w:rsidRPr="00E969FC" w:rsidRDefault="004C3657" w:rsidP="00C13D07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</w:tcPr>
          <w:p w:rsidR="004C3657" w:rsidRPr="00E969FC" w:rsidRDefault="004C3657" w:rsidP="00C13D0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-104412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6350" b="0"/>
                  <wp:wrapNone/>
                  <wp:docPr id="1" name="Afbeelding 1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7C89" w:rsidRPr="004C3657" w:rsidRDefault="00A27C89" w:rsidP="00E452D9">
      <w:pPr>
        <w:rPr>
          <w:rFonts w:ascii="Verdana" w:hAnsi="Verdana"/>
          <w:sz w:val="18"/>
          <w:szCs w:val="18"/>
        </w:rPr>
      </w:pPr>
    </w:p>
    <w:p w:rsidR="00D07E36" w:rsidRPr="007D46C3" w:rsidRDefault="00D07E36" w:rsidP="00D07E36">
      <w:pPr>
        <w:pBdr>
          <w:top w:val="single" w:sz="4" w:space="1" w:color="auto"/>
        </w:pBdr>
        <w:rPr>
          <w:rFonts w:ascii="Verdana" w:hAnsi="Verdana" w:cs="Arial"/>
          <w:sz w:val="18"/>
          <w:szCs w:val="18"/>
        </w:rPr>
      </w:pPr>
    </w:p>
    <w:p w:rsidR="00DA1846" w:rsidRPr="00317153" w:rsidRDefault="00DA1846" w:rsidP="00DA1846">
      <w:pPr>
        <w:pStyle w:val="Titel"/>
        <w:outlineLvl w:val="0"/>
        <w:rPr>
          <w:rFonts w:ascii="Verdana" w:hAnsi="Verdana"/>
          <w:sz w:val="32"/>
        </w:rPr>
      </w:pPr>
      <w:r w:rsidRPr="00317153">
        <w:rPr>
          <w:rFonts w:ascii="Verdana" w:hAnsi="Verdana"/>
          <w:sz w:val="32"/>
        </w:rPr>
        <w:t>Verlofkalender schooljaar 20</w:t>
      </w:r>
      <w:r w:rsidR="00C85ECC">
        <w:rPr>
          <w:rFonts w:ascii="Verdana" w:hAnsi="Verdana"/>
          <w:sz w:val="32"/>
        </w:rPr>
        <w:t>20-2021</w:t>
      </w:r>
    </w:p>
    <w:p w:rsidR="00DA1846" w:rsidRPr="00317153" w:rsidRDefault="00DA1846" w:rsidP="00DA1846">
      <w:pPr>
        <w:jc w:val="center"/>
        <w:rPr>
          <w:rFonts w:ascii="Verdana" w:hAnsi="Verdana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DA1846" w:rsidRPr="00317153" w:rsidTr="0042545E">
        <w:tc>
          <w:tcPr>
            <w:tcW w:w="9041" w:type="dxa"/>
          </w:tcPr>
          <w:p w:rsidR="00DA1846" w:rsidRPr="00317153" w:rsidRDefault="00DA1846" w:rsidP="00DA1846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Begin van het schooljaar en hervatting van de lessen</w:t>
            </w:r>
          </w:p>
          <w:p w:rsidR="00DA1846" w:rsidRPr="00317153" w:rsidRDefault="00DA1846" w:rsidP="0042545E">
            <w:pPr>
              <w:rPr>
                <w:rFonts w:ascii="Verdana" w:hAnsi="Verdana"/>
                <w:b/>
                <w:sz w:val="18"/>
              </w:rPr>
            </w:pPr>
          </w:p>
          <w:p w:rsidR="00DA1846" w:rsidRPr="00317153" w:rsidRDefault="00C85ECC" w:rsidP="004254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dinsdag</w:t>
            </w:r>
            <w:r w:rsidR="00DA1846" w:rsidRPr="00317153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1</w:t>
            </w:r>
            <w:r w:rsidR="00DA1846" w:rsidRPr="00317153">
              <w:rPr>
                <w:rFonts w:ascii="Verdana" w:hAnsi="Verdana"/>
                <w:sz w:val="18"/>
              </w:rPr>
              <w:t xml:space="preserve"> september 20</w:t>
            </w:r>
            <w:r>
              <w:rPr>
                <w:rFonts w:ascii="Verdana" w:hAnsi="Verdana"/>
                <w:sz w:val="18"/>
              </w:rPr>
              <w:t>20</w:t>
            </w:r>
          </w:p>
          <w:p w:rsidR="00DA1846" w:rsidRPr="00317153" w:rsidRDefault="00DA1846" w:rsidP="0042545E">
            <w:pPr>
              <w:rPr>
                <w:rFonts w:ascii="Verdana" w:hAnsi="Verdana"/>
                <w:bCs/>
                <w:sz w:val="18"/>
              </w:rPr>
            </w:pPr>
          </w:p>
          <w:p w:rsidR="00DA1846" w:rsidRPr="00317153" w:rsidRDefault="00DA1846" w:rsidP="00DA1846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eerste trimester</w:t>
            </w:r>
          </w:p>
          <w:p w:rsidR="00DA1846" w:rsidRPr="00317153" w:rsidRDefault="00DA1846" w:rsidP="0042545E">
            <w:pPr>
              <w:rPr>
                <w:rFonts w:ascii="Verdana" w:hAnsi="Verdana"/>
                <w:b/>
                <w:sz w:val="18"/>
              </w:rPr>
            </w:pPr>
          </w:p>
          <w:p w:rsidR="00DA1846" w:rsidRPr="00317153" w:rsidRDefault="000C01D7" w:rsidP="004254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DA1846" w:rsidRPr="00317153">
              <w:rPr>
                <w:rFonts w:ascii="Verdana" w:hAnsi="Verdana"/>
                <w:sz w:val="18"/>
              </w:rPr>
              <w:t xml:space="preserve">acultatieve verlofdag: </w:t>
            </w:r>
            <w:r w:rsidR="00DA1846">
              <w:rPr>
                <w:rFonts w:ascii="Verdana" w:hAnsi="Verdana"/>
                <w:sz w:val="18"/>
              </w:rPr>
              <w:t xml:space="preserve">maandag </w:t>
            </w:r>
            <w:r w:rsidR="00C85ECC">
              <w:rPr>
                <w:rFonts w:ascii="Verdana" w:hAnsi="Verdana"/>
                <w:sz w:val="18"/>
              </w:rPr>
              <w:t>28</w:t>
            </w:r>
            <w:r w:rsidR="00DA1846">
              <w:rPr>
                <w:rFonts w:ascii="Verdana" w:hAnsi="Verdana"/>
                <w:sz w:val="18"/>
              </w:rPr>
              <w:t xml:space="preserve"> september 20</w:t>
            </w:r>
            <w:r w:rsidR="00C85ECC">
              <w:rPr>
                <w:rFonts w:ascii="Verdana" w:hAnsi="Verdana"/>
                <w:sz w:val="18"/>
              </w:rPr>
              <w:t>20</w:t>
            </w:r>
          </w:p>
          <w:p w:rsidR="00DA1846" w:rsidRDefault="000C01D7" w:rsidP="004254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</w:t>
            </w:r>
            <w:r w:rsidR="00DA1846">
              <w:rPr>
                <w:rFonts w:ascii="Verdana" w:hAnsi="Verdana"/>
                <w:sz w:val="18"/>
              </w:rPr>
              <w:t xml:space="preserve">edagogische studiedag: woensdag </w:t>
            </w:r>
            <w:r>
              <w:rPr>
                <w:rFonts w:ascii="Verdana" w:hAnsi="Verdana"/>
                <w:sz w:val="18"/>
              </w:rPr>
              <w:t>14 oktober 2020</w:t>
            </w:r>
          </w:p>
          <w:p w:rsidR="00DA1846" w:rsidRDefault="00DA1846" w:rsidP="0042545E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herfstvakantie: van maandag 2 </w:t>
            </w:r>
            <w:r w:rsidR="00C85ECC">
              <w:rPr>
                <w:rFonts w:ascii="Verdana" w:hAnsi="Verdana"/>
                <w:sz w:val="18"/>
              </w:rPr>
              <w:t>november</w:t>
            </w:r>
            <w:r w:rsidRPr="00317153">
              <w:rPr>
                <w:rFonts w:ascii="Verdana" w:hAnsi="Verdana"/>
                <w:sz w:val="18"/>
              </w:rPr>
              <w:t xml:space="preserve"> 20</w:t>
            </w:r>
            <w:r w:rsidR="00C85ECC">
              <w:rPr>
                <w:rFonts w:ascii="Verdana" w:hAnsi="Verdana"/>
                <w:sz w:val="18"/>
              </w:rPr>
              <w:t>20</w:t>
            </w:r>
            <w:r w:rsidRPr="00317153">
              <w:rPr>
                <w:rFonts w:ascii="Verdana" w:hAnsi="Verdana"/>
                <w:sz w:val="18"/>
              </w:rPr>
              <w:t xml:space="preserve"> tot en met zondag </w:t>
            </w:r>
            <w:r w:rsidR="00C85ECC">
              <w:rPr>
                <w:rFonts w:ascii="Verdana" w:hAnsi="Verdana"/>
                <w:sz w:val="18"/>
              </w:rPr>
              <w:t>8</w:t>
            </w:r>
            <w:r w:rsidRPr="00317153">
              <w:rPr>
                <w:rFonts w:ascii="Verdana" w:hAnsi="Verdana"/>
                <w:sz w:val="18"/>
              </w:rPr>
              <w:t xml:space="preserve"> november 20</w:t>
            </w:r>
            <w:r w:rsidR="00C85ECC">
              <w:rPr>
                <w:rFonts w:ascii="Verdana" w:hAnsi="Verdana"/>
                <w:sz w:val="18"/>
              </w:rPr>
              <w:t>20</w:t>
            </w:r>
          </w:p>
          <w:p w:rsidR="00DA1846" w:rsidRDefault="00DA1846" w:rsidP="004254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Wapenstilstand: </w:t>
            </w:r>
            <w:r w:rsidR="00C85ECC">
              <w:rPr>
                <w:rFonts w:ascii="Verdana" w:hAnsi="Verdana"/>
                <w:sz w:val="18"/>
              </w:rPr>
              <w:t>woensdag</w:t>
            </w:r>
            <w:r>
              <w:rPr>
                <w:rFonts w:ascii="Verdana" w:hAnsi="Verdana"/>
                <w:sz w:val="18"/>
              </w:rPr>
              <w:t xml:space="preserve"> 11 november</w:t>
            </w:r>
            <w:r w:rsidR="00C85ECC">
              <w:rPr>
                <w:rFonts w:ascii="Verdana" w:hAnsi="Verdana"/>
                <w:sz w:val="18"/>
              </w:rPr>
              <w:t xml:space="preserve"> 2020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DA1846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Kerstvakantie</w:t>
            </w:r>
          </w:p>
          <w:p w:rsidR="00DA1846" w:rsidRPr="00317153" w:rsidRDefault="00DA1846" w:rsidP="0042545E">
            <w:pPr>
              <w:rPr>
                <w:rFonts w:ascii="Verdana" w:hAnsi="Verdana"/>
                <w:b/>
                <w:sz w:val="18"/>
              </w:rPr>
            </w:pPr>
          </w:p>
          <w:p w:rsidR="00DA1846" w:rsidRPr="00317153" w:rsidRDefault="000C01D7" w:rsidP="0042545E">
            <w:pPr>
              <w:outlineLv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</w:t>
            </w:r>
            <w:r w:rsidR="00DA1846" w:rsidRPr="00317153">
              <w:rPr>
                <w:rFonts w:ascii="Verdana" w:hAnsi="Verdana"/>
                <w:sz w:val="18"/>
              </w:rPr>
              <w:t>an maandag 2</w:t>
            </w:r>
            <w:r w:rsidR="00C85ECC">
              <w:rPr>
                <w:rFonts w:ascii="Verdana" w:hAnsi="Verdana"/>
                <w:sz w:val="18"/>
              </w:rPr>
              <w:t>1</w:t>
            </w:r>
            <w:r w:rsidR="00DA1846" w:rsidRPr="00317153">
              <w:rPr>
                <w:rFonts w:ascii="Verdana" w:hAnsi="Verdana"/>
                <w:sz w:val="18"/>
              </w:rPr>
              <w:t xml:space="preserve"> december 20</w:t>
            </w:r>
            <w:r w:rsidR="00C85ECC">
              <w:rPr>
                <w:rFonts w:ascii="Verdana" w:hAnsi="Verdana"/>
                <w:sz w:val="18"/>
              </w:rPr>
              <w:t>20</w:t>
            </w:r>
            <w:r w:rsidR="00DA1846" w:rsidRPr="00317153">
              <w:rPr>
                <w:rFonts w:ascii="Verdana" w:hAnsi="Verdana"/>
                <w:sz w:val="18"/>
              </w:rPr>
              <w:t xml:space="preserve"> tot en met zondag </w:t>
            </w:r>
            <w:r w:rsidR="00C85ECC">
              <w:rPr>
                <w:rFonts w:ascii="Verdana" w:hAnsi="Verdana"/>
                <w:sz w:val="18"/>
              </w:rPr>
              <w:t>3</w:t>
            </w:r>
            <w:r w:rsidR="00DA1846">
              <w:rPr>
                <w:rFonts w:ascii="Verdana" w:hAnsi="Verdana"/>
                <w:sz w:val="18"/>
              </w:rPr>
              <w:t xml:space="preserve"> </w:t>
            </w:r>
            <w:r w:rsidR="00DA1846" w:rsidRPr="00317153">
              <w:rPr>
                <w:rFonts w:ascii="Verdana" w:hAnsi="Verdana"/>
                <w:sz w:val="18"/>
              </w:rPr>
              <w:t>januari 20</w:t>
            </w:r>
            <w:r w:rsidR="00DA1846">
              <w:rPr>
                <w:rFonts w:ascii="Verdana" w:hAnsi="Verdana"/>
                <w:sz w:val="18"/>
              </w:rPr>
              <w:t>2</w:t>
            </w:r>
            <w:r w:rsidR="00C85ECC">
              <w:rPr>
                <w:rFonts w:ascii="Verdana" w:hAnsi="Verdana"/>
                <w:sz w:val="18"/>
              </w:rPr>
              <w:t>1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DA1846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tweede trimester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Default="000C01D7" w:rsidP="004254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DA1846">
              <w:rPr>
                <w:rFonts w:ascii="Verdana" w:hAnsi="Verdana"/>
                <w:sz w:val="18"/>
              </w:rPr>
              <w:t xml:space="preserve">acultatieve verlofdag: vrijdag </w:t>
            </w:r>
            <w:r w:rsidR="00C85ECC">
              <w:rPr>
                <w:rFonts w:ascii="Verdana" w:hAnsi="Verdana"/>
                <w:sz w:val="18"/>
              </w:rPr>
              <w:t>29</w:t>
            </w:r>
            <w:r w:rsidR="00DA1846">
              <w:rPr>
                <w:rFonts w:ascii="Verdana" w:hAnsi="Verdana"/>
                <w:sz w:val="18"/>
              </w:rPr>
              <w:t xml:space="preserve"> januari 202</w:t>
            </w:r>
            <w:r w:rsidR="00C85ECC">
              <w:rPr>
                <w:rFonts w:ascii="Verdana" w:hAnsi="Verdana"/>
                <w:sz w:val="18"/>
              </w:rPr>
              <w:t>1</w:t>
            </w:r>
          </w:p>
          <w:p w:rsidR="00DA1846" w:rsidRDefault="00DA1846" w:rsidP="0042545E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krokusvakantie: van maandag </w:t>
            </w:r>
            <w:r w:rsidR="00C85ECC">
              <w:rPr>
                <w:rFonts w:ascii="Verdana" w:hAnsi="Verdana"/>
                <w:sz w:val="18"/>
              </w:rPr>
              <w:t>15</w:t>
            </w:r>
            <w:r w:rsidRPr="00317153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februari</w:t>
            </w:r>
            <w:r w:rsidRPr="00317153">
              <w:rPr>
                <w:rFonts w:ascii="Verdana" w:hAnsi="Verdana"/>
                <w:sz w:val="18"/>
              </w:rPr>
              <w:t xml:space="preserve"> 20</w:t>
            </w:r>
            <w:r>
              <w:rPr>
                <w:rFonts w:ascii="Verdana" w:hAnsi="Verdana"/>
                <w:sz w:val="18"/>
              </w:rPr>
              <w:t>2</w:t>
            </w:r>
            <w:r w:rsidR="00C85ECC">
              <w:rPr>
                <w:rFonts w:ascii="Verdana" w:hAnsi="Verdana"/>
                <w:sz w:val="18"/>
              </w:rPr>
              <w:t>1</w:t>
            </w:r>
            <w:r w:rsidRPr="00317153">
              <w:rPr>
                <w:rFonts w:ascii="Verdana" w:hAnsi="Verdana"/>
                <w:sz w:val="18"/>
              </w:rPr>
              <w:t xml:space="preserve"> tot en met zondag </w:t>
            </w:r>
            <w:r w:rsidR="00C85ECC">
              <w:rPr>
                <w:rFonts w:ascii="Verdana" w:hAnsi="Verdana"/>
                <w:sz w:val="18"/>
              </w:rPr>
              <w:t>2</w:t>
            </w:r>
            <w:r w:rsidRPr="00317153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C85ECC">
              <w:rPr>
                <w:rFonts w:ascii="Verdana" w:hAnsi="Verdana"/>
                <w:sz w:val="18"/>
              </w:rPr>
              <w:t>februari</w:t>
            </w:r>
            <w:r w:rsidRPr="00317153">
              <w:rPr>
                <w:rFonts w:ascii="Verdana" w:hAnsi="Verdana"/>
                <w:sz w:val="18"/>
              </w:rPr>
              <w:t xml:space="preserve"> 20</w:t>
            </w:r>
            <w:r>
              <w:rPr>
                <w:rFonts w:ascii="Verdana" w:hAnsi="Verdana"/>
                <w:sz w:val="18"/>
              </w:rPr>
              <w:t>2</w:t>
            </w:r>
            <w:r w:rsidR="00C85ECC">
              <w:rPr>
                <w:rFonts w:ascii="Verdana" w:hAnsi="Verdana"/>
                <w:sz w:val="18"/>
              </w:rPr>
              <w:t>1</w:t>
            </w:r>
          </w:p>
          <w:p w:rsidR="000C01D7" w:rsidRPr="00317153" w:rsidRDefault="000C01D7" w:rsidP="004254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pedagogische studiedag: woensdag 3 maart 2021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DA1846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Paasvakantie</w:t>
            </w:r>
          </w:p>
          <w:p w:rsidR="00DA1846" w:rsidRPr="00317153" w:rsidRDefault="00DA1846" w:rsidP="0042545E">
            <w:pPr>
              <w:rPr>
                <w:rFonts w:ascii="Verdana" w:hAnsi="Verdana"/>
                <w:b/>
                <w:sz w:val="18"/>
              </w:rPr>
            </w:pPr>
          </w:p>
          <w:p w:rsidR="00DA1846" w:rsidRPr="00317153" w:rsidRDefault="000C01D7" w:rsidP="0042545E">
            <w:pPr>
              <w:outlineLv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</w:t>
            </w:r>
            <w:r w:rsidR="00DA1846" w:rsidRPr="00317153">
              <w:rPr>
                <w:rFonts w:ascii="Verdana" w:hAnsi="Verdana"/>
                <w:sz w:val="18"/>
              </w:rPr>
              <w:t xml:space="preserve">an maandag </w:t>
            </w:r>
            <w:r w:rsidR="00C85ECC">
              <w:rPr>
                <w:rFonts w:ascii="Verdana" w:hAnsi="Verdana"/>
                <w:sz w:val="18"/>
              </w:rPr>
              <w:t>5</w:t>
            </w:r>
            <w:r w:rsidR="00DA1846" w:rsidRPr="00317153">
              <w:rPr>
                <w:rFonts w:ascii="Verdana" w:hAnsi="Verdana"/>
                <w:sz w:val="18"/>
              </w:rPr>
              <w:t xml:space="preserve"> april 20</w:t>
            </w:r>
            <w:r w:rsidR="00DA1846"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  <w:t>1</w:t>
            </w:r>
            <w:r w:rsidR="00DA1846" w:rsidRPr="00317153">
              <w:rPr>
                <w:rFonts w:ascii="Verdana" w:hAnsi="Verdana"/>
                <w:sz w:val="18"/>
              </w:rPr>
              <w:t xml:space="preserve"> tot en met </w:t>
            </w:r>
            <w:r w:rsidR="00DA1846">
              <w:rPr>
                <w:rFonts w:ascii="Verdana" w:hAnsi="Verdana"/>
                <w:sz w:val="18"/>
              </w:rPr>
              <w:t>zondag 1</w:t>
            </w:r>
            <w:r w:rsidR="00C85ECC">
              <w:rPr>
                <w:rFonts w:ascii="Verdana" w:hAnsi="Verdana"/>
                <w:sz w:val="18"/>
              </w:rPr>
              <w:t>8</w:t>
            </w:r>
            <w:r w:rsidR="00DA1846" w:rsidRPr="00317153">
              <w:rPr>
                <w:rFonts w:ascii="Verdana" w:hAnsi="Verdana"/>
                <w:sz w:val="18"/>
              </w:rPr>
              <w:t xml:space="preserve"> april 20</w:t>
            </w:r>
            <w:r w:rsidR="00DA1846">
              <w:rPr>
                <w:rFonts w:ascii="Verdana" w:hAnsi="Verdana"/>
                <w:sz w:val="18"/>
              </w:rPr>
              <w:t>2</w:t>
            </w:r>
            <w:r w:rsidR="00C85ECC">
              <w:rPr>
                <w:rFonts w:ascii="Verdana" w:hAnsi="Verdana"/>
                <w:sz w:val="18"/>
              </w:rPr>
              <w:t>1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DA1846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derde trimester</w:t>
            </w:r>
          </w:p>
          <w:p w:rsidR="00DA1846" w:rsidRPr="00317153" w:rsidRDefault="00DA1846" w:rsidP="0042545E">
            <w:pPr>
              <w:rPr>
                <w:rFonts w:ascii="Verdana" w:hAnsi="Verdana"/>
                <w:b/>
                <w:sz w:val="18"/>
              </w:rPr>
            </w:pPr>
          </w:p>
          <w:p w:rsidR="000C01D7" w:rsidRDefault="000C01D7" w:rsidP="004254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pedagogische studiedag: woensdag 12 mei 2021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O.-H.-Hemelvaart: donderdag </w:t>
            </w:r>
            <w:r w:rsidR="00C85ECC">
              <w:rPr>
                <w:rFonts w:ascii="Verdana" w:hAnsi="Verdana"/>
                <w:sz w:val="18"/>
              </w:rPr>
              <w:t>13</w:t>
            </w:r>
            <w:r w:rsidRPr="00317153">
              <w:rPr>
                <w:rFonts w:ascii="Verdana" w:hAnsi="Verdana"/>
                <w:sz w:val="18"/>
              </w:rPr>
              <w:t xml:space="preserve"> mei 20</w:t>
            </w:r>
            <w:r>
              <w:rPr>
                <w:rFonts w:ascii="Verdana" w:hAnsi="Verdana"/>
                <w:sz w:val="18"/>
              </w:rPr>
              <w:t>2</w:t>
            </w:r>
            <w:r w:rsidR="00C85ECC">
              <w:rPr>
                <w:rFonts w:ascii="Verdana" w:hAnsi="Verdana"/>
                <w:sz w:val="18"/>
              </w:rPr>
              <w:t>1</w:t>
            </w:r>
          </w:p>
          <w:p w:rsidR="00C85ECC" w:rsidRDefault="00DA1846" w:rsidP="0042545E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brugdag: vrijdag </w:t>
            </w:r>
            <w:r w:rsidR="00C85ECC">
              <w:rPr>
                <w:rFonts w:ascii="Verdana" w:hAnsi="Verdana"/>
                <w:sz w:val="18"/>
              </w:rPr>
              <w:t>14</w:t>
            </w:r>
            <w:r w:rsidRPr="00317153">
              <w:rPr>
                <w:rFonts w:ascii="Verdana" w:hAnsi="Verdana"/>
                <w:sz w:val="18"/>
              </w:rPr>
              <w:t xml:space="preserve"> mei 20</w:t>
            </w:r>
            <w:r w:rsidR="00C85ECC">
              <w:rPr>
                <w:rFonts w:ascii="Verdana" w:hAnsi="Verdana"/>
                <w:sz w:val="18"/>
              </w:rPr>
              <w:t>21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Pinkstermaandag: maandag </w:t>
            </w:r>
            <w:r w:rsidR="00C85ECC">
              <w:rPr>
                <w:rFonts w:ascii="Verdana" w:hAnsi="Verdana"/>
                <w:sz w:val="18"/>
              </w:rPr>
              <w:t>24</w:t>
            </w:r>
            <w:r w:rsidRPr="00317153">
              <w:rPr>
                <w:rFonts w:ascii="Verdana" w:hAnsi="Verdana"/>
                <w:sz w:val="18"/>
              </w:rPr>
              <w:t xml:space="preserve"> </w:t>
            </w:r>
            <w:r w:rsidR="00C85ECC">
              <w:rPr>
                <w:rFonts w:ascii="Verdana" w:hAnsi="Verdana"/>
                <w:sz w:val="18"/>
              </w:rPr>
              <w:t>mei</w:t>
            </w:r>
            <w:r w:rsidRPr="00317153">
              <w:rPr>
                <w:rFonts w:ascii="Verdana" w:hAnsi="Verdana"/>
                <w:sz w:val="18"/>
              </w:rPr>
              <w:t xml:space="preserve"> 20</w:t>
            </w:r>
            <w:r>
              <w:rPr>
                <w:rFonts w:ascii="Verdana" w:hAnsi="Verdana"/>
                <w:sz w:val="18"/>
              </w:rPr>
              <w:t>2</w:t>
            </w:r>
            <w:r w:rsidR="00C85ECC">
              <w:rPr>
                <w:rFonts w:ascii="Verdana" w:hAnsi="Verdana"/>
                <w:sz w:val="18"/>
              </w:rPr>
              <w:t>1</w:t>
            </w: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42545E">
            <w:pPr>
              <w:rPr>
                <w:rFonts w:ascii="Verdana" w:hAnsi="Verdana"/>
                <w:sz w:val="18"/>
              </w:rPr>
            </w:pPr>
          </w:p>
          <w:p w:rsidR="00DA1846" w:rsidRPr="00317153" w:rsidRDefault="00DA1846" w:rsidP="00C85ECC">
            <w:pPr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 xml:space="preserve">De zomervakantie vangt aan op </w:t>
            </w:r>
            <w:r w:rsidR="00C85ECC">
              <w:rPr>
                <w:rFonts w:ascii="Verdana" w:hAnsi="Verdana"/>
                <w:b/>
                <w:sz w:val="18"/>
              </w:rPr>
              <w:t>donderdag</w:t>
            </w:r>
            <w:r w:rsidRPr="00317153">
              <w:rPr>
                <w:rFonts w:ascii="Verdana" w:hAnsi="Verdana"/>
                <w:b/>
                <w:sz w:val="18"/>
              </w:rPr>
              <w:t xml:space="preserve"> </w:t>
            </w:r>
            <w:r w:rsidR="00C85ECC">
              <w:rPr>
                <w:rFonts w:ascii="Verdana" w:hAnsi="Verdana"/>
                <w:b/>
                <w:sz w:val="18"/>
              </w:rPr>
              <w:t>1</w:t>
            </w:r>
            <w:r w:rsidRPr="00317153">
              <w:rPr>
                <w:rFonts w:ascii="Verdana" w:hAnsi="Verdana"/>
                <w:b/>
                <w:sz w:val="18"/>
              </w:rPr>
              <w:t xml:space="preserve"> ju</w:t>
            </w:r>
            <w:r w:rsidR="00C85ECC">
              <w:rPr>
                <w:rFonts w:ascii="Verdana" w:hAnsi="Verdana"/>
                <w:b/>
                <w:sz w:val="18"/>
              </w:rPr>
              <w:t>li</w:t>
            </w:r>
            <w:r w:rsidRPr="00317153">
              <w:rPr>
                <w:rFonts w:ascii="Verdana" w:hAnsi="Verdana"/>
                <w:b/>
                <w:sz w:val="18"/>
              </w:rPr>
              <w:t xml:space="preserve"> 20</w:t>
            </w:r>
            <w:r w:rsidR="00C85ECC">
              <w:rPr>
                <w:rFonts w:ascii="Verdana" w:hAnsi="Verdana"/>
                <w:b/>
                <w:sz w:val="18"/>
              </w:rPr>
              <w:t>21</w:t>
            </w:r>
          </w:p>
        </w:tc>
      </w:tr>
    </w:tbl>
    <w:p w:rsidR="00DA1846" w:rsidRPr="00317153" w:rsidRDefault="00DA1846" w:rsidP="00DA1846">
      <w:pPr>
        <w:rPr>
          <w:rFonts w:ascii="Verdana" w:hAnsi="Verdana"/>
        </w:rPr>
      </w:pPr>
    </w:p>
    <w:p w:rsidR="00DA1846" w:rsidRPr="00317153" w:rsidRDefault="00DA1846" w:rsidP="00DA1846">
      <w:pPr>
        <w:ind w:left="2832" w:firstLine="708"/>
        <w:rPr>
          <w:rFonts w:ascii="Verdana" w:hAnsi="Verdana"/>
          <w:b/>
        </w:rPr>
      </w:pPr>
      <w:bookmarkStart w:id="0" w:name="_GoBack"/>
      <w:bookmarkEnd w:id="0"/>
    </w:p>
    <w:p w:rsidR="00D07E36" w:rsidRPr="00166E2B" w:rsidRDefault="00D07E36" w:rsidP="00DA1846">
      <w:pPr>
        <w:suppressAutoHyphens/>
        <w:rPr>
          <w:rFonts w:ascii="Verdana" w:hAnsi="Verdana" w:cs="Arial"/>
          <w:sz w:val="18"/>
          <w:szCs w:val="18"/>
        </w:rPr>
      </w:pPr>
    </w:p>
    <w:sectPr w:rsidR="00D07E36" w:rsidRPr="00166E2B" w:rsidSect="004C36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851" w:left="187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D8" w:rsidRDefault="00001FD8" w:rsidP="004C3657">
      <w:r>
        <w:separator/>
      </w:r>
    </w:p>
  </w:endnote>
  <w:endnote w:type="continuationSeparator" w:id="0">
    <w:p w:rsidR="00001FD8" w:rsidRDefault="00001FD8" w:rsidP="004C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0D" w:rsidRDefault="00AB20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57" w:rsidRDefault="004C3657" w:rsidP="004C3657">
    <w:pPr>
      <w:pStyle w:val="Voettekst"/>
      <w:pBdr>
        <w:top w:val="single" w:sz="4" w:space="1" w:color="auto"/>
      </w:pBdr>
      <w:spacing w:before="360"/>
      <w:rPr>
        <w:rFonts w:ascii="Verdana" w:hAnsi="Verdana"/>
        <w:sz w:val="14"/>
        <w:szCs w:val="14"/>
      </w:rPr>
    </w:pPr>
  </w:p>
  <w:tbl>
    <w:tblPr>
      <w:tblW w:w="8931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5"/>
      <w:gridCol w:w="1588"/>
      <w:gridCol w:w="1418"/>
    </w:tblGrid>
    <w:tr w:rsidR="004C3657" w:rsidRPr="0064044C" w:rsidTr="00D07E36">
      <w:trPr>
        <w:trHeight w:val="686"/>
      </w:trPr>
      <w:tc>
        <w:tcPr>
          <w:tcW w:w="592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C3657" w:rsidRPr="0064044C" w:rsidRDefault="004C3657" w:rsidP="004C3657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4C3657" w:rsidRDefault="004C3657" w:rsidP="004C3657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:rsidR="004C3657" w:rsidRPr="00DE3B4C" w:rsidRDefault="004C3657" w:rsidP="004C3657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:rsidR="004C3657" w:rsidRPr="00DE3B4C" w:rsidRDefault="004C3657" w:rsidP="004C3657">
          <w:pPr>
            <w:numPr>
              <w:ilvl w:val="0"/>
              <w:numId w:val="2"/>
            </w:numPr>
            <w:ind w:left="175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+32 (0) 14 63 37 10</w:t>
          </w:r>
        </w:p>
        <w:p w:rsidR="004C3657" w:rsidRPr="0064044C" w:rsidRDefault="004C3657" w:rsidP="004C3657">
          <w:pPr>
            <w:numPr>
              <w:ilvl w:val="0"/>
              <w:numId w:val="1"/>
            </w:numPr>
            <w:ind w:left="174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  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158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C3657" w:rsidRPr="0064044C" w:rsidRDefault="004C3657" w:rsidP="004C3657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1418" w:type="dxa"/>
          <w:vAlign w:val="center"/>
        </w:tcPr>
        <w:p w:rsidR="004C3657" w:rsidRPr="0064044C" w:rsidRDefault="00D07E36" w:rsidP="004C3657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19050</wp:posOffset>
                </wp:positionV>
                <wp:extent cx="518160" cy="487680"/>
                <wp:effectExtent l="0" t="0" r="0" b="7620"/>
                <wp:wrapNone/>
                <wp:docPr id="4" name="Afbeelding 4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C3657" w:rsidRPr="00AB200D" w:rsidRDefault="00AB200D" w:rsidP="00AB200D">
    <w:pPr>
      <w:spacing w:before="60"/>
      <w:rPr>
        <w:rFonts w:ascii="Verdana" w:hAnsi="Verdana"/>
        <w:sz w:val="10"/>
        <w:szCs w:val="10"/>
      </w:rPr>
    </w:pPr>
    <w:proofErr w:type="spellStart"/>
    <w:r w:rsidRPr="00265488">
      <w:rPr>
        <w:rFonts w:ascii="Verdana" w:hAnsi="Verdana"/>
        <w:sz w:val="10"/>
        <w:szCs w:val="10"/>
      </w:rPr>
      <w:t>KOBArT</w:t>
    </w:r>
    <w:proofErr w:type="spellEnd"/>
    <w:r w:rsidRPr="00265488">
      <w:rPr>
        <w:rFonts w:ascii="Verdana" w:hAnsi="Verdana"/>
        <w:sz w:val="10"/>
        <w:szCs w:val="10"/>
      </w:rPr>
      <w:t xml:space="preserve"> vzw  |  </w:t>
    </w:r>
    <w:proofErr w:type="spellStart"/>
    <w:r w:rsidRPr="00265488">
      <w:rPr>
        <w:rFonts w:ascii="Verdana" w:hAnsi="Verdana"/>
        <w:sz w:val="10"/>
        <w:szCs w:val="10"/>
      </w:rPr>
      <w:t>Nooitrust</w:t>
    </w:r>
    <w:proofErr w:type="spellEnd"/>
    <w:r w:rsidRPr="00265488">
      <w:rPr>
        <w:rFonts w:ascii="Verdana" w:hAnsi="Verdana"/>
        <w:sz w:val="10"/>
        <w:szCs w:val="10"/>
      </w:rPr>
      <w:t xml:space="preserve"> 4  |  2390 Malle  |  0477.929.667  |  RPR Antwerpen, afdeling Antwerpen  |  www.kobart.be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0D" w:rsidRDefault="00AB20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D8" w:rsidRDefault="00001FD8" w:rsidP="004C3657">
      <w:r>
        <w:separator/>
      </w:r>
    </w:p>
  </w:footnote>
  <w:footnote w:type="continuationSeparator" w:id="0">
    <w:p w:rsidR="00001FD8" w:rsidRDefault="00001FD8" w:rsidP="004C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0D" w:rsidRDefault="00AB20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0D" w:rsidRDefault="00AB200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0D" w:rsidRDefault="00AB20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E3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57"/>
    <w:rsid w:val="00001FD8"/>
    <w:rsid w:val="0003733B"/>
    <w:rsid w:val="000C01D7"/>
    <w:rsid w:val="00166E2B"/>
    <w:rsid w:val="00264547"/>
    <w:rsid w:val="002E37F0"/>
    <w:rsid w:val="004C3657"/>
    <w:rsid w:val="005009AC"/>
    <w:rsid w:val="005D3097"/>
    <w:rsid w:val="0067575E"/>
    <w:rsid w:val="006B0DBF"/>
    <w:rsid w:val="007D7509"/>
    <w:rsid w:val="00827E43"/>
    <w:rsid w:val="00A27C89"/>
    <w:rsid w:val="00AB200D"/>
    <w:rsid w:val="00B04A94"/>
    <w:rsid w:val="00C85ECC"/>
    <w:rsid w:val="00D07E36"/>
    <w:rsid w:val="00DA1846"/>
    <w:rsid w:val="00DF2DF9"/>
    <w:rsid w:val="00E452D9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A7C0E"/>
  <w15:chartTrackingRefBased/>
  <w15:docId w15:val="{15FE1BAC-6FFD-46F7-BD87-6EE98B7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3657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18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6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657"/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C36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657"/>
    <w:rPr>
      <w:rFonts w:ascii="Comic Sans MS" w:eastAsia="Times New Roman" w:hAnsi="Comic Sans MS" w:cs="Times New Roman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18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Titel">
    <w:name w:val="Title"/>
    <w:basedOn w:val="Standaard"/>
    <w:link w:val="TitelChar"/>
    <w:qFormat/>
    <w:rsid w:val="00DA1846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DA1846"/>
    <w:rPr>
      <w:rFonts w:ascii="Comic Sans MS" w:eastAsia="Times New Roman" w:hAnsi="Comic Sans MS" w:cs="Times New Roman"/>
      <w:b/>
      <w:sz w:val="36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5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50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C5A27-41DA-41EF-BCB6-C98C559BB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1C3B2-66D2-4AB8-AA9B-8A83B2ED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D8ED1-E35B-4C6F-A38A-738566FB5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De Horizon - 't Spoor</cp:lastModifiedBy>
  <cp:revision>7</cp:revision>
  <cp:lastPrinted>2020-08-25T08:03:00Z</cp:lastPrinted>
  <dcterms:created xsi:type="dcterms:W3CDTF">2020-05-06T08:57:00Z</dcterms:created>
  <dcterms:modified xsi:type="dcterms:W3CDTF">2020-08-25T08:16:00Z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