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013"/>
        <w:gridCol w:w="3013"/>
        <w:gridCol w:w="3014"/>
      </w:tblGrid>
      <w:tr w:rsidR="004C3657" w:rsidRPr="00E969FC" w:rsidTr="002226D7">
        <w:trPr>
          <w:cantSplit/>
          <w:trHeight w:val="1136"/>
        </w:trPr>
        <w:tc>
          <w:tcPr>
            <w:tcW w:w="3013" w:type="dxa"/>
          </w:tcPr>
          <w:p w:rsidR="004C3657" w:rsidRPr="00E969FC" w:rsidRDefault="002226D7" w:rsidP="00C13D07">
            <w:pPr>
              <w:jc w:val="center"/>
              <w:rPr>
                <w:rFonts w:ascii="Calibri" w:hAnsi="Calibri" w:cs="Arial"/>
                <w:noProof/>
              </w:rPr>
            </w:pPr>
            <w:r w:rsidRPr="00E969FC">
              <w:rPr>
                <w:rFonts w:ascii="Calibri" w:hAnsi="Calibri" w:cs="Arial"/>
                <w:noProof/>
                <w:lang w:val="en-US" w:eastAsia="en-US"/>
              </w:rPr>
              <w:drawing>
                <wp:anchor distT="0" distB="0" distL="114300" distR="114300" simplePos="0" relativeHeight="251660288" behindDoc="0" locked="0" layoutInCell="1" allowOverlap="1" wp14:anchorId="4DD73ED8" wp14:editId="5592B04C">
                  <wp:simplePos x="0" y="0"/>
                  <wp:positionH relativeFrom="column">
                    <wp:posOffset>-136787</wp:posOffset>
                  </wp:positionH>
                  <wp:positionV relativeFrom="paragraph">
                    <wp:posOffset>-32385</wp:posOffset>
                  </wp:positionV>
                  <wp:extent cx="1306800" cy="594000"/>
                  <wp:effectExtent l="0" t="0" r="8255" b="0"/>
                  <wp:wrapNone/>
                  <wp:docPr id="2" name="Afbeelding 2" descr="logo basisschool D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sisschool DE HORIZ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68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657" w:rsidRPr="00E969FC" w:rsidRDefault="004C3657" w:rsidP="00C13D07">
            <w:pPr>
              <w:rPr>
                <w:rFonts w:ascii="Calibri" w:hAnsi="Calibri" w:cs="Arial"/>
              </w:rPr>
            </w:pPr>
          </w:p>
        </w:tc>
        <w:tc>
          <w:tcPr>
            <w:tcW w:w="3013" w:type="dxa"/>
          </w:tcPr>
          <w:p w:rsidR="004C3657" w:rsidRPr="00E969FC" w:rsidRDefault="004C3657" w:rsidP="00C13D07">
            <w:pPr>
              <w:jc w:val="center"/>
              <w:rPr>
                <w:rFonts w:ascii="Calibri" w:hAnsi="Calibri" w:cs="Arial"/>
                <w:noProof/>
              </w:rPr>
            </w:pPr>
          </w:p>
          <w:p w:rsidR="004C3657" w:rsidRPr="00E969FC" w:rsidRDefault="004C3657" w:rsidP="00C13D07">
            <w:pPr>
              <w:rPr>
                <w:rFonts w:ascii="Calibri" w:hAnsi="Calibri" w:cs="Arial"/>
              </w:rPr>
            </w:pPr>
          </w:p>
        </w:tc>
        <w:tc>
          <w:tcPr>
            <w:tcW w:w="3014" w:type="dxa"/>
          </w:tcPr>
          <w:p w:rsidR="004C3657" w:rsidRPr="00E969FC" w:rsidRDefault="004C3657" w:rsidP="00C13D07">
            <w:pPr>
              <w:jc w:val="center"/>
              <w:rPr>
                <w:rFonts w:ascii="Calibri" w:hAnsi="Calibri" w:cs="Arial"/>
                <w:b/>
                <w:sz w:val="16"/>
                <w:szCs w:val="16"/>
              </w:rPr>
            </w:pPr>
            <w:r w:rsidRPr="00E969FC">
              <w:rPr>
                <w:rFonts w:ascii="Calibri" w:hAnsi="Calibri" w:cs="Arial"/>
                <w:noProof/>
                <w:lang w:val="en-US" w:eastAsia="en-US"/>
              </w:rPr>
              <w:drawing>
                <wp:anchor distT="0" distB="0" distL="114300" distR="114300" simplePos="0" relativeHeight="251659264" behindDoc="0" locked="0" layoutInCell="1" allowOverlap="1">
                  <wp:simplePos x="0" y="0"/>
                  <wp:positionH relativeFrom="column">
                    <wp:posOffset>-104412</wp:posOffset>
                  </wp:positionH>
                  <wp:positionV relativeFrom="paragraph">
                    <wp:posOffset>-64135</wp:posOffset>
                  </wp:positionV>
                  <wp:extent cx="1936750" cy="842010"/>
                  <wp:effectExtent l="0" t="0" r="6350" b="0"/>
                  <wp:wrapNone/>
                  <wp:docPr id="1" name="Afbeelding 1"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90516E6D2B944B982C10339479258EA@Pavilio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27C89" w:rsidRPr="004C3657" w:rsidRDefault="00A27C89" w:rsidP="00E452D9">
      <w:pPr>
        <w:rPr>
          <w:rFonts w:ascii="Verdana" w:hAnsi="Verdana"/>
          <w:sz w:val="18"/>
          <w:szCs w:val="18"/>
        </w:rPr>
      </w:pPr>
    </w:p>
    <w:p w:rsidR="00D07E36" w:rsidRPr="007D46C3" w:rsidRDefault="00D07E36" w:rsidP="00D07E36">
      <w:pPr>
        <w:pBdr>
          <w:top w:val="single" w:sz="4" w:space="1" w:color="auto"/>
        </w:pBdr>
        <w:rPr>
          <w:rFonts w:ascii="Verdana" w:hAnsi="Verdana" w:cs="Arial"/>
          <w:sz w:val="18"/>
          <w:szCs w:val="18"/>
        </w:rPr>
      </w:pPr>
    </w:p>
    <w:p w:rsidR="00D07E36" w:rsidRPr="007D46C3" w:rsidRDefault="00D07E36" w:rsidP="00D07E36">
      <w:pPr>
        <w:suppressAutoHyphens/>
        <w:rPr>
          <w:rFonts w:ascii="Verdana" w:hAnsi="Verdana" w:cs="Arial"/>
          <w:sz w:val="18"/>
          <w:szCs w:val="18"/>
        </w:rPr>
      </w:pPr>
    </w:p>
    <w:p w:rsidR="00D07E36" w:rsidRPr="007D46C3" w:rsidRDefault="00D07E36" w:rsidP="00D07E36">
      <w:pPr>
        <w:suppressAutoHyphens/>
        <w:rPr>
          <w:rFonts w:ascii="Verdana" w:hAnsi="Verdana" w:cs="Arial"/>
          <w:sz w:val="18"/>
          <w:szCs w:val="18"/>
        </w:rPr>
      </w:pPr>
    </w:p>
    <w:p w:rsidR="00D07E36" w:rsidRPr="00FE1331" w:rsidRDefault="00D07E36" w:rsidP="00D07E36">
      <w:pPr>
        <w:suppressAutoHyphens/>
        <w:rPr>
          <w:rFonts w:ascii="Verdana" w:hAnsi="Verdana" w:cs="Arial"/>
          <w:sz w:val="18"/>
          <w:szCs w:val="18"/>
        </w:rPr>
      </w:pPr>
    </w:p>
    <w:p w:rsidR="002553D6" w:rsidRPr="002553D6" w:rsidRDefault="002553D6" w:rsidP="002553D6">
      <w:pPr>
        <w:keepNext/>
        <w:outlineLvl w:val="0"/>
        <w:rPr>
          <w:rFonts w:ascii="Verdana" w:hAnsi="Verdana"/>
          <w:b/>
          <w:lang w:val="nl-NL"/>
        </w:rPr>
      </w:pPr>
      <w:r w:rsidRPr="002553D6">
        <w:rPr>
          <w:rFonts w:ascii="Verdana" w:hAnsi="Verdana"/>
          <w:b/>
          <w:lang w:val="nl-NL"/>
        </w:rPr>
        <w:t>uitstap bos lj. 3/4</w:t>
      </w:r>
    </w:p>
    <w:p w:rsidR="002553D6" w:rsidRPr="002553D6" w:rsidRDefault="002553D6" w:rsidP="002553D6">
      <w:pPr>
        <w:jc w:val="both"/>
        <w:rPr>
          <w:rFonts w:ascii="Verdana" w:hAnsi="Verdana"/>
          <w:sz w:val="18"/>
          <w:lang w:val="nl-NL"/>
        </w:rPr>
      </w:pPr>
    </w:p>
    <w:p w:rsidR="002553D6" w:rsidRPr="002553D6" w:rsidRDefault="002553D6" w:rsidP="002553D6">
      <w:pPr>
        <w:jc w:val="both"/>
        <w:rPr>
          <w:rFonts w:ascii="Verdana" w:hAnsi="Verdana"/>
          <w:sz w:val="18"/>
          <w:lang w:val="nl-NL"/>
        </w:rPr>
      </w:pPr>
    </w:p>
    <w:p w:rsidR="002553D6" w:rsidRPr="002553D6" w:rsidRDefault="002553D6" w:rsidP="002553D6">
      <w:pPr>
        <w:jc w:val="both"/>
        <w:rPr>
          <w:rFonts w:ascii="Verdana" w:hAnsi="Verdana"/>
          <w:sz w:val="18"/>
          <w:lang w:val="nl-NL"/>
        </w:rPr>
      </w:pPr>
      <w:r w:rsidRPr="002553D6">
        <w:rPr>
          <w:rFonts w:ascii="Verdana" w:hAnsi="Verdana"/>
          <w:sz w:val="18"/>
          <w:lang w:val="nl-NL"/>
        </w:rPr>
        <w:t>Beste ouder</w:t>
      </w:r>
    </w:p>
    <w:p w:rsidR="002553D6" w:rsidRPr="002553D6" w:rsidRDefault="002553D6" w:rsidP="002553D6">
      <w:pPr>
        <w:jc w:val="both"/>
        <w:rPr>
          <w:rFonts w:ascii="Verdana" w:hAnsi="Verdana"/>
          <w:sz w:val="18"/>
          <w:lang w:val="nl-NL"/>
        </w:rPr>
      </w:pPr>
    </w:p>
    <w:p w:rsidR="002553D6" w:rsidRPr="002553D6" w:rsidRDefault="002553D6" w:rsidP="002553D6">
      <w:pPr>
        <w:jc w:val="both"/>
        <w:rPr>
          <w:rFonts w:ascii="Verdana" w:hAnsi="Verdana"/>
          <w:sz w:val="18"/>
          <w:lang w:val="nl-NL"/>
        </w:rPr>
      </w:pPr>
      <w:r w:rsidRPr="00FE1331">
        <w:rPr>
          <w:rFonts w:ascii="Verdana" w:hAnsi="Verdana"/>
          <w:noProof/>
          <w:lang w:val="en-US" w:eastAsia="en-US"/>
        </w:rPr>
        <w:drawing>
          <wp:anchor distT="0" distB="0" distL="114300" distR="114300" simplePos="0" relativeHeight="251662336" behindDoc="0" locked="0" layoutInCell="1" allowOverlap="1">
            <wp:simplePos x="0" y="0"/>
            <wp:positionH relativeFrom="column">
              <wp:posOffset>3549650</wp:posOffset>
            </wp:positionH>
            <wp:positionV relativeFrom="paragraph">
              <wp:posOffset>754380</wp:posOffset>
            </wp:positionV>
            <wp:extent cx="2102485" cy="1572895"/>
            <wp:effectExtent l="0" t="0" r="0" b="8255"/>
            <wp:wrapSquare wrapText="bothSides"/>
            <wp:docPr id="3" name="Afbeelding 3" descr="in-het-bo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het-bo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2485" cy="157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3D6">
        <w:rPr>
          <w:rFonts w:ascii="Verdana" w:hAnsi="Verdana"/>
          <w:sz w:val="18"/>
          <w:lang w:val="nl-NL"/>
        </w:rPr>
        <w:t>Het bos is voortdurend in beweging. De maanden september - oktober bieden een uitstekende mogelijkheid om het bos te beleven. Het is immers het moment waarin op korte tijd grote veranderingen plaatsgrijpen en waarin de weersomstandigheden meestal ideaal zijn om een klasbezoek aangenaam te doen verlopen.</w:t>
      </w:r>
    </w:p>
    <w:p w:rsidR="00FE1331" w:rsidRPr="00FE1331" w:rsidRDefault="002553D6" w:rsidP="002553D6">
      <w:pPr>
        <w:spacing w:before="120"/>
        <w:jc w:val="both"/>
        <w:rPr>
          <w:rFonts w:ascii="Verdana" w:hAnsi="Verdana"/>
          <w:sz w:val="18"/>
          <w:lang w:val="nl-NL"/>
        </w:rPr>
      </w:pPr>
      <w:r w:rsidRPr="002553D6">
        <w:rPr>
          <w:rFonts w:ascii="Verdana" w:hAnsi="Verdana"/>
          <w:sz w:val="18"/>
          <w:lang w:val="nl-NL"/>
        </w:rPr>
        <w:t xml:space="preserve">De leerlingen van het derde en het vierde leerjaar zullen daarom op </w:t>
      </w:r>
      <w:r w:rsidR="00FE1331" w:rsidRPr="00FE1331">
        <w:rPr>
          <w:rFonts w:ascii="Verdana" w:hAnsi="Verdana"/>
          <w:sz w:val="18"/>
          <w:lang w:val="nl-NL"/>
        </w:rPr>
        <w:t>dinsdag</w:t>
      </w:r>
      <w:r w:rsidRPr="002553D6">
        <w:rPr>
          <w:rFonts w:ascii="Verdana" w:hAnsi="Verdana"/>
          <w:sz w:val="18"/>
          <w:lang w:val="nl-NL"/>
        </w:rPr>
        <w:t xml:space="preserve">  </w:t>
      </w:r>
      <w:r w:rsidR="00FE1331" w:rsidRPr="00FE1331">
        <w:rPr>
          <w:rFonts w:ascii="Verdana" w:hAnsi="Verdana"/>
          <w:sz w:val="18"/>
          <w:lang w:val="nl-NL"/>
        </w:rPr>
        <w:t>20</w:t>
      </w:r>
      <w:r w:rsidRPr="002553D6">
        <w:rPr>
          <w:rFonts w:ascii="Verdana" w:hAnsi="Verdana"/>
          <w:sz w:val="18"/>
          <w:lang w:val="nl-NL"/>
        </w:rPr>
        <w:t xml:space="preserve"> </w:t>
      </w:r>
      <w:r w:rsidR="00FE1331" w:rsidRPr="00FE1331">
        <w:rPr>
          <w:rFonts w:ascii="Verdana" w:hAnsi="Verdana"/>
          <w:sz w:val="18"/>
          <w:lang w:val="nl-NL"/>
        </w:rPr>
        <w:t>oktober</w:t>
      </w:r>
      <w:r w:rsidRPr="002553D6">
        <w:rPr>
          <w:rFonts w:ascii="Verdana" w:hAnsi="Verdana"/>
          <w:sz w:val="18"/>
          <w:lang w:val="nl-NL"/>
        </w:rPr>
        <w:t xml:space="preserve"> een uitstap ondernemen naar het</w:t>
      </w:r>
      <w:r w:rsidR="00FE1331" w:rsidRPr="00FE1331">
        <w:rPr>
          <w:rFonts w:ascii="Verdana" w:hAnsi="Verdana"/>
          <w:sz w:val="18"/>
          <w:lang w:val="nl-NL"/>
        </w:rPr>
        <w:t xml:space="preserve"> bos</w:t>
      </w:r>
      <w:r w:rsidRPr="002553D6">
        <w:rPr>
          <w:rFonts w:ascii="Verdana" w:hAnsi="Verdana"/>
          <w:sz w:val="18"/>
          <w:lang w:val="nl-NL"/>
        </w:rPr>
        <w:t xml:space="preserve">. </w:t>
      </w:r>
      <w:r w:rsidR="00FE1331" w:rsidRPr="00FE1331">
        <w:rPr>
          <w:rFonts w:ascii="Verdana" w:hAnsi="Verdana"/>
          <w:sz w:val="18"/>
          <w:lang w:val="nl-NL"/>
        </w:rPr>
        <w:t>Wat staat er op het programma?</w:t>
      </w:r>
    </w:p>
    <w:p w:rsidR="00FE1331" w:rsidRPr="00FE1331" w:rsidRDefault="00FE1331" w:rsidP="00FE1331">
      <w:pPr>
        <w:pStyle w:val="Lijstalinea"/>
        <w:numPr>
          <w:ilvl w:val="0"/>
          <w:numId w:val="4"/>
        </w:numPr>
        <w:spacing w:before="120"/>
        <w:jc w:val="both"/>
        <w:rPr>
          <w:rFonts w:ascii="Verdana" w:hAnsi="Verdana"/>
          <w:sz w:val="18"/>
          <w:lang w:val="nl-NL"/>
        </w:rPr>
      </w:pPr>
      <w:r w:rsidRPr="00FE1331">
        <w:rPr>
          <w:rFonts w:ascii="Verdana" w:hAnsi="Verdana"/>
          <w:sz w:val="18"/>
          <w:lang w:val="nl-NL"/>
        </w:rPr>
        <w:t>Zintuigenonderzoek</w:t>
      </w:r>
    </w:p>
    <w:p w:rsidR="00FE1331" w:rsidRPr="00FE1331" w:rsidRDefault="00FE1331" w:rsidP="00FE1331">
      <w:pPr>
        <w:pStyle w:val="Lijstalinea"/>
        <w:numPr>
          <w:ilvl w:val="0"/>
          <w:numId w:val="4"/>
        </w:numPr>
        <w:spacing w:before="120"/>
        <w:jc w:val="both"/>
        <w:rPr>
          <w:rFonts w:ascii="Verdana" w:hAnsi="Verdana"/>
          <w:sz w:val="18"/>
          <w:lang w:val="nl-NL"/>
        </w:rPr>
      </w:pPr>
      <w:r w:rsidRPr="00FE1331">
        <w:rPr>
          <w:rFonts w:ascii="Verdana" w:hAnsi="Verdana"/>
          <w:sz w:val="18"/>
          <w:lang w:val="nl-NL"/>
        </w:rPr>
        <w:t>Bosspelletjes</w:t>
      </w:r>
    </w:p>
    <w:p w:rsidR="00FE1331" w:rsidRPr="00FE1331" w:rsidRDefault="00FE1331" w:rsidP="00FE1331">
      <w:pPr>
        <w:pStyle w:val="Lijstalinea"/>
        <w:numPr>
          <w:ilvl w:val="0"/>
          <w:numId w:val="4"/>
        </w:numPr>
        <w:spacing w:before="120"/>
        <w:jc w:val="both"/>
        <w:rPr>
          <w:rFonts w:ascii="Verdana" w:hAnsi="Verdana"/>
          <w:sz w:val="18"/>
          <w:lang w:val="nl-NL"/>
        </w:rPr>
      </w:pPr>
      <w:r w:rsidRPr="00FE1331">
        <w:rPr>
          <w:rFonts w:ascii="Verdana" w:hAnsi="Verdana"/>
          <w:sz w:val="18"/>
          <w:lang w:val="nl-NL"/>
        </w:rPr>
        <w:t>Pick-nick</w:t>
      </w:r>
    </w:p>
    <w:p w:rsidR="00FE1331" w:rsidRPr="00FE1331" w:rsidRDefault="00FE1331" w:rsidP="00FE1331">
      <w:pPr>
        <w:spacing w:before="120"/>
        <w:jc w:val="both"/>
        <w:rPr>
          <w:rFonts w:ascii="Verdana" w:hAnsi="Verdana"/>
          <w:sz w:val="18"/>
          <w:lang w:val="nl-NL"/>
        </w:rPr>
      </w:pPr>
    </w:p>
    <w:p w:rsidR="002553D6" w:rsidRPr="00FE1331" w:rsidRDefault="002553D6" w:rsidP="00FE1331">
      <w:pPr>
        <w:spacing w:before="120"/>
        <w:jc w:val="both"/>
        <w:rPr>
          <w:rFonts w:ascii="Verdana" w:hAnsi="Verdana"/>
          <w:sz w:val="18"/>
          <w:lang w:val="nl-NL"/>
        </w:rPr>
      </w:pPr>
      <w:r w:rsidRPr="00FE1331">
        <w:rPr>
          <w:rFonts w:ascii="Verdana" w:hAnsi="Verdana"/>
          <w:sz w:val="18"/>
          <w:lang w:val="nl-NL"/>
        </w:rPr>
        <w:t>Graag  vermelden we nog volgende aandachtspunten:</w:t>
      </w:r>
    </w:p>
    <w:p w:rsidR="002553D6" w:rsidRPr="002553D6" w:rsidRDefault="002553D6" w:rsidP="002553D6">
      <w:pPr>
        <w:numPr>
          <w:ilvl w:val="0"/>
          <w:numId w:val="3"/>
        </w:numPr>
        <w:jc w:val="both"/>
        <w:rPr>
          <w:rFonts w:ascii="Verdana" w:hAnsi="Verdana"/>
          <w:sz w:val="18"/>
          <w:lang w:val="nl-NL"/>
        </w:rPr>
      </w:pPr>
      <w:r w:rsidRPr="002553D6">
        <w:rPr>
          <w:rFonts w:ascii="Verdana" w:hAnsi="Verdana"/>
          <w:sz w:val="18"/>
          <w:lang w:val="nl-NL"/>
        </w:rPr>
        <w:t>vertrek school:</w:t>
      </w:r>
      <w:r w:rsidRPr="002553D6">
        <w:rPr>
          <w:rFonts w:ascii="Verdana" w:hAnsi="Verdana"/>
          <w:sz w:val="18"/>
          <w:lang w:val="nl-NL"/>
        </w:rPr>
        <w:tab/>
        <w:t>0</w:t>
      </w:r>
      <w:r w:rsidR="00FE1331" w:rsidRPr="00FE1331">
        <w:rPr>
          <w:rFonts w:ascii="Verdana" w:hAnsi="Verdana"/>
          <w:sz w:val="18"/>
          <w:lang w:val="nl-NL"/>
        </w:rPr>
        <w:t>9</w:t>
      </w:r>
      <w:r w:rsidRPr="002553D6">
        <w:rPr>
          <w:rFonts w:ascii="Verdana" w:hAnsi="Verdana"/>
          <w:sz w:val="18"/>
          <w:lang w:val="nl-NL"/>
        </w:rPr>
        <w:t>.</w:t>
      </w:r>
      <w:r w:rsidR="00FE1331" w:rsidRPr="00FE1331">
        <w:rPr>
          <w:rFonts w:ascii="Verdana" w:hAnsi="Verdana"/>
          <w:sz w:val="18"/>
          <w:lang w:val="nl-NL"/>
        </w:rPr>
        <w:t>0</w:t>
      </w:r>
      <w:r w:rsidRPr="002553D6">
        <w:rPr>
          <w:rFonts w:ascii="Verdana" w:hAnsi="Verdana"/>
          <w:sz w:val="18"/>
          <w:lang w:val="nl-NL"/>
        </w:rPr>
        <w:t>0 uur</w:t>
      </w:r>
    </w:p>
    <w:p w:rsidR="002553D6" w:rsidRPr="002553D6" w:rsidRDefault="002553D6" w:rsidP="002553D6">
      <w:pPr>
        <w:numPr>
          <w:ilvl w:val="0"/>
          <w:numId w:val="3"/>
        </w:numPr>
        <w:jc w:val="both"/>
        <w:rPr>
          <w:rFonts w:ascii="Verdana" w:hAnsi="Verdana"/>
          <w:sz w:val="18"/>
          <w:lang w:val="nl-NL"/>
        </w:rPr>
      </w:pPr>
      <w:r w:rsidRPr="002553D6">
        <w:rPr>
          <w:rFonts w:ascii="Verdana" w:hAnsi="Verdana"/>
          <w:sz w:val="18"/>
          <w:lang w:val="nl-NL"/>
        </w:rPr>
        <w:t>aankomst school:</w:t>
      </w:r>
      <w:r w:rsidRPr="002553D6">
        <w:rPr>
          <w:rFonts w:ascii="Verdana" w:hAnsi="Verdana"/>
          <w:sz w:val="18"/>
          <w:lang w:val="nl-NL"/>
        </w:rPr>
        <w:tab/>
      </w:r>
      <w:r w:rsidR="00FE1331" w:rsidRPr="00FE1331">
        <w:rPr>
          <w:rFonts w:ascii="Verdana" w:hAnsi="Verdana"/>
          <w:sz w:val="18"/>
          <w:lang w:val="nl-NL"/>
        </w:rPr>
        <w:t>rond de middag</w:t>
      </w:r>
    </w:p>
    <w:p w:rsidR="00FE1331" w:rsidRPr="00FE1331" w:rsidRDefault="002553D6" w:rsidP="002553D6">
      <w:pPr>
        <w:numPr>
          <w:ilvl w:val="0"/>
          <w:numId w:val="3"/>
        </w:numPr>
        <w:rPr>
          <w:rFonts w:ascii="Verdana" w:hAnsi="Verdana"/>
          <w:sz w:val="18"/>
          <w:lang w:val="nl-NL"/>
        </w:rPr>
      </w:pPr>
      <w:r w:rsidRPr="002553D6">
        <w:rPr>
          <w:rFonts w:ascii="Verdana" w:hAnsi="Verdana"/>
          <w:sz w:val="18"/>
          <w:lang w:val="nl-NL"/>
        </w:rPr>
        <w:t>meebrengen :</w:t>
      </w:r>
      <w:r w:rsidRPr="002553D6">
        <w:rPr>
          <w:rFonts w:ascii="Verdana" w:hAnsi="Verdana"/>
          <w:sz w:val="18"/>
          <w:lang w:val="nl-NL"/>
        </w:rPr>
        <w:tab/>
        <w:t>1 x eten</w:t>
      </w:r>
      <w:r w:rsidRPr="002553D6">
        <w:rPr>
          <w:rFonts w:ascii="Verdana" w:hAnsi="Verdana"/>
          <w:sz w:val="18"/>
          <w:lang w:val="nl-NL"/>
        </w:rPr>
        <w:br/>
      </w:r>
      <w:r w:rsidRPr="002553D6">
        <w:rPr>
          <w:rFonts w:ascii="Verdana" w:hAnsi="Verdana"/>
          <w:sz w:val="18"/>
          <w:lang w:val="nl-NL"/>
        </w:rPr>
        <w:tab/>
      </w:r>
      <w:r w:rsidRPr="002553D6">
        <w:rPr>
          <w:rFonts w:ascii="Verdana" w:hAnsi="Verdana"/>
          <w:sz w:val="18"/>
          <w:lang w:val="nl-NL"/>
        </w:rPr>
        <w:tab/>
      </w:r>
      <w:r w:rsidRPr="002553D6">
        <w:rPr>
          <w:rFonts w:ascii="Verdana" w:hAnsi="Verdana"/>
          <w:sz w:val="18"/>
          <w:lang w:val="nl-NL"/>
        </w:rPr>
        <w:tab/>
        <w:t>2 x tussendoortjes</w:t>
      </w:r>
    </w:p>
    <w:p w:rsidR="00FE1331" w:rsidRPr="00FE1331" w:rsidRDefault="00FE1331" w:rsidP="00FE1331">
      <w:pPr>
        <w:ind w:left="360"/>
        <w:rPr>
          <w:rFonts w:ascii="Verdana" w:hAnsi="Verdana"/>
          <w:sz w:val="18"/>
          <w:lang w:val="nl-NL"/>
        </w:rPr>
      </w:pPr>
      <w:r w:rsidRPr="00FE1331">
        <w:rPr>
          <w:rFonts w:ascii="Verdana" w:hAnsi="Verdana"/>
          <w:sz w:val="18"/>
          <w:lang w:val="nl-NL"/>
        </w:rPr>
        <w:tab/>
      </w:r>
      <w:r w:rsidRPr="00FE1331">
        <w:rPr>
          <w:rFonts w:ascii="Verdana" w:hAnsi="Verdana"/>
          <w:sz w:val="18"/>
          <w:lang w:val="nl-NL"/>
        </w:rPr>
        <w:tab/>
      </w:r>
      <w:r w:rsidRPr="00FE1331">
        <w:rPr>
          <w:rFonts w:ascii="Verdana" w:hAnsi="Verdana"/>
          <w:sz w:val="18"/>
          <w:lang w:val="nl-NL"/>
        </w:rPr>
        <w:tab/>
        <w:t>drinkbus</w:t>
      </w:r>
    </w:p>
    <w:p w:rsidR="00FE1331" w:rsidRPr="00FE1331" w:rsidRDefault="00FE1331" w:rsidP="00FE1331">
      <w:pPr>
        <w:ind w:left="360"/>
        <w:rPr>
          <w:rFonts w:ascii="Verdana" w:hAnsi="Verdana"/>
          <w:sz w:val="18"/>
          <w:lang w:val="nl-NL"/>
        </w:rPr>
      </w:pPr>
      <w:r w:rsidRPr="00FE1331">
        <w:rPr>
          <w:rFonts w:ascii="Verdana" w:hAnsi="Verdana"/>
          <w:sz w:val="18"/>
          <w:lang w:val="nl-NL"/>
        </w:rPr>
        <w:tab/>
      </w:r>
      <w:r w:rsidRPr="00FE1331">
        <w:rPr>
          <w:rFonts w:ascii="Verdana" w:hAnsi="Verdana"/>
          <w:sz w:val="18"/>
          <w:lang w:val="nl-NL"/>
        </w:rPr>
        <w:tab/>
      </w:r>
      <w:r w:rsidRPr="00FE1331">
        <w:rPr>
          <w:rFonts w:ascii="Verdana" w:hAnsi="Verdana"/>
          <w:sz w:val="18"/>
          <w:lang w:val="nl-NL"/>
        </w:rPr>
        <w:tab/>
        <w:t>sjaal (blinddoek)</w:t>
      </w:r>
    </w:p>
    <w:p w:rsidR="00FE1331" w:rsidRPr="00FE1331" w:rsidRDefault="00FE1331" w:rsidP="00FE1331">
      <w:pPr>
        <w:ind w:left="360"/>
        <w:rPr>
          <w:rFonts w:ascii="Verdana" w:hAnsi="Verdana"/>
          <w:sz w:val="18"/>
          <w:lang w:val="nl-NL"/>
        </w:rPr>
      </w:pPr>
      <w:r w:rsidRPr="00FE1331">
        <w:rPr>
          <w:rFonts w:ascii="Verdana" w:hAnsi="Verdana"/>
          <w:sz w:val="18"/>
          <w:lang w:val="nl-NL"/>
        </w:rPr>
        <w:tab/>
      </w:r>
      <w:r w:rsidRPr="00FE1331">
        <w:rPr>
          <w:rFonts w:ascii="Verdana" w:hAnsi="Verdana"/>
          <w:sz w:val="18"/>
          <w:lang w:val="nl-NL"/>
        </w:rPr>
        <w:tab/>
      </w:r>
      <w:r w:rsidRPr="00FE1331">
        <w:rPr>
          <w:rFonts w:ascii="Verdana" w:hAnsi="Verdana"/>
          <w:sz w:val="18"/>
          <w:lang w:val="nl-NL"/>
        </w:rPr>
        <w:tab/>
      </w:r>
      <w:r w:rsidRPr="00FE1331">
        <w:rPr>
          <w:rFonts w:ascii="Verdana" w:hAnsi="Verdana"/>
          <w:b/>
          <w:sz w:val="22"/>
          <w:szCs w:val="22"/>
          <w:lang w:val="nl-NL"/>
        </w:rPr>
        <w:t>fiets</w:t>
      </w:r>
      <w:r w:rsidRPr="00FE1331">
        <w:rPr>
          <w:rFonts w:ascii="Verdana" w:hAnsi="Verdana"/>
          <w:sz w:val="18"/>
          <w:lang w:val="nl-NL"/>
        </w:rPr>
        <w:t xml:space="preserve"> die in orde is</w:t>
      </w:r>
    </w:p>
    <w:p w:rsidR="002553D6" w:rsidRPr="002553D6" w:rsidRDefault="00FE1331" w:rsidP="00FE1331">
      <w:pPr>
        <w:ind w:left="360"/>
        <w:rPr>
          <w:rFonts w:ascii="Verdana" w:hAnsi="Verdana"/>
          <w:sz w:val="18"/>
          <w:lang w:val="nl-NL"/>
        </w:rPr>
      </w:pPr>
      <w:r w:rsidRPr="00FE1331">
        <w:rPr>
          <w:rFonts w:ascii="Verdana" w:hAnsi="Verdana"/>
          <w:sz w:val="18"/>
          <w:lang w:val="nl-NL"/>
        </w:rPr>
        <w:tab/>
      </w:r>
      <w:r w:rsidRPr="00FE1331">
        <w:rPr>
          <w:rFonts w:ascii="Verdana" w:hAnsi="Verdana"/>
          <w:sz w:val="18"/>
          <w:lang w:val="nl-NL"/>
        </w:rPr>
        <w:tab/>
      </w:r>
      <w:r w:rsidRPr="00FE1331">
        <w:rPr>
          <w:rFonts w:ascii="Verdana" w:hAnsi="Verdana"/>
          <w:sz w:val="18"/>
          <w:lang w:val="nl-NL"/>
        </w:rPr>
        <w:tab/>
        <w:t>fluohesje</w:t>
      </w:r>
      <w:r w:rsidR="002553D6" w:rsidRPr="002553D6">
        <w:rPr>
          <w:rFonts w:ascii="Verdana" w:hAnsi="Verdana"/>
          <w:sz w:val="18"/>
          <w:lang w:val="nl-NL"/>
        </w:rPr>
        <w:tab/>
      </w:r>
    </w:p>
    <w:p w:rsidR="002553D6" w:rsidRPr="002553D6" w:rsidRDefault="002553D6" w:rsidP="00FE1331">
      <w:pPr>
        <w:numPr>
          <w:ilvl w:val="0"/>
          <w:numId w:val="3"/>
        </w:numPr>
        <w:rPr>
          <w:rFonts w:ascii="Verdana" w:hAnsi="Verdana"/>
          <w:sz w:val="18"/>
          <w:lang w:val="nl-NL"/>
        </w:rPr>
      </w:pPr>
      <w:r w:rsidRPr="002553D6">
        <w:rPr>
          <w:rFonts w:ascii="Verdana" w:hAnsi="Verdana"/>
          <w:sz w:val="18"/>
          <w:lang w:val="nl-NL"/>
        </w:rPr>
        <w:t>aangepaste kledij:</w:t>
      </w:r>
      <w:r w:rsidRPr="002553D6">
        <w:rPr>
          <w:rFonts w:ascii="Verdana" w:hAnsi="Verdana"/>
          <w:sz w:val="18"/>
          <w:lang w:val="nl-NL"/>
        </w:rPr>
        <w:tab/>
        <w:t>laarzen</w:t>
      </w:r>
      <w:r w:rsidR="00FE1331" w:rsidRPr="00FE1331">
        <w:rPr>
          <w:rFonts w:ascii="Verdana" w:hAnsi="Verdana"/>
          <w:sz w:val="18"/>
          <w:lang w:val="nl-NL"/>
        </w:rPr>
        <w:t xml:space="preserve"> of stevige schoenen</w:t>
      </w:r>
      <w:r w:rsidRPr="002553D6">
        <w:rPr>
          <w:rFonts w:ascii="Verdana" w:hAnsi="Verdana"/>
          <w:sz w:val="18"/>
          <w:lang w:val="nl-NL"/>
        </w:rPr>
        <w:br/>
      </w:r>
      <w:r w:rsidRPr="002553D6">
        <w:rPr>
          <w:rFonts w:ascii="Verdana" w:hAnsi="Verdana"/>
          <w:sz w:val="18"/>
          <w:lang w:val="nl-NL"/>
        </w:rPr>
        <w:tab/>
      </w:r>
      <w:r w:rsidRPr="002553D6">
        <w:rPr>
          <w:rFonts w:ascii="Verdana" w:hAnsi="Verdana"/>
          <w:sz w:val="18"/>
          <w:lang w:val="nl-NL"/>
        </w:rPr>
        <w:tab/>
      </w:r>
      <w:r w:rsidRPr="002553D6">
        <w:rPr>
          <w:rFonts w:ascii="Verdana" w:hAnsi="Verdana"/>
          <w:sz w:val="18"/>
          <w:lang w:val="nl-NL"/>
        </w:rPr>
        <w:tab/>
        <w:t>regenjas</w:t>
      </w:r>
      <w:bookmarkStart w:id="0" w:name="_GoBack"/>
      <w:bookmarkEnd w:id="0"/>
    </w:p>
    <w:p w:rsidR="002553D6" w:rsidRPr="002553D6" w:rsidRDefault="002553D6" w:rsidP="002553D6">
      <w:pPr>
        <w:jc w:val="both"/>
        <w:rPr>
          <w:rFonts w:ascii="Verdana" w:hAnsi="Verdana"/>
          <w:sz w:val="18"/>
          <w:lang w:val="nl-NL"/>
        </w:rPr>
      </w:pPr>
    </w:p>
    <w:p w:rsidR="002553D6" w:rsidRPr="002553D6" w:rsidRDefault="002553D6" w:rsidP="002553D6">
      <w:pPr>
        <w:jc w:val="both"/>
        <w:rPr>
          <w:rFonts w:ascii="Verdana" w:hAnsi="Verdana"/>
          <w:sz w:val="18"/>
          <w:lang w:val="nl-NL"/>
        </w:rPr>
      </w:pPr>
    </w:p>
    <w:p w:rsidR="00D07E36" w:rsidRPr="00FE1331" w:rsidRDefault="00D07E36" w:rsidP="00D07E36">
      <w:pPr>
        <w:rPr>
          <w:rFonts w:ascii="Verdana" w:hAnsi="Verdana"/>
          <w:sz w:val="18"/>
          <w:szCs w:val="18"/>
        </w:rPr>
      </w:pPr>
    </w:p>
    <w:p w:rsidR="00D07E36" w:rsidRPr="00FE1331" w:rsidRDefault="00D07E36" w:rsidP="00D07E36">
      <w:pPr>
        <w:spacing w:line="276" w:lineRule="auto"/>
        <w:jc w:val="both"/>
        <w:rPr>
          <w:rFonts w:ascii="Verdana" w:hAnsi="Verdana"/>
          <w:sz w:val="18"/>
          <w:szCs w:val="18"/>
        </w:rPr>
      </w:pPr>
      <w:r w:rsidRPr="00FE1331">
        <w:rPr>
          <w:rFonts w:ascii="Verdana" w:hAnsi="Verdana"/>
          <w:sz w:val="18"/>
          <w:szCs w:val="18"/>
        </w:rPr>
        <w:t>Met vriendelijke groeten,</w:t>
      </w:r>
    </w:p>
    <w:p w:rsidR="00D07E36" w:rsidRPr="00FE1331" w:rsidRDefault="00D07E36" w:rsidP="00D07E36">
      <w:pPr>
        <w:spacing w:line="276" w:lineRule="auto"/>
        <w:jc w:val="both"/>
        <w:rPr>
          <w:rFonts w:ascii="Verdana" w:hAnsi="Verdana"/>
          <w:sz w:val="18"/>
          <w:szCs w:val="18"/>
        </w:rPr>
      </w:pPr>
    </w:p>
    <w:p w:rsidR="00D07E36" w:rsidRPr="00FE1331" w:rsidRDefault="00D07E36" w:rsidP="00D07E36">
      <w:pPr>
        <w:spacing w:line="276" w:lineRule="auto"/>
        <w:jc w:val="both"/>
        <w:rPr>
          <w:rFonts w:ascii="Verdana" w:hAnsi="Verdana"/>
          <w:sz w:val="18"/>
          <w:szCs w:val="18"/>
        </w:rPr>
      </w:pPr>
    </w:p>
    <w:p w:rsidR="00D07E36" w:rsidRPr="00FE1331" w:rsidRDefault="00D07E36" w:rsidP="00D07E36">
      <w:pPr>
        <w:jc w:val="both"/>
        <w:rPr>
          <w:rFonts w:ascii="Verdana" w:hAnsi="Verdana" w:cs="Arial"/>
          <w:sz w:val="18"/>
          <w:szCs w:val="18"/>
        </w:rPr>
      </w:pPr>
    </w:p>
    <w:p w:rsidR="00D807C3" w:rsidRPr="00FE1331" w:rsidRDefault="00D807C3" w:rsidP="00D807C3">
      <w:pPr>
        <w:jc w:val="both"/>
        <w:rPr>
          <w:rFonts w:ascii="Verdana" w:hAnsi="Verdana" w:cs="Arial"/>
          <w:sz w:val="18"/>
          <w:szCs w:val="18"/>
        </w:rPr>
      </w:pPr>
      <w:r w:rsidRPr="00FE1331">
        <w:rPr>
          <w:rFonts w:ascii="Verdana" w:hAnsi="Verdana" w:cs="Arial"/>
          <w:sz w:val="18"/>
          <w:szCs w:val="18"/>
        </w:rPr>
        <w:t>Peter Degrève</w:t>
      </w:r>
    </w:p>
    <w:p w:rsidR="00D807C3" w:rsidRPr="00FE1331" w:rsidRDefault="00D807C3" w:rsidP="00D807C3">
      <w:pPr>
        <w:ind w:left="284"/>
        <w:jc w:val="both"/>
        <w:rPr>
          <w:rFonts w:ascii="Verdana" w:hAnsi="Verdana" w:cs="Arial"/>
          <w:sz w:val="16"/>
          <w:szCs w:val="16"/>
        </w:rPr>
      </w:pPr>
      <w:r w:rsidRPr="00FE1331">
        <w:rPr>
          <w:rFonts w:ascii="Verdana" w:hAnsi="Verdana" w:cs="Arial"/>
          <w:sz w:val="16"/>
          <w:szCs w:val="16"/>
        </w:rPr>
        <w:t>Algemeen Directeur</w:t>
      </w:r>
    </w:p>
    <w:p w:rsidR="00D807C3" w:rsidRPr="00FE1331" w:rsidRDefault="00D807C3" w:rsidP="00D807C3">
      <w:pPr>
        <w:spacing w:before="40"/>
        <w:jc w:val="both"/>
        <w:rPr>
          <w:rFonts w:ascii="Verdana" w:hAnsi="Verdana" w:cs="Arial"/>
          <w:sz w:val="18"/>
          <w:szCs w:val="18"/>
        </w:rPr>
      </w:pPr>
      <w:r w:rsidRPr="00FE1331">
        <w:rPr>
          <w:rFonts w:ascii="Verdana" w:hAnsi="Verdana" w:cs="Arial"/>
          <w:sz w:val="18"/>
          <w:szCs w:val="18"/>
        </w:rPr>
        <w:t>Carine Vervoort</w:t>
      </w:r>
    </w:p>
    <w:p w:rsidR="00D07E36" w:rsidRPr="00FE1331" w:rsidRDefault="00D807C3" w:rsidP="00D807C3">
      <w:pPr>
        <w:ind w:left="284"/>
        <w:jc w:val="both"/>
        <w:rPr>
          <w:rFonts w:ascii="Verdana" w:hAnsi="Verdana" w:cs="Arial"/>
          <w:sz w:val="16"/>
          <w:szCs w:val="16"/>
        </w:rPr>
      </w:pPr>
      <w:r w:rsidRPr="00FE1331">
        <w:rPr>
          <w:rFonts w:ascii="Verdana" w:hAnsi="Verdana" w:cs="Arial"/>
          <w:sz w:val="16"/>
          <w:szCs w:val="16"/>
        </w:rPr>
        <w:t>Pedagogisch Directeur</w:t>
      </w:r>
    </w:p>
    <w:sectPr w:rsidR="00D07E36" w:rsidRPr="00FE1331" w:rsidSect="004C3657">
      <w:footerReference w:type="default" r:id="rId15"/>
      <w:pgSz w:w="11906" w:h="16838" w:code="9"/>
      <w:pgMar w:top="851" w:right="1134" w:bottom="851" w:left="1871"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99" w:rsidRDefault="00AC0299" w:rsidP="004C3657">
      <w:r>
        <w:separator/>
      </w:r>
    </w:p>
  </w:endnote>
  <w:endnote w:type="continuationSeparator" w:id="0">
    <w:p w:rsidR="00AC0299" w:rsidRDefault="00AC0299" w:rsidP="004C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57" w:rsidRDefault="004C3657" w:rsidP="004C3657">
    <w:pPr>
      <w:pStyle w:val="Voettekst"/>
      <w:pBdr>
        <w:top w:val="single" w:sz="4" w:space="1" w:color="auto"/>
      </w:pBdr>
      <w:spacing w:before="360"/>
      <w:rPr>
        <w:rFonts w:ascii="Verdana" w:hAnsi="Verdana"/>
        <w:sz w:val="14"/>
        <w:szCs w:val="14"/>
      </w:rPr>
    </w:pPr>
  </w:p>
  <w:tbl>
    <w:tblPr>
      <w:tblW w:w="8931" w:type="dxa"/>
      <w:tblInd w:w="-5" w:type="dxa"/>
      <w:tblCellMar>
        <w:left w:w="0" w:type="dxa"/>
        <w:right w:w="0" w:type="dxa"/>
      </w:tblCellMar>
      <w:tblLook w:val="04A0" w:firstRow="1" w:lastRow="0" w:firstColumn="1" w:lastColumn="0" w:noHBand="0" w:noVBand="1"/>
    </w:tblPr>
    <w:tblGrid>
      <w:gridCol w:w="5925"/>
      <w:gridCol w:w="1588"/>
      <w:gridCol w:w="1418"/>
    </w:tblGrid>
    <w:tr w:rsidR="004C3657" w:rsidRPr="0064044C" w:rsidTr="00D07E36">
      <w:trPr>
        <w:trHeight w:val="686"/>
      </w:trPr>
      <w:tc>
        <w:tcPr>
          <w:tcW w:w="5925" w:type="dxa"/>
          <w:tcMar>
            <w:top w:w="0" w:type="dxa"/>
            <w:left w:w="108" w:type="dxa"/>
            <w:bottom w:w="0" w:type="dxa"/>
            <w:right w:w="108" w:type="dxa"/>
          </w:tcMar>
          <w:vAlign w:val="center"/>
          <w:hideMark/>
        </w:tcPr>
        <w:p w:rsidR="004C3657" w:rsidRPr="0064044C" w:rsidRDefault="004C3657" w:rsidP="004C3657">
          <w:pPr>
            <w:ind w:left="-108"/>
            <w:rPr>
              <w:rFonts w:ascii="Verdana" w:hAnsi="Verdana"/>
              <w:color w:val="1F497D"/>
              <w:sz w:val="14"/>
              <w:szCs w:val="14"/>
              <w:lang w:val="nl-NL"/>
            </w:rPr>
          </w:pPr>
          <w:r w:rsidRPr="00F3408D">
            <w:rPr>
              <w:rFonts w:ascii="Verdana" w:hAnsi="Verdana"/>
              <w:color w:val="669900"/>
              <w:sz w:val="14"/>
              <w:szCs w:val="14"/>
            </w:rPr>
            <w:t xml:space="preserve">Basisschool  </w:t>
          </w:r>
          <w:r w:rsidRPr="0064044C">
            <w:rPr>
              <w:rFonts w:ascii="Verdana" w:hAnsi="Verdana"/>
              <w:b/>
              <w:bCs/>
              <w:color w:val="669900"/>
              <w:sz w:val="14"/>
              <w:szCs w:val="14"/>
            </w:rPr>
            <w:t>DE HORIZON – ‘t SPOOR</w:t>
          </w:r>
        </w:p>
        <w:p w:rsidR="004C3657" w:rsidRDefault="004C3657" w:rsidP="004C3657">
          <w:pPr>
            <w:ind w:left="-108"/>
            <w:rPr>
              <w:rFonts w:ascii="Verdana" w:hAnsi="Verdana"/>
              <w:sz w:val="14"/>
              <w:szCs w:val="14"/>
            </w:rPr>
          </w:pPr>
          <w:r w:rsidRPr="00DE3B4C">
            <w:rPr>
              <w:rFonts w:ascii="Verdana" w:hAnsi="Verdana"/>
              <w:color w:val="669900"/>
              <w:sz w:val="14"/>
              <w:szCs w:val="14"/>
            </w:rPr>
            <w:t>Zondereigen</w:t>
          </w:r>
          <w:r w:rsidRPr="0064044C">
            <w:rPr>
              <w:rFonts w:ascii="Verdana" w:hAnsi="Verdana"/>
              <w:sz w:val="14"/>
              <w:szCs w:val="14"/>
            </w:rPr>
            <w:t xml:space="preserve"> </w:t>
          </w:r>
          <w:r>
            <w:rPr>
              <w:rFonts w:ascii="Verdana" w:hAnsi="Verdana"/>
              <w:sz w:val="14"/>
              <w:szCs w:val="14"/>
            </w:rPr>
            <w:t xml:space="preserve">7 - </w:t>
          </w:r>
          <w:r w:rsidRPr="00DE3B4C">
            <w:rPr>
              <w:rFonts w:ascii="Verdana" w:hAnsi="Verdana"/>
              <w:color w:val="669900"/>
              <w:sz w:val="14"/>
              <w:szCs w:val="14"/>
            </w:rPr>
            <w:t>57</w:t>
          </w:r>
          <w:r w:rsidRPr="0064044C">
            <w:rPr>
              <w:rFonts w:ascii="Verdana" w:hAnsi="Verdana"/>
              <w:sz w:val="14"/>
              <w:szCs w:val="14"/>
            </w:rPr>
            <w:t xml:space="preserve"> </w:t>
          </w:r>
          <w:r>
            <w:rPr>
              <w:rFonts w:ascii="Verdana" w:hAnsi="Verdana"/>
              <w:sz w:val="14"/>
              <w:szCs w:val="14"/>
            </w:rPr>
            <w:t xml:space="preserve"> </w:t>
          </w:r>
          <w:r w:rsidRPr="0064044C">
            <w:rPr>
              <w:rFonts w:ascii="Verdana" w:hAnsi="Verdana"/>
              <w:sz w:val="14"/>
              <w:szCs w:val="14"/>
            </w:rPr>
            <w:t>|</w:t>
          </w:r>
          <w:r>
            <w:rPr>
              <w:rFonts w:ascii="Verdana" w:hAnsi="Verdana"/>
              <w:sz w:val="14"/>
              <w:szCs w:val="14"/>
            </w:rPr>
            <w:t xml:space="preserve"> </w:t>
          </w:r>
          <w:r w:rsidRPr="0064044C">
            <w:rPr>
              <w:rFonts w:ascii="Verdana" w:hAnsi="Verdana"/>
              <w:sz w:val="14"/>
              <w:szCs w:val="14"/>
            </w:rPr>
            <w:t xml:space="preserve"> </w:t>
          </w:r>
          <w:r w:rsidRPr="00DE3B4C">
            <w:rPr>
              <w:rFonts w:ascii="Verdana" w:hAnsi="Verdana"/>
              <w:color w:val="669900"/>
              <w:sz w:val="14"/>
              <w:szCs w:val="14"/>
            </w:rPr>
            <w:t>2387 Baarle-Hertog</w:t>
          </w:r>
        </w:p>
        <w:p w:rsidR="004C3657" w:rsidRPr="00DE3B4C" w:rsidRDefault="004C3657" w:rsidP="004C3657">
          <w:pPr>
            <w:ind w:left="-108"/>
            <w:rPr>
              <w:rFonts w:ascii="Verdana" w:hAnsi="Verdana"/>
              <w:sz w:val="14"/>
              <w:szCs w:val="14"/>
            </w:rPr>
          </w:pPr>
          <w:r>
            <w:rPr>
              <w:rFonts w:ascii="Verdana" w:hAnsi="Verdana"/>
              <w:sz w:val="14"/>
              <w:szCs w:val="14"/>
            </w:rPr>
            <w:t>Bredaseweg 52</w:t>
          </w:r>
          <w:r w:rsidRPr="0064044C">
            <w:rPr>
              <w:rFonts w:ascii="Verdana" w:hAnsi="Verdana"/>
              <w:sz w:val="14"/>
              <w:szCs w:val="14"/>
            </w:rPr>
            <w:t xml:space="preserve"> </w:t>
          </w:r>
          <w:r>
            <w:rPr>
              <w:rFonts w:ascii="Verdana" w:hAnsi="Verdana"/>
              <w:sz w:val="14"/>
              <w:szCs w:val="14"/>
            </w:rPr>
            <w:t xml:space="preserve"> </w:t>
          </w:r>
          <w:r w:rsidRPr="0064044C">
            <w:rPr>
              <w:rFonts w:ascii="Verdana" w:hAnsi="Verdana"/>
              <w:sz w:val="14"/>
              <w:szCs w:val="14"/>
            </w:rPr>
            <w:t xml:space="preserve">| </w:t>
          </w:r>
          <w:r>
            <w:rPr>
              <w:rFonts w:ascii="Verdana" w:hAnsi="Verdana"/>
              <w:sz w:val="14"/>
              <w:szCs w:val="14"/>
            </w:rPr>
            <w:t xml:space="preserve"> </w:t>
          </w:r>
          <w:r w:rsidRPr="00DE3B4C">
            <w:rPr>
              <w:rFonts w:ascii="Verdana" w:hAnsi="Verdana"/>
              <w:sz w:val="14"/>
              <w:szCs w:val="14"/>
            </w:rPr>
            <w:t>2381 Weelde-Station</w:t>
          </w:r>
        </w:p>
        <w:p w:rsidR="004C3657" w:rsidRPr="00DE3B4C" w:rsidRDefault="004C3657" w:rsidP="004C3657">
          <w:pPr>
            <w:numPr>
              <w:ilvl w:val="0"/>
              <w:numId w:val="2"/>
            </w:numPr>
            <w:ind w:left="175" w:hanging="283"/>
            <w:rPr>
              <w:rFonts w:ascii="Verdana" w:hAnsi="Verdana"/>
              <w:color w:val="669900"/>
              <w:sz w:val="14"/>
              <w:szCs w:val="14"/>
            </w:rPr>
          </w:pPr>
          <w:r w:rsidRPr="00DE3B4C">
            <w:rPr>
              <w:rFonts w:ascii="Verdana" w:hAnsi="Verdana"/>
              <w:color w:val="669900"/>
              <w:sz w:val="14"/>
              <w:szCs w:val="14"/>
            </w:rPr>
            <w:t>+32 (0) 14 63 37 10</w:t>
          </w:r>
        </w:p>
        <w:p w:rsidR="004C3657" w:rsidRPr="0064044C" w:rsidRDefault="004C3657" w:rsidP="004C3657">
          <w:pPr>
            <w:numPr>
              <w:ilvl w:val="0"/>
              <w:numId w:val="1"/>
            </w:numPr>
            <w:ind w:left="174" w:hanging="282"/>
            <w:rPr>
              <w:rFonts w:ascii="Verdana" w:hAnsi="Verdana"/>
              <w:color w:val="669900"/>
              <w:sz w:val="14"/>
              <w:szCs w:val="14"/>
            </w:rPr>
          </w:pPr>
          <w:r>
            <w:rPr>
              <w:rFonts w:ascii="Verdana" w:hAnsi="Verdana"/>
              <w:color w:val="669900"/>
              <w:sz w:val="14"/>
              <w:szCs w:val="14"/>
            </w:rPr>
            <w:t>info</w:t>
          </w:r>
          <w:r w:rsidRPr="0064044C">
            <w:rPr>
              <w:rFonts w:ascii="Verdana" w:hAnsi="Verdana"/>
              <w:color w:val="669900"/>
              <w:sz w:val="14"/>
              <w:szCs w:val="14"/>
            </w:rPr>
            <w:t>@dehorizon-tspoor.</w:t>
          </w:r>
          <w:r>
            <w:rPr>
              <w:rFonts w:ascii="Verdana" w:hAnsi="Verdana"/>
              <w:color w:val="669900"/>
              <w:sz w:val="14"/>
              <w:szCs w:val="14"/>
            </w:rPr>
            <w:t>kobart.</w:t>
          </w:r>
          <w:r w:rsidRPr="0064044C">
            <w:rPr>
              <w:rFonts w:ascii="Verdana" w:hAnsi="Verdana"/>
              <w:color w:val="669900"/>
              <w:sz w:val="14"/>
              <w:szCs w:val="14"/>
            </w:rPr>
            <w:t>be</w:t>
          </w:r>
          <w:r w:rsidRPr="0064044C">
            <w:rPr>
              <w:rFonts w:ascii="Verdana" w:hAnsi="Verdana"/>
              <w:sz w:val="14"/>
              <w:szCs w:val="14"/>
            </w:rPr>
            <w:t xml:space="preserve">  |  </w:t>
          </w:r>
          <w:r w:rsidRPr="00DE3B4C">
            <w:rPr>
              <w:rFonts w:ascii="Verdana" w:hAnsi="Verdana"/>
              <w:noProof/>
              <w:sz w:val="14"/>
              <w:szCs w:val="14"/>
              <w:lang w:val="nl-NL"/>
            </w:rPr>
            <w:sym w:font="Webdings" w:char="00FC"/>
          </w:r>
          <w:r w:rsidRPr="00DE3B4C">
            <w:rPr>
              <w:rFonts w:ascii="Verdana" w:hAnsi="Verdana"/>
              <w:noProof/>
              <w:sz w:val="14"/>
              <w:szCs w:val="14"/>
              <w:lang w:val="nl-NL"/>
            </w:rPr>
            <w:t xml:space="preserve">   </w:t>
          </w:r>
          <w:r w:rsidRPr="0064044C">
            <w:rPr>
              <w:rFonts w:ascii="Verdana" w:hAnsi="Verdana"/>
              <w:color w:val="669900"/>
              <w:sz w:val="14"/>
              <w:szCs w:val="14"/>
            </w:rPr>
            <w:t>www.dehorizon-tspoor.be</w:t>
          </w:r>
        </w:p>
      </w:tc>
      <w:tc>
        <w:tcPr>
          <w:tcW w:w="1588" w:type="dxa"/>
          <w:tcMar>
            <w:top w:w="0" w:type="dxa"/>
            <w:left w:w="108" w:type="dxa"/>
            <w:bottom w:w="0" w:type="dxa"/>
            <w:right w:w="108" w:type="dxa"/>
          </w:tcMar>
          <w:vAlign w:val="center"/>
          <w:hideMark/>
        </w:tcPr>
        <w:p w:rsidR="004C3657" w:rsidRPr="0064044C" w:rsidRDefault="004C3657" w:rsidP="004C3657">
          <w:pPr>
            <w:jc w:val="center"/>
            <w:rPr>
              <w:rFonts w:ascii="Verdana" w:eastAsia="Calibri" w:hAnsi="Verdana"/>
              <w:color w:val="1F497D"/>
              <w:sz w:val="14"/>
              <w:szCs w:val="14"/>
            </w:rPr>
          </w:pPr>
        </w:p>
      </w:tc>
      <w:tc>
        <w:tcPr>
          <w:tcW w:w="1418" w:type="dxa"/>
          <w:vAlign w:val="center"/>
        </w:tcPr>
        <w:p w:rsidR="004C3657" w:rsidRPr="0064044C" w:rsidRDefault="00D07E36" w:rsidP="004C3657">
          <w:pPr>
            <w:ind w:left="158"/>
            <w:jc w:val="right"/>
            <w:rPr>
              <w:rFonts w:ascii="Verdana" w:eastAsia="Calibri" w:hAnsi="Verdana"/>
              <w:color w:val="1F497D"/>
              <w:sz w:val="14"/>
              <w:szCs w:val="14"/>
            </w:rPr>
          </w:pPr>
          <w:r w:rsidRPr="0064044C">
            <w:rPr>
              <w:rFonts w:ascii="Verdana" w:hAnsi="Verdana"/>
              <w:noProof/>
              <w:sz w:val="14"/>
              <w:szCs w:val="14"/>
              <w:lang w:val="en-US" w:eastAsia="en-US"/>
            </w:rPr>
            <w:drawing>
              <wp:anchor distT="0" distB="0" distL="114300" distR="114300" simplePos="0" relativeHeight="251661312" behindDoc="0" locked="0" layoutInCell="1" allowOverlap="1">
                <wp:simplePos x="0" y="0"/>
                <wp:positionH relativeFrom="column">
                  <wp:posOffset>373380</wp:posOffset>
                </wp:positionH>
                <wp:positionV relativeFrom="paragraph">
                  <wp:posOffset>19050</wp:posOffset>
                </wp:positionV>
                <wp:extent cx="518160" cy="487680"/>
                <wp:effectExtent l="0" t="0" r="0" b="7620"/>
                <wp:wrapNone/>
                <wp:docPr id="4" name="Afbeelding 4"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8160"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C3657" w:rsidRPr="007D5244" w:rsidRDefault="007D5244" w:rsidP="007D5244">
    <w:pPr>
      <w:spacing w:before="60"/>
      <w:rPr>
        <w:rFonts w:ascii="Verdana" w:hAnsi="Verdana"/>
        <w:sz w:val="10"/>
        <w:szCs w:val="10"/>
      </w:rPr>
    </w:pPr>
    <w:r w:rsidRPr="00265488">
      <w:rPr>
        <w:rFonts w:ascii="Verdana" w:hAnsi="Verdana"/>
        <w:sz w:val="10"/>
        <w:szCs w:val="10"/>
      </w:rPr>
      <w:t>KOBArT vzw  |  Nooitrust 4  |  2390 Malle  |  0477.929.667  |  RPR Antwerpen, afdeling Antwerpen  |  www.kobart.be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99" w:rsidRDefault="00AC0299" w:rsidP="004C3657">
      <w:r>
        <w:separator/>
      </w:r>
    </w:p>
  </w:footnote>
  <w:footnote w:type="continuationSeparator" w:id="0">
    <w:p w:rsidR="00AC0299" w:rsidRDefault="00AC0299" w:rsidP="004C36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E1492"/>
    <w:multiLevelType w:val="hybridMultilevel"/>
    <w:tmpl w:val="498E33EE"/>
    <w:lvl w:ilvl="0" w:tplc="3168B974">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9266B"/>
    <w:multiLevelType w:val="hybridMultilevel"/>
    <w:tmpl w:val="F56CF400"/>
    <w:lvl w:ilvl="0" w:tplc="2FF4FEF0">
      <w:start w:val="477"/>
      <w:numFmt w:val="bullet"/>
      <w:lvlText w:val="8"/>
      <w:lvlJc w:val="left"/>
      <w:pPr>
        <w:ind w:left="252" w:hanging="360"/>
      </w:pPr>
      <w:rPr>
        <w:rFonts w:ascii="Wingdings" w:eastAsia="Times New Roman" w:hAnsi="Wingdings" w:cs="Times New Roman" w:hint="default"/>
        <w:b/>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abstractNum w:abstractNumId="2" w15:restartNumberingAfterBreak="0">
    <w:nsid w:val="5E356D67"/>
    <w:multiLevelType w:val="singleLevel"/>
    <w:tmpl w:val="E0166DA6"/>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7FE721A9"/>
    <w:multiLevelType w:val="hybridMultilevel"/>
    <w:tmpl w:val="95BA9300"/>
    <w:lvl w:ilvl="0" w:tplc="92F2BD6E">
      <w:start w:val="477"/>
      <w:numFmt w:val="bullet"/>
      <w:lvlText w:val=""/>
      <w:lvlJc w:val="left"/>
      <w:pPr>
        <w:ind w:left="252" w:hanging="360"/>
      </w:pPr>
      <w:rPr>
        <w:rFonts w:ascii="Wingdings 2" w:eastAsia="Times New Roman" w:hAnsi="Wingdings 2" w:cs="Times New Roman" w:hint="default"/>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57"/>
    <w:rsid w:val="00012B30"/>
    <w:rsid w:val="0003733B"/>
    <w:rsid w:val="00154F75"/>
    <w:rsid w:val="002226D7"/>
    <w:rsid w:val="002553D6"/>
    <w:rsid w:val="00432FB2"/>
    <w:rsid w:val="004C3657"/>
    <w:rsid w:val="004E5C03"/>
    <w:rsid w:val="007D5244"/>
    <w:rsid w:val="009368A1"/>
    <w:rsid w:val="00A27C89"/>
    <w:rsid w:val="00AC0299"/>
    <w:rsid w:val="00AC6DEC"/>
    <w:rsid w:val="00B04A94"/>
    <w:rsid w:val="00D07E36"/>
    <w:rsid w:val="00D807C3"/>
    <w:rsid w:val="00E452D9"/>
    <w:rsid w:val="00FE13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C914D"/>
  <w15:chartTrackingRefBased/>
  <w15:docId w15:val="{15FE1BAC-6FFD-46F7-BD87-6EE98B70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3657"/>
    <w:pPr>
      <w:spacing w:after="0" w:line="240" w:lineRule="auto"/>
    </w:pPr>
    <w:rPr>
      <w:rFonts w:ascii="Comic Sans MS" w:eastAsia="Times New Roman" w:hAnsi="Comic Sans M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657"/>
    <w:pPr>
      <w:tabs>
        <w:tab w:val="center" w:pos="4536"/>
        <w:tab w:val="right" w:pos="9072"/>
      </w:tabs>
    </w:pPr>
  </w:style>
  <w:style w:type="character" w:customStyle="1" w:styleId="KoptekstChar">
    <w:name w:val="Koptekst Char"/>
    <w:basedOn w:val="Standaardalinea-lettertype"/>
    <w:link w:val="Koptekst"/>
    <w:uiPriority w:val="99"/>
    <w:rsid w:val="004C3657"/>
    <w:rPr>
      <w:rFonts w:ascii="Comic Sans MS" w:eastAsia="Times New Roman" w:hAnsi="Comic Sans MS" w:cs="Times New Roman"/>
      <w:sz w:val="20"/>
      <w:szCs w:val="20"/>
      <w:lang w:eastAsia="nl-NL"/>
    </w:rPr>
  </w:style>
  <w:style w:type="paragraph" w:styleId="Voettekst">
    <w:name w:val="footer"/>
    <w:basedOn w:val="Standaard"/>
    <w:link w:val="VoettekstChar"/>
    <w:uiPriority w:val="99"/>
    <w:unhideWhenUsed/>
    <w:rsid w:val="004C3657"/>
    <w:pPr>
      <w:tabs>
        <w:tab w:val="center" w:pos="4536"/>
        <w:tab w:val="right" w:pos="9072"/>
      </w:tabs>
    </w:pPr>
  </w:style>
  <w:style w:type="character" w:customStyle="1" w:styleId="VoettekstChar">
    <w:name w:val="Voettekst Char"/>
    <w:basedOn w:val="Standaardalinea-lettertype"/>
    <w:link w:val="Voettekst"/>
    <w:uiPriority w:val="99"/>
    <w:rsid w:val="004C3657"/>
    <w:rPr>
      <w:rFonts w:ascii="Comic Sans MS" w:eastAsia="Times New Roman" w:hAnsi="Comic Sans MS" w:cs="Times New Roman"/>
      <w:sz w:val="20"/>
      <w:szCs w:val="20"/>
      <w:lang w:eastAsia="nl-NL"/>
    </w:rPr>
  </w:style>
  <w:style w:type="paragraph" w:styleId="Voetnoottekst">
    <w:name w:val="footnote text"/>
    <w:basedOn w:val="Standaard"/>
    <w:link w:val="VoetnoottekstChar"/>
    <w:semiHidden/>
    <w:rsid w:val="002553D6"/>
    <w:rPr>
      <w:lang w:val="nl-NL"/>
    </w:rPr>
  </w:style>
  <w:style w:type="character" w:customStyle="1" w:styleId="VoetnoottekstChar">
    <w:name w:val="Voetnoottekst Char"/>
    <w:basedOn w:val="Standaardalinea-lettertype"/>
    <w:link w:val="Voetnoottekst"/>
    <w:semiHidden/>
    <w:rsid w:val="002553D6"/>
    <w:rPr>
      <w:rFonts w:ascii="Comic Sans MS" w:eastAsia="Times New Roman" w:hAnsi="Comic Sans MS" w:cs="Times New Roman"/>
      <w:sz w:val="20"/>
      <w:szCs w:val="20"/>
      <w:lang w:val="nl-NL" w:eastAsia="nl-NL"/>
    </w:rPr>
  </w:style>
  <w:style w:type="character" w:styleId="Voetnootmarkering">
    <w:name w:val="footnote reference"/>
    <w:semiHidden/>
    <w:rsid w:val="002553D6"/>
    <w:rPr>
      <w:vertAlign w:val="superscript"/>
    </w:rPr>
  </w:style>
  <w:style w:type="paragraph" w:styleId="Lijstalinea">
    <w:name w:val="List Paragraph"/>
    <w:basedOn w:val="Standaard"/>
    <w:uiPriority w:val="34"/>
    <w:qFormat/>
    <w:rsid w:val="00FE1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mages.google.com/imgres?imgurl=http://anneman.files.wordpress.com/2007/10/in-het-bos.jpg&amp;imgrefurl=http://anneman.wordpress.com/2007/10/12/in-het-bos/&amp;h=299&amp;w=400&amp;sz=48&amp;hl=nl&amp;start=2&amp;um=1&amp;usg=__t7jNIZKsiOuOXWrZj_iaFrOXMKU=&amp;tbnid=iffkzFq_B-0xaM:&amp;tbnh=93&amp;tbnw=124&amp;prev=/images%3Fq%3Dbos%2B%252B%2Btekening%26ndsp%3D20%26um%3D1%26hl%3Dnl%26lr%3D%26sa%3D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490516E6D2B944B982C10339479258EA@Pavil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10" ma:contentTypeDescription="Een nieuw document maken." ma:contentTypeScope="" ma:versionID="db99114c4aa6ef97fd8d1caf046efaa2">
  <xsd:schema xmlns:xsd="http://www.w3.org/2001/XMLSchema" xmlns:xs="http://www.w3.org/2001/XMLSchema" xmlns:p="http://schemas.microsoft.com/office/2006/metadata/properties" xmlns:ns2="2b915037-5706-46fc-99a2-6d040b4db858" xmlns:ns3="a0e9d7f6-7995-4724-9e30-309eff7203cc" targetNamespace="http://schemas.microsoft.com/office/2006/metadata/properties" ma:root="true" ma:fieldsID="9af3063f112a13f507d1b1668a4368c8" ns2:_="" ns3:_="">
    <xsd:import namespace="2b915037-5706-46fc-99a2-6d040b4db858"/>
    <xsd:import namespace="a0e9d7f6-7995-4724-9e30-309eff7203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9d7f6-7995-4724-9e30-309eff7203c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D8ED1-E35B-4C6F-A38A-738566FB56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1C5A27-41DA-41EF-BCB6-C98C559BB6FB}">
  <ds:schemaRefs>
    <ds:schemaRef ds:uri="http://schemas.microsoft.com/sharepoint/v3/contenttype/forms"/>
  </ds:schemaRefs>
</ds:datastoreItem>
</file>

<file path=customXml/itemProps3.xml><?xml version="1.0" encoding="utf-8"?>
<ds:datastoreItem xmlns:ds="http://schemas.openxmlformats.org/officeDocument/2006/customXml" ds:itemID="{E30AE98E-29DE-42D7-BDDA-FC8F76961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a0e9d7f6-7995-4724-9e30-309eff72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De Horizon - 't Spoor</cp:lastModifiedBy>
  <cp:revision>3</cp:revision>
  <dcterms:created xsi:type="dcterms:W3CDTF">2020-10-14T07:34:00Z</dcterms:created>
  <dcterms:modified xsi:type="dcterms:W3CDTF">2020-10-14T07:38:00Z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0x010100D0605D9954150B4FBF78A8036D730868</vt:lpwstr>
  </property>
</Properties>
</file>