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rsidTr="00AC6172">
        <w:trPr>
          <w:cantSplit/>
          <w:trHeight w:val="1136"/>
        </w:trPr>
        <w:tc>
          <w:tcPr>
            <w:tcW w:w="3013" w:type="dxa"/>
            <w:tcBorders>
              <w:top w:val="nil"/>
              <w:left w:val="nil"/>
              <w:bottom w:val="nil"/>
              <w:right w:val="nil"/>
            </w:tcBorders>
          </w:tcPr>
          <w:p w:rsidR="00AC6172" w:rsidRPr="00E969FC" w:rsidRDefault="000E224D" w:rsidP="00594C07">
            <w:pPr>
              <w:jc w:val="center"/>
              <w:rPr>
                <w:rFonts w:ascii="Calibri" w:hAnsi="Calibri" w:cs="Arial"/>
                <w:noProof/>
              </w:rPr>
            </w:pPr>
            <w:r>
              <w:rPr>
                <w:rFonts w:ascii="Calibri" w:hAnsi="Calibri" w:cs="Arial"/>
                <w:noProof/>
                <w:lang w:eastAsia="nl-BE"/>
              </w:rPr>
              <w:drawing>
                <wp:anchor distT="0" distB="0" distL="114300" distR="114300" simplePos="0" relativeHeight="251658240" behindDoc="0" locked="0" layoutInCell="1" allowOverlap="1">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3" w:type="dxa"/>
            <w:tcBorders>
              <w:top w:val="nil"/>
              <w:left w:val="nil"/>
              <w:bottom w:val="nil"/>
              <w:right w:val="nil"/>
            </w:tcBorders>
          </w:tcPr>
          <w:p w:rsidR="00AC6172" w:rsidRPr="00E969FC" w:rsidRDefault="000E224D" w:rsidP="00AC6172">
            <w:pPr>
              <w:jc w:val="center"/>
              <w:rPr>
                <w:rFonts w:ascii="Calibri" w:hAnsi="Calibri" w:cs="Arial"/>
                <w:noProof/>
              </w:rPr>
            </w:pPr>
            <w:r w:rsidRPr="00E969FC">
              <w:rPr>
                <w:rFonts w:ascii="Calibri" w:hAnsi="Calibri" w:cs="Arial"/>
                <w:noProof/>
                <w:lang w:eastAsia="nl-BE"/>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4" w:type="dxa"/>
            <w:tcBorders>
              <w:top w:val="nil"/>
              <w:left w:val="nil"/>
              <w:bottom w:val="nil"/>
              <w:right w:val="nil"/>
            </w:tcBorders>
          </w:tcPr>
          <w:p w:rsidR="00AC6172" w:rsidRPr="00E969FC" w:rsidRDefault="000E224D" w:rsidP="00AC6172">
            <w:pPr>
              <w:jc w:val="center"/>
              <w:rPr>
                <w:rFonts w:ascii="Calibri" w:hAnsi="Calibri" w:cs="Arial"/>
                <w:b/>
                <w:sz w:val="16"/>
                <w:szCs w:val="16"/>
              </w:rPr>
            </w:pPr>
            <w:r w:rsidRPr="00E969FC">
              <w:rPr>
                <w:rFonts w:ascii="Calibri" w:hAnsi="Calibri" w:cs="Arial"/>
                <w:noProof/>
                <w:lang w:eastAsia="nl-BE"/>
              </w:rPr>
              <w:drawing>
                <wp:anchor distT="0" distB="0" distL="114300" distR="114300" simplePos="0" relativeHeight="251656192" behindDoc="0" locked="0" layoutInCell="1" allowOverlap="1">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667D" w:rsidRPr="00E969FC" w:rsidRDefault="00F8667D" w:rsidP="00F8667D">
      <w:pPr>
        <w:rPr>
          <w:rFonts w:ascii="Calibri" w:hAnsi="Calibri" w:cs="Arial"/>
          <w:sz w:val="18"/>
          <w:szCs w:val="18"/>
        </w:rPr>
      </w:pPr>
    </w:p>
    <w:p w:rsidR="00A53415" w:rsidRPr="00287B58" w:rsidRDefault="00A53415" w:rsidP="00A53415">
      <w:pPr>
        <w:pBdr>
          <w:top w:val="single" w:sz="4" w:space="1" w:color="auto"/>
        </w:pBdr>
        <w:rPr>
          <w:rFonts w:ascii="Verdana" w:hAnsi="Verdana" w:cs="Arial"/>
        </w:rPr>
      </w:pPr>
    </w:p>
    <w:p w:rsidR="00A53415" w:rsidRPr="00287B58"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287B58" w:rsidRDefault="000E224D" w:rsidP="00A53415">
      <w:pPr>
        <w:suppressAutoHyphens/>
        <w:rPr>
          <w:rFonts w:ascii="Verdana" w:hAnsi="Verdana" w:cs="Arial"/>
        </w:rPr>
      </w:pPr>
      <w:r>
        <w:rPr>
          <w:noProof/>
          <w:lang w:eastAsia="nl-BE"/>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58" w:rsidRPr="00287B58" w:rsidRDefault="00287B58" w:rsidP="00A53415">
      <w:pPr>
        <w:suppressAutoHyphens/>
        <w:rPr>
          <w:rFonts w:ascii="Verdana" w:hAnsi="Verdana" w:cs="Arial"/>
        </w:rPr>
      </w:pPr>
    </w:p>
    <w:p w:rsidR="00A53415" w:rsidRPr="00287B58" w:rsidRDefault="009E3B93" w:rsidP="00A53415">
      <w:pPr>
        <w:suppressAutoHyphens/>
        <w:rPr>
          <w:rFonts w:ascii="Verdana" w:hAnsi="Verdana" w:cs="Arial"/>
          <w:b/>
        </w:rPr>
      </w:pPr>
      <w:r>
        <w:rPr>
          <w:rFonts w:ascii="Verdana" w:hAnsi="Verdana" w:cs="Arial"/>
          <w:b/>
        </w:rPr>
        <w:t>Coronavirus Covid-19</w:t>
      </w:r>
      <w:r w:rsidR="00BD7FF1">
        <w:rPr>
          <w:rFonts w:ascii="Verdana" w:hAnsi="Verdana" w:cs="Arial"/>
          <w:b/>
        </w:rPr>
        <w:t xml:space="preserve">: infobrief </w:t>
      </w:r>
      <w:r w:rsidR="00FA756C">
        <w:rPr>
          <w:rFonts w:ascii="Verdana" w:hAnsi="Verdana" w:cs="Arial"/>
          <w:b/>
        </w:rPr>
        <w:t>1</w:t>
      </w:r>
      <w:r w:rsidR="003F59A2">
        <w:rPr>
          <w:rFonts w:ascii="Verdana" w:hAnsi="Verdana" w:cs="Arial"/>
          <w:b/>
        </w:rPr>
        <w:t>4</w:t>
      </w:r>
    </w:p>
    <w:p w:rsidR="00A53415" w:rsidRPr="00632B71" w:rsidRDefault="00A53415" w:rsidP="00A53415">
      <w:pPr>
        <w:suppressAutoHyphens/>
        <w:rPr>
          <w:rFonts w:ascii="Verdana" w:hAnsi="Verdana" w:cs="Arial"/>
        </w:rPr>
      </w:pPr>
    </w:p>
    <w:p w:rsidR="00287B58" w:rsidRPr="00632B71" w:rsidRDefault="00287B58"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BD4EA5" w:rsidRDefault="00A53415" w:rsidP="003E6329">
      <w:pPr>
        <w:tabs>
          <w:tab w:val="left" w:pos="-1440"/>
        </w:tabs>
        <w:suppressAutoHyphens/>
        <w:spacing w:line="276" w:lineRule="auto"/>
        <w:jc w:val="both"/>
        <w:rPr>
          <w:rFonts w:ascii="Verdana" w:hAnsi="Verdana" w:cs="Arial"/>
          <w:sz w:val="18"/>
          <w:szCs w:val="18"/>
        </w:rPr>
      </w:pPr>
      <w:r w:rsidRPr="00BD4EA5">
        <w:rPr>
          <w:rFonts w:ascii="Verdana" w:hAnsi="Verdana" w:cs="Arial"/>
          <w:sz w:val="18"/>
          <w:szCs w:val="18"/>
        </w:rPr>
        <w:t xml:space="preserve">Beste </w:t>
      </w:r>
      <w:r w:rsidR="009E3B93" w:rsidRPr="00BD4EA5">
        <w:rPr>
          <w:rFonts w:ascii="Verdana" w:hAnsi="Verdana" w:cs="Arial"/>
          <w:sz w:val="18"/>
          <w:szCs w:val="18"/>
        </w:rPr>
        <w:t>Ouders</w:t>
      </w:r>
    </w:p>
    <w:p w:rsidR="00A53415" w:rsidRPr="00BD4EA5" w:rsidRDefault="00A53415" w:rsidP="003E6329">
      <w:pPr>
        <w:spacing w:line="276" w:lineRule="auto"/>
        <w:jc w:val="both"/>
        <w:rPr>
          <w:rFonts w:ascii="Verdana" w:hAnsi="Verdana" w:cs="Arial"/>
          <w:sz w:val="18"/>
          <w:szCs w:val="18"/>
        </w:rPr>
      </w:pPr>
    </w:p>
    <w:p w:rsidR="0028336B" w:rsidRDefault="0028336B" w:rsidP="003E6329">
      <w:pPr>
        <w:spacing w:line="276" w:lineRule="auto"/>
        <w:jc w:val="both"/>
        <w:rPr>
          <w:rFonts w:ascii="Verdana" w:hAnsi="Verdana" w:cs="Arial"/>
          <w:sz w:val="18"/>
          <w:szCs w:val="18"/>
        </w:rPr>
      </w:pPr>
    </w:p>
    <w:p w:rsidR="0072191A" w:rsidRPr="00BD4EA5" w:rsidRDefault="0072191A" w:rsidP="003E6329">
      <w:pPr>
        <w:spacing w:line="276" w:lineRule="auto"/>
        <w:jc w:val="both"/>
        <w:rPr>
          <w:rFonts w:ascii="Verdana" w:hAnsi="Verdana" w:cs="Arial"/>
          <w:sz w:val="18"/>
          <w:szCs w:val="18"/>
        </w:rPr>
      </w:pPr>
    </w:p>
    <w:p w:rsidR="00A35D35" w:rsidRPr="00A35D35" w:rsidRDefault="00A35D35" w:rsidP="00445523">
      <w:pPr>
        <w:spacing w:after="360"/>
        <w:jc w:val="both"/>
        <w:rPr>
          <w:rStyle w:val="eop"/>
          <w:rFonts w:ascii="Verdana" w:hAnsi="Verdana" w:cs="Calibri"/>
          <w:sz w:val="18"/>
          <w:szCs w:val="18"/>
          <w:lang w:val="nl-NL"/>
        </w:rPr>
      </w:pPr>
      <w:r w:rsidRPr="00A35D35">
        <w:rPr>
          <w:rStyle w:val="eop"/>
          <w:rFonts w:ascii="Verdana" w:hAnsi="Verdana" w:cs="Calibri"/>
          <w:sz w:val="18"/>
          <w:szCs w:val="18"/>
          <w:lang w:val="nl-NL"/>
        </w:rPr>
        <w:t xml:space="preserve">De eerste lesdagen zijn grotendeels probleemloos verlopen dankzij de enorme inzet van </w:t>
      </w:r>
      <w:r>
        <w:rPr>
          <w:rStyle w:val="eop"/>
          <w:rFonts w:ascii="Verdana" w:hAnsi="Verdana" w:cs="Calibri"/>
          <w:sz w:val="18"/>
          <w:szCs w:val="18"/>
          <w:lang w:val="nl-NL"/>
        </w:rPr>
        <w:t>het schoolteam, crisisteam</w:t>
      </w:r>
      <w:r w:rsidR="003F59A2">
        <w:rPr>
          <w:rStyle w:val="eop"/>
          <w:rFonts w:ascii="Verdana" w:hAnsi="Verdana" w:cs="Calibri"/>
          <w:sz w:val="18"/>
          <w:szCs w:val="18"/>
          <w:lang w:val="nl-NL"/>
        </w:rPr>
        <w:t>,</w:t>
      </w:r>
      <w:r>
        <w:rPr>
          <w:rStyle w:val="eop"/>
          <w:rFonts w:ascii="Verdana" w:hAnsi="Verdana" w:cs="Calibri"/>
          <w:sz w:val="18"/>
          <w:szCs w:val="18"/>
          <w:lang w:val="nl-NL"/>
        </w:rPr>
        <w:t xml:space="preserve"> poetspersoneel en alle ander</w:t>
      </w:r>
      <w:r w:rsidR="003F59A2">
        <w:rPr>
          <w:rStyle w:val="eop"/>
          <w:rFonts w:ascii="Verdana" w:hAnsi="Verdana" w:cs="Calibri"/>
          <w:sz w:val="18"/>
          <w:szCs w:val="18"/>
          <w:lang w:val="nl-NL"/>
        </w:rPr>
        <w:t>e</w:t>
      </w:r>
      <w:r>
        <w:rPr>
          <w:rStyle w:val="eop"/>
          <w:rFonts w:ascii="Verdana" w:hAnsi="Verdana" w:cs="Calibri"/>
          <w:sz w:val="18"/>
          <w:szCs w:val="18"/>
          <w:lang w:val="nl-NL"/>
        </w:rPr>
        <w:t xml:space="preserve"> schoolbetrokkenen. </w:t>
      </w:r>
      <w:r w:rsidRPr="00A35D35">
        <w:rPr>
          <w:rStyle w:val="eop"/>
          <w:rFonts w:ascii="Verdana" w:hAnsi="Verdana" w:cs="Calibri"/>
          <w:sz w:val="18"/>
          <w:szCs w:val="18"/>
          <w:lang w:val="nl-NL"/>
        </w:rPr>
        <w:t>De positieve evaluatie van de eerste heropstart en de nieuwe bevindingen van virologen</w:t>
      </w:r>
      <w:r w:rsidR="00CF4C9D">
        <w:rPr>
          <w:rStyle w:val="eop"/>
          <w:rFonts w:ascii="Verdana" w:hAnsi="Verdana" w:cs="Calibri"/>
          <w:sz w:val="18"/>
          <w:szCs w:val="18"/>
          <w:lang w:val="nl-NL"/>
        </w:rPr>
        <w:t xml:space="preserve"> geven scholen de mogelijkheid om </w:t>
      </w:r>
      <w:r w:rsidR="00317CFD">
        <w:rPr>
          <w:rStyle w:val="eop"/>
          <w:rFonts w:ascii="Verdana" w:hAnsi="Verdana" w:cs="Calibri"/>
          <w:sz w:val="18"/>
          <w:szCs w:val="18"/>
          <w:lang w:val="nl-NL"/>
        </w:rPr>
        <w:t xml:space="preserve">kleuters en </w:t>
      </w:r>
      <w:r w:rsidR="00CF4C9D">
        <w:rPr>
          <w:rStyle w:val="eop"/>
          <w:rFonts w:ascii="Verdana" w:hAnsi="Verdana" w:cs="Calibri"/>
          <w:sz w:val="18"/>
          <w:szCs w:val="18"/>
          <w:lang w:val="nl-NL"/>
        </w:rPr>
        <w:t xml:space="preserve">bijkomende leerjaren te laten </w:t>
      </w:r>
      <w:r w:rsidR="003F59A2">
        <w:rPr>
          <w:rStyle w:val="eop"/>
          <w:rFonts w:ascii="Verdana" w:hAnsi="Verdana" w:cs="Calibri"/>
          <w:sz w:val="18"/>
          <w:szCs w:val="18"/>
          <w:lang w:val="nl-NL"/>
        </w:rPr>
        <w:t>(</w:t>
      </w:r>
      <w:r w:rsidR="00CF4C9D">
        <w:rPr>
          <w:rStyle w:val="eop"/>
          <w:rFonts w:ascii="Verdana" w:hAnsi="Verdana" w:cs="Calibri"/>
          <w:sz w:val="18"/>
          <w:szCs w:val="18"/>
          <w:lang w:val="nl-NL"/>
        </w:rPr>
        <w:t>her</w:t>
      </w:r>
      <w:r w:rsidR="003F59A2">
        <w:rPr>
          <w:rStyle w:val="eop"/>
          <w:rFonts w:ascii="Verdana" w:hAnsi="Verdana" w:cs="Calibri"/>
          <w:sz w:val="18"/>
          <w:szCs w:val="18"/>
          <w:lang w:val="nl-NL"/>
        </w:rPr>
        <w:t>)</w:t>
      </w:r>
      <w:r w:rsidR="00CF4C9D">
        <w:rPr>
          <w:rStyle w:val="eop"/>
          <w:rFonts w:ascii="Verdana" w:hAnsi="Verdana" w:cs="Calibri"/>
          <w:sz w:val="18"/>
          <w:szCs w:val="18"/>
          <w:lang w:val="nl-NL"/>
        </w:rPr>
        <w:t>opstarten.</w:t>
      </w:r>
    </w:p>
    <w:p w:rsidR="0090497A" w:rsidRDefault="0090497A" w:rsidP="00445523">
      <w:pPr>
        <w:spacing w:after="120"/>
        <w:jc w:val="both"/>
        <w:rPr>
          <w:rStyle w:val="eop"/>
          <w:rFonts w:ascii="Verdana" w:hAnsi="Verdana" w:cs="Calibri"/>
          <w:sz w:val="18"/>
          <w:szCs w:val="18"/>
          <w:lang w:val="nl-NL"/>
        </w:rPr>
      </w:pPr>
      <w:r>
        <w:rPr>
          <w:rStyle w:val="eop"/>
          <w:rFonts w:ascii="Verdana" w:hAnsi="Verdana" w:cs="Calibri"/>
          <w:sz w:val="18"/>
          <w:szCs w:val="18"/>
          <w:lang w:val="nl-NL"/>
        </w:rPr>
        <w:t xml:space="preserve">Gisteren </w:t>
      </w:r>
      <w:r w:rsidRPr="0090497A">
        <w:rPr>
          <w:rStyle w:val="eop"/>
          <w:rFonts w:ascii="Verdana" w:hAnsi="Verdana" w:cs="Calibri"/>
          <w:sz w:val="18"/>
          <w:szCs w:val="18"/>
          <w:lang w:val="nl-NL"/>
        </w:rPr>
        <w:t>hebben</w:t>
      </w:r>
      <w:r>
        <w:rPr>
          <w:rStyle w:val="eop"/>
          <w:rFonts w:ascii="Verdana" w:hAnsi="Verdana" w:cs="Calibri"/>
          <w:sz w:val="18"/>
          <w:szCs w:val="18"/>
          <w:lang w:val="nl-NL"/>
        </w:rPr>
        <w:t xml:space="preserve"> we</w:t>
      </w:r>
      <w:r w:rsidRPr="0090497A">
        <w:rPr>
          <w:rStyle w:val="eop"/>
          <w:rFonts w:ascii="Verdana" w:hAnsi="Verdana" w:cs="Calibri"/>
          <w:sz w:val="18"/>
          <w:szCs w:val="18"/>
          <w:lang w:val="nl-NL"/>
        </w:rPr>
        <w:t xml:space="preserve"> kennis genomen van</w:t>
      </w:r>
      <w:r>
        <w:rPr>
          <w:rStyle w:val="eop"/>
          <w:rFonts w:ascii="Verdana" w:hAnsi="Verdana" w:cs="Calibri"/>
          <w:sz w:val="18"/>
          <w:szCs w:val="18"/>
          <w:lang w:val="nl-NL"/>
        </w:rPr>
        <w:t xml:space="preserve"> </w:t>
      </w:r>
      <w:hyperlink r:id="rId15" w:history="1">
        <w:r w:rsidRPr="0090497A">
          <w:rPr>
            <w:rStyle w:val="eop"/>
            <w:rFonts w:ascii="Verdana" w:hAnsi="Verdana" w:cs="Calibri"/>
            <w:sz w:val="18"/>
            <w:szCs w:val="18"/>
            <w:lang w:val="nl-NL"/>
          </w:rPr>
          <w:t>de beslissing van het overlegcomité</w:t>
        </w:r>
      </w:hyperlink>
      <w:r w:rsidRPr="0090497A">
        <w:rPr>
          <w:rStyle w:val="eop"/>
          <w:rFonts w:ascii="Verdana" w:hAnsi="Verdana" w:cs="Calibri"/>
          <w:sz w:val="18"/>
          <w:szCs w:val="18"/>
          <w:lang w:val="nl-NL"/>
        </w:rPr>
        <w:t>. Als we de nieuwe richtlijnen bekijken, dan stellen we vast dat ze in grote mate lijken op de voorstellen</w:t>
      </w:r>
      <w:r>
        <w:rPr>
          <w:rStyle w:val="eop"/>
          <w:rFonts w:ascii="Verdana" w:hAnsi="Verdana" w:cs="Calibri"/>
          <w:sz w:val="18"/>
          <w:szCs w:val="18"/>
          <w:lang w:val="nl-NL"/>
        </w:rPr>
        <w:t xml:space="preserve"> die</w:t>
      </w:r>
      <w:r w:rsidRPr="0090497A">
        <w:rPr>
          <w:rStyle w:val="eop"/>
          <w:rFonts w:ascii="Verdana" w:hAnsi="Verdana" w:cs="Calibri"/>
          <w:sz w:val="18"/>
          <w:szCs w:val="18"/>
          <w:lang w:val="nl-NL"/>
        </w:rPr>
        <w:t xml:space="preserve"> vrijdag </w:t>
      </w:r>
      <w:r>
        <w:rPr>
          <w:rStyle w:val="eop"/>
          <w:rFonts w:ascii="Verdana" w:hAnsi="Verdana" w:cs="Calibri"/>
          <w:sz w:val="18"/>
          <w:szCs w:val="18"/>
          <w:lang w:val="nl-NL"/>
        </w:rPr>
        <w:t>reeds op tafel lagen. Het crisis-en schoolteam was dan ook al in volle voorbereiding met het uitwerken van enkele mogelijke scenario’s</w:t>
      </w:r>
    </w:p>
    <w:p w:rsidR="008B0108" w:rsidRDefault="00817490" w:rsidP="008C57A9">
      <w:pPr>
        <w:spacing w:after="60"/>
        <w:jc w:val="both"/>
        <w:rPr>
          <w:rStyle w:val="eop"/>
          <w:rFonts w:ascii="Verdana" w:hAnsi="Verdana" w:cs="Calibri"/>
          <w:sz w:val="18"/>
          <w:szCs w:val="18"/>
          <w:lang w:val="nl-NL"/>
        </w:rPr>
      </w:pPr>
      <w:r>
        <w:rPr>
          <w:rFonts w:ascii="Verdana" w:hAnsi="Verdana"/>
          <w:sz w:val="18"/>
          <w:szCs w:val="18"/>
        </w:rPr>
        <w:t xml:space="preserve">Op basis van </w:t>
      </w:r>
      <w:r w:rsidRPr="0090497A">
        <w:rPr>
          <w:rFonts w:ascii="Verdana" w:hAnsi="Verdana"/>
          <w:sz w:val="18"/>
          <w:szCs w:val="18"/>
        </w:rPr>
        <w:t xml:space="preserve">internationale vergelijkingen en voortschrijdend wetenschappelijk inzicht </w:t>
      </w:r>
      <w:r>
        <w:rPr>
          <w:rFonts w:ascii="Verdana" w:hAnsi="Verdana"/>
          <w:sz w:val="18"/>
          <w:szCs w:val="18"/>
        </w:rPr>
        <w:t xml:space="preserve">kunnen we </w:t>
      </w:r>
      <w:r w:rsidR="00445523">
        <w:rPr>
          <w:rFonts w:ascii="Verdana" w:hAnsi="Verdana"/>
          <w:sz w:val="18"/>
          <w:szCs w:val="18"/>
        </w:rPr>
        <w:t xml:space="preserve">vandaag </w:t>
      </w:r>
      <w:r>
        <w:rPr>
          <w:rFonts w:ascii="Verdana" w:hAnsi="Verdana"/>
          <w:sz w:val="18"/>
          <w:szCs w:val="18"/>
        </w:rPr>
        <w:t>alleen maar b</w:t>
      </w:r>
      <w:r w:rsidR="00317CFD">
        <w:rPr>
          <w:rFonts w:ascii="Verdana" w:hAnsi="Verdana"/>
          <w:sz w:val="18"/>
          <w:szCs w:val="18"/>
        </w:rPr>
        <w:t>l</w:t>
      </w:r>
      <w:r>
        <w:rPr>
          <w:rFonts w:ascii="Verdana" w:hAnsi="Verdana"/>
          <w:sz w:val="18"/>
          <w:szCs w:val="18"/>
        </w:rPr>
        <w:t xml:space="preserve">ij zijn met de aangekondigde versoepelingen. </w:t>
      </w:r>
      <w:r w:rsidR="00E95922">
        <w:rPr>
          <w:rFonts w:ascii="Verdana" w:hAnsi="Verdana"/>
          <w:sz w:val="18"/>
          <w:szCs w:val="18"/>
        </w:rPr>
        <w:t>Hierdoor</w:t>
      </w:r>
      <w:r>
        <w:rPr>
          <w:rFonts w:ascii="Verdana" w:hAnsi="Verdana"/>
          <w:sz w:val="18"/>
          <w:szCs w:val="18"/>
        </w:rPr>
        <w:t xml:space="preserve"> zal het </w:t>
      </w:r>
      <w:r w:rsidR="0090497A" w:rsidRPr="0090497A">
        <w:rPr>
          <w:rFonts w:ascii="Verdana" w:hAnsi="Verdana"/>
          <w:sz w:val="18"/>
          <w:szCs w:val="18"/>
        </w:rPr>
        <w:t xml:space="preserve">gemakkelijker </w:t>
      </w:r>
      <w:r w:rsidR="00E95922">
        <w:rPr>
          <w:rFonts w:ascii="Verdana" w:hAnsi="Verdana"/>
          <w:sz w:val="18"/>
          <w:szCs w:val="18"/>
        </w:rPr>
        <w:t>zijn</w:t>
      </w:r>
      <w:r w:rsidR="0090497A" w:rsidRPr="0090497A">
        <w:rPr>
          <w:rFonts w:ascii="Verdana" w:hAnsi="Verdana"/>
          <w:sz w:val="18"/>
          <w:szCs w:val="18"/>
        </w:rPr>
        <w:t xml:space="preserve"> </w:t>
      </w:r>
      <w:r w:rsidR="00E95922">
        <w:rPr>
          <w:rFonts w:ascii="Verdana" w:hAnsi="Verdana"/>
          <w:sz w:val="18"/>
          <w:szCs w:val="18"/>
        </w:rPr>
        <w:t>onze</w:t>
      </w:r>
      <w:r w:rsidR="0090497A" w:rsidRPr="0090497A">
        <w:rPr>
          <w:rFonts w:ascii="Verdana" w:hAnsi="Verdana"/>
          <w:sz w:val="18"/>
          <w:szCs w:val="18"/>
        </w:rPr>
        <w:t xml:space="preserve"> ambitie te realiseren </w:t>
      </w:r>
      <w:r w:rsidR="00E95922">
        <w:rPr>
          <w:rFonts w:ascii="Verdana" w:hAnsi="Verdana"/>
          <w:sz w:val="18"/>
          <w:szCs w:val="18"/>
        </w:rPr>
        <w:t xml:space="preserve">om </w:t>
      </w:r>
      <w:r w:rsidR="00A35D35" w:rsidRPr="00817490">
        <w:rPr>
          <w:rStyle w:val="eop"/>
          <w:rFonts w:ascii="Verdana" w:hAnsi="Verdana" w:cs="Calibri"/>
          <w:sz w:val="18"/>
          <w:szCs w:val="18"/>
          <w:lang w:val="nl-NL"/>
        </w:rPr>
        <w:t xml:space="preserve">dit schooljaar nog </w:t>
      </w:r>
      <w:r w:rsidR="008B0108" w:rsidRPr="00817490">
        <w:rPr>
          <w:rStyle w:val="eop"/>
          <w:rFonts w:ascii="Verdana" w:hAnsi="Verdana" w:cs="Calibri"/>
          <w:sz w:val="18"/>
          <w:szCs w:val="18"/>
          <w:lang w:val="nl-NL"/>
        </w:rPr>
        <w:t xml:space="preserve">alle leerlingen de kans te geven om </w:t>
      </w:r>
      <w:r w:rsidR="00E95922">
        <w:rPr>
          <w:rStyle w:val="eop"/>
          <w:rFonts w:ascii="Verdana" w:hAnsi="Verdana" w:cs="Calibri"/>
          <w:sz w:val="18"/>
          <w:szCs w:val="18"/>
          <w:lang w:val="nl-NL"/>
        </w:rPr>
        <w:t xml:space="preserve">voltijds </w:t>
      </w:r>
      <w:r w:rsidR="00CF4C9D" w:rsidRPr="00817490">
        <w:rPr>
          <w:rStyle w:val="eop"/>
          <w:rFonts w:ascii="Verdana" w:hAnsi="Verdana" w:cs="Calibri"/>
          <w:sz w:val="18"/>
          <w:szCs w:val="18"/>
          <w:lang w:val="nl-NL"/>
        </w:rPr>
        <w:t xml:space="preserve">naar school </w:t>
      </w:r>
      <w:r w:rsidR="008B0108" w:rsidRPr="00817490">
        <w:rPr>
          <w:rStyle w:val="eop"/>
          <w:rFonts w:ascii="Verdana" w:hAnsi="Verdana" w:cs="Calibri"/>
          <w:sz w:val="18"/>
          <w:szCs w:val="18"/>
          <w:lang w:val="nl-NL"/>
        </w:rPr>
        <w:t>te</w:t>
      </w:r>
      <w:r w:rsidR="00CF4C9D" w:rsidRPr="00817490">
        <w:rPr>
          <w:rStyle w:val="eop"/>
          <w:rFonts w:ascii="Verdana" w:hAnsi="Verdana" w:cs="Calibri"/>
          <w:sz w:val="18"/>
          <w:szCs w:val="18"/>
          <w:lang w:val="nl-NL"/>
        </w:rPr>
        <w:t xml:space="preserve"> komen</w:t>
      </w:r>
      <w:r w:rsidR="008B0108" w:rsidRPr="00817490">
        <w:rPr>
          <w:rStyle w:val="eop"/>
          <w:rFonts w:ascii="Verdana" w:hAnsi="Verdana" w:cs="Calibri"/>
          <w:sz w:val="18"/>
          <w:szCs w:val="18"/>
          <w:lang w:val="nl-NL"/>
        </w:rPr>
        <w:t xml:space="preserve">. We </w:t>
      </w:r>
      <w:r w:rsidR="00E95922">
        <w:rPr>
          <w:rStyle w:val="eop"/>
          <w:rFonts w:ascii="Verdana" w:hAnsi="Verdana" w:cs="Calibri"/>
          <w:sz w:val="18"/>
          <w:szCs w:val="18"/>
          <w:lang w:val="nl-NL"/>
        </w:rPr>
        <w:t xml:space="preserve">willen </w:t>
      </w:r>
      <w:r w:rsidR="008B0108" w:rsidRPr="00817490">
        <w:rPr>
          <w:rStyle w:val="eop"/>
          <w:rFonts w:ascii="Verdana" w:hAnsi="Verdana" w:cs="Calibri"/>
          <w:sz w:val="18"/>
          <w:szCs w:val="18"/>
          <w:lang w:val="nl-NL"/>
        </w:rPr>
        <w:t xml:space="preserve">resoluut </w:t>
      </w:r>
      <w:r w:rsidR="00E95922">
        <w:rPr>
          <w:rStyle w:val="eop"/>
          <w:rFonts w:ascii="Verdana" w:hAnsi="Verdana" w:cs="Calibri"/>
          <w:sz w:val="18"/>
          <w:szCs w:val="18"/>
          <w:lang w:val="nl-NL"/>
        </w:rPr>
        <w:t xml:space="preserve">gaan </w:t>
      </w:r>
      <w:r w:rsidR="008B0108" w:rsidRPr="00817490">
        <w:rPr>
          <w:rStyle w:val="eop"/>
          <w:rFonts w:ascii="Verdana" w:hAnsi="Verdana" w:cs="Calibri"/>
          <w:sz w:val="18"/>
          <w:szCs w:val="18"/>
          <w:lang w:val="nl-NL"/>
        </w:rPr>
        <w:t>voor het leerrecht van onze kinderen!</w:t>
      </w:r>
    </w:p>
    <w:p w:rsidR="00817490" w:rsidRPr="00817490" w:rsidRDefault="0060472E" w:rsidP="008C57A9">
      <w:pPr>
        <w:jc w:val="both"/>
        <w:rPr>
          <w:rStyle w:val="eop"/>
          <w:rFonts w:ascii="Verdana" w:hAnsi="Verdana" w:cs="Calibri"/>
          <w:sz w:val="18"/>
          <w:szCs w:val="18"/>
          <w:lang w:val="nl-NL"/>
        </w:rPr>
      </w:pPr>
      <w:r>
        <w:rPr>
          <w:rStyle w:val="eop"/>
          <w:rFonts w:ascii="Verdana" w:hAnsi="Verdana" w:cs="Calibri"/>
          <w:sz w:val="18"/>
          <w:szCs w:val="18"/>
          <w:lang w:val="nl-NL"/>
        </w:rPr>
        <w:t xml:space="preserve">We hopen </w:t>
      </w:r>
      <w:r w:rsidRPr="0060472E">
        <w:rPr>
          <w:rStyle w:val="eop"/>
          <w:rFonts w:ascii="Verdana" w:hAnsi="Verdana" w:cs="Calibri"/>
          <w:sz w:val="18"/>
          <w:szCs w:val="18"/>
          <w:lang w:val="nl-NL"/>
        </w:rPr>
        <w:t>dat dit de laatste keer is dat er dit schooljaar grote aanpassingen gebeuren</w:t>
      </w:r>
      <w:r>
        <w:rPr>
          <w:rStyle w:val="eop"/>
          <w:rFonts w:ascii="Verdana" w:hAnsi="Verdana" w:cs="Calibri"/>
          <w:sz w:val="18"/>
          <w:szCs w:val="18"/>
          <w:lang w:val="nl-NL"/>
        </w:rPr>
        <w:t xml:space="preserve"> of onduidelijk aangekondigd worden.</w:t>
      </w:r>
    </w:p>
    <w:p w:rsidR="008B0108" w:rsidRDefault="008B0108" w:rsidP="008B0108">
      <w:pPr>
        <w:spacing w:line="276" w:lineRule="auto"/>
        <w:jc w:val="both"/>
        <w:rPr>
          <w:rFonts w:ascii="Verdana" w:hAnsi="Verdana" w:cs="Arial"/>
          <w:sz w:val="18"/>
          <w:szCs w:val="18"/>
        </w:rPr>
      </w:pPr>
    </w:p>
    <w:p w:rsidR="00D27BC5" w:rsidRDefault="00D27BC5" w:rsidP="008B0108">
      <w:pPr>
        <w:spacing w:line="276" w:lineRule="auto"/>
        <w:jc w:val="both"/>
        <w:rPr>
          <w:rFonts w:ascii="Verdana" w:hAnsi="Verdana" w:cs="Arial"/>
          <w:sz w:val="18"/>
          <w:szCs w:val="18"/>
        </w:rPr>
      </w:pPr>
    </w:p>
    <w:p w:rsidR="008B0108" w:rsidRPr="00F16152" w:rsidRDefault="00EF2C2A" w:rsidP="00AB327C">
      <w:pPr>
        <w:spacing w:after="240" w:line="276" w:lineRule="auto"/>
        <w:jc w:val="both"/>
        <w:rPr>
          <w:rFonts w:ascii="Verdana" w:hAnsi="Verdana" w:cs="Arial"/>
          <w:b/>
          <w:sz w:val="18"/>
          <w:szCs w:val="18"/>
        </w:rPr>
      </w:pPr>
      <w:r>
        <w:rPr>
          <w:rFonts w:ascii="Verdana" w:hAnsi="Verdana" w:cs="Arial"/>
          <w:b/>
          <w:sz w:val="18"/>
          <w:szCs w:val="18"/>
        </w:rPr>
        <w:t xml:space="preserve">Vanaf 2 juni </w:t>
      </w:r>
      <w:r w:rsidRPr="00EF2C2A">
        <w:rPr>
          <w:rFonts w:ascii="Verdana" w:hAnsi="Verdana" w:cs="Arial"/>
          <w:sz w:val="18"/>
          <w:szCs w:val="18"/>
        </w:rPr>
        <w:t>willen we in o</w:t>
      </w:r>
      <w:r w:rsidR="008B0108" w:rsidRPr="00EF2C2A">
        <w:rPr>
          <w:rFonts w:ascii="Verdana" w:hAnsi="Verdana" w:cs="Arial"/>
          <w:sz w:val="18"/>
          <w:szCs w:val="18"/>
        </w:rPr>
        <w:t>nze school het volgende scenario realiseren</w:t>
      </w:r>
      <w:r w:rsidRPr="00EF2C2A">
        <w:rPr>
          <w:rFonts w:ascii="Verdana" w:hAnsi="Verdana" w:cs="Arial"/>
          <w:sz w:val="18"/>
          <w:szCs w:val="18"/>
        </w:rPr>
        <w:t xml:space="preserve"> voor de</w:t>
      </w:r>
      <w:r>
        <w:rPr>
          <w:rFonts w:ascii="Verdana" w:hAnsi="Verdana" w:cs="Arial"/>
          <w:b/>
          <w:sz w:val="18"/>
          <w:szCs w:val="18"/>
        </w:rPr>
        <w:t xml:space="preserve"> kleuterschool</w:t>
      </w:r>
      <w:r w:rsidR="008B0108" w:rsidRPr="00F16152">
        <w:rPr>
          <w:rFonts w:ascii="Verdana" w:hAnsi="Verdana" w:cs="Arial"/>
          <w:b/>
          <w:sz w:val="18"/>
          <w:szCs w:val="18"/>
        </w:rPr>
        <w:t>:</w:t>
      </w:r>
    </w:p>
    <w:p w:rsidR="008B0108" w:rsidRDefault="008B0108" w:rsidP="00F16152">
      <w:pPr>
        <w:spacing w:after="120"/>
        <w:jc w:val="both"/>
        <w:rPr>
          <w:rStyle w:val="eop"/>
          <w:rFonts w:ascii="Verdana" w:hAnsi="Verdana" w:cs="Calibri"/>
          <w:sz w:val="18"/>
          <w:szCs w:val="18"/>
          <w:lang w:val="nl-NL"/>
        </w:rPr>
      </w:pPr>
      <w:r w:rsidRPr="008B0108">
        <w:rPr>
          <w:rStyle w:val="eop"/>
          <w:rFonts w:ascii="Verdana" w:hAnsi="Verdana" w:cs="Calibri"/>
          <w:sz w:val="18"/>
          <w:szCs w:val="18"/>
          <w:lang w:val="nl-NL"/>
        </w:rPr>
        <w:t xml:space="preserve">Het kleuteronderwijs wordt </w:t>
      </w:r>
      <w:r w:rsidR="00591738">
        <w:rPr>
          <w:rStyle w:val="eop"/>
          <w:rFonts w:ascii="Verdana" w:hAnsi="Verdana" w:cs="Calibri"/>
          <w:sz w:val="18"/>
          <w:szCs w:val="18"/>
          <w:lang w:val="nl-NL"/>
        </w:rPr>
        <w:t>volledig</w:t>
      </w:r>
      <w:r w:rsidRPr="008B0108">
        <w:rPr>
          <w:rStyle w:val="eop"/>
          <w:rFonts w:ascii="Verdana" w:hAnsi="Verdana" w:cs="Calibri"/>
          <w:sz w:val="18"/>
          <w:szCs w:val="18"/>
          <w:lang w:val="nl-NL"/>
        </w:rPr>
        <w:t xml:space="preserve"> </w:t>
      </w:r>
      <w:r w:rsidR="003F59A2">
        <w:rPr>
          <w:rStyle w:val="eop"/>
          <w:rFonts w:ascii="Verdana" w:hAnsi="Verdana" w:cs="Calibri"/>
          <w:sz w:val="18"/>
          <w:szCs w:val="18"/>
          <w:lang w:val="nl-NL"/>
        </w:rPr>
        <w:t>(</w:t>
      </w:r>
      <w:r w:rsidRPr="008B0108">
        <w:rPr>
          <w:rStyle w:val="eop"/>
          <w:rFonts w:ascii="Verdana" w:hAnsi="Verdana" w:cs="Calibri"/>
          <w:sz w:val="18"/>
          <w:szCs w:val="18"/>
          <w:lang w:val="nl-NL"/>
        </w:rPr>
        <w:t>her</w:t>
      </w:r>
      <w:r w:rsidR="003F59A2">
        <w:rPr>
          <w:rStyle w:val="eop"/>
          <w:rFonts w:ascii="Verdana" w:hAnsi="Verdana" w:cs="Calibri"/>
          <w:sz w:val="18"/>
          <w:szCs w:val="18"/>
          <w:lang w:val="nl-NL"/>
        </w:rPr>
        <w:t>)</w:t>
      </w:r>
      <w:r w:rsidRPr="008B0108">
        <w:rPr>
          <w:rStyle w:val="eop"/>
          <w:rFonts w:ascii="Verdana" w:hAnsi="Verdana" w:cs="Calibri"/>
          <w:sz w:val="18"/>
          <w:szCs w:val="18"/>
          <w:lang w:val="nl-NL"/>
        </w:rPr>
        <w:t xml:space="preserve">opgestart. Kleuters kunnen dus </w:t>
      </w:r>
      <w:r w:rsidRPr="008B0108">
        <w:rPr>
          <w:rStyle w:val="eop"/>
          <w:rFonts w:ascii="Verdana" w:hAnsi="Verdana" w:cs="Calibri"/>
          <w:b/>
          <w:bCs/>
          <w:sz w:val="18"/>
          <w:szCs w:val="18"/>
          <w:lang w:val="nl-NL"/>
        </w:rPr>
        <w:t>5</w:t>
      </w:r>
      <w:r w:rsidR="00D27BC5">
        <w:rPr>
          <w:rStyle w:val="eop"/>
          <w:rFonts w:ascii="Verdana" w:hAnsi="Verdana" w:cs="Calibri"/>
          <w:b/>
          <w:bCs/>
          <w:sz w:val="18"/>
          <w:szCs w:val="18"/>
          <w:lang w:val="nl-NL"/>
        </w:rPr>
        <w:t xml:space="preserve"> </w:t>
      </w:r>
      <w:r w:rsidRPr="008B0108">
        <w:rPr>
          <w:rStyle w:val="eop"/>
          <w:rFonts w:ascii="Verdana" w:hAnsi="Verdana" w:cs="Calibri"/>
          <w:b/>
          <w:bCs/>
          <w:sz w:val="18"/>
          <w:szCs w:val="18"/>
          <w:lang w:val="nl-NL"/>
        </w:rPr>
        <w:t>lesdagen per week</w:t>
      </w:r>
      <w:r w:rsidRPr="008B0108">
        <w:rPr>
          <w:rStyle w:val="eop"/>
          <w:rFonts w:ascii="Verdana" w:hAnsi="Verdana" w:cs="Calibri"/>
          <w:sz w:val="18"/>
          <w:szCs w:val="18"/>
          <w:lang w:val="nl-NL"/>
        </w:rPr>
        <w:t xml:space="preserve"> naar school.</w:t>
      </w:r>
    </w:p>
    <w:p w:rsidR="00591738" w:rsidRDefault="00591738" w:rsidP="00F16152">
      <w:pPr>
        <w:pStyle w:val="paragraph"/>
        <w:numPr>
          <w:ilvl w:val="0"/>
          <w:numId w:val="23"/>
        </w:numPr>
        <w:tabs>
          <w:tab w:val="left" w:pos="291"/>
        </w:tabs>
        <w:spacing w:after="60"/>
        <w:ind w:left="290" w:hanging="284"/>
        <w:jc w:val="both"/>
        <w:textAlignment w:val="baseline"/>
        <w:rPr>
          <w:rFonts w:ascii="Verdana" w:hAnsi="Verdana"/>
          <w:color w:val="000000"/>
          <w:sz w:val="18"/>
          <w:szCs w:val="18"/>
        </w:rPr>
      </w:pPr>
      <w:r>
        <w:rPr>
          <w:rStyle w:val="eop"/>
          <w:rFonts w:ascii="Verdana" w:hAnsi="Verdana" w:cs="Calibri"/>
          <w:sz w:val="18"/>
          <w:szCs w:val="18"/>
          <w:lang w:val="nl-NL"/>
        </w:rPr>
        <w:t>De noodopvang voor onze peuters en kleuters vervalt en zal niet meer georganiseerd worden.</w:t>
      </w:r>
    </w:p>
    <w:p w:rsidR="00D27BC5" w:rsidRDefault="00D27BC5" w:rsidP="00F16152">
      <w:pPr>
        <w:pStyle w:val="paragraph"/>
        <w:numPr>
          <w:ilvl w:val="0"/>
          <w:numId w:val="23"/>
        </w:numPr>
        <w:tabs>
          <w:tab w:val="left" w:pos="291"/>
        </w:tabs>
        <w:spacing w:after="60"/>
        <w:ind w:left="290" w:hanging="284"/>
        <w:jc w:val="both"/>
        <w:textAlignment w:val="baseline"/>
        <w:rPr>
          <w:rFonts w:ascii="Verdana" w:hAnsi="Verdana"/>
          <w:color w:val="000000"/>
          <w:sz w:val="18"/>
          <w:szCs w:val="18"/>
        </w:rPr>
      </w:pPr>
      <w:r w:rsidRPr="00D27BC5">
        <w:rPr>
          <w:rFonts w:ascii="Verdana" w:hAnsi="Verdana"/>
          <w:color w:val="000000"/>
          <w:sz w:val="18"/>
          <w:szCs w:val="18"/>
        </w:rPr>
        <w:t xml:space="preserve">Het </w:t>
      </w:r>
      <w:r w:rsidRPr="00D27BC5">
        <w:rPr>
          <w:rStyle w:val="eop"/>
          <w:rFonts w:ascii="Verdana" w:hAnsi="Verdana" w:cs="Calibri"/>
          <w:bCs/>
          <w:sz w:val="18"/>
          <w:szCs w:val="18"/>
          <w:lang w:val="nl-NL"/>
        </w:rPr>
        <w:t>kleuteronderwijs</w:t>
      </w:r>
      <w:r w:rsidRPr="00D27BC5">
        <w:rPr>
          <w:rFonts w:ascii="Verdana" w:hAnsi="Verdana"/>
          <w:color w:val="000000"/>
          <w:sz w:val="18"/>
          <w:szCs w:val="18"/>
        </w:rPr>
        <w:t xml:space="preserve"> blijft de normen van de kleuteropvang </w:t>
      </w:r>
      <w:r>
        <w:rPr>
          <w:rFonts w:ascii="Verdana" w:hAnsi="Verdana"/>
          <w:color w:val="000000"/>
          <w:sz w:val="18"/>
          <w:szCs w:val="18"/>
        </w:rPr>
        <w:t xml:space="preserve">volgen, maar het maximum van 20 </w:t>
      </w:r>
      <w:r w:rsidRPr="00D27BC5">
        <w:rPr>
          <w:rFonts w:ascii="Verdana" w:hAnsi="Verdana"/>
          <w:color w:val="000000"/>
          <w:sz w:val="18"/>
          <w:szCs w:val="18"/>
        </w:rPr>
        <w:t xml:space="preserve">kleuters per contactbubbel mag verlaten worden. </w:t>
      </w:r>
      <w:r w:rsidRPr="00D27BC5">
        <w:rPr>
          <w:rStyle w:val="Zwaar"/>
          <w:rFonts w:ascii="Verdana" w:hAnsi="Verdana"/>
          <w:color w:val="000000"/>
          <w:sz w:val="18"/>
          <w:szCs w:val="18"/>
        </w:rPr>
        <w:t>De klasgroep wordt de contactbubbel</w:t>
      </w:r>
      <w:r w:rsidRPr="00D27BC5">
        <w:rPr>
          <w:rFonts w:ascii="Verdana" w:hAnsi="Verdana"/>
          <w:color w:val="000000"/>
          <w:sz w:val="18"/>
          <w:szCs w:val="18"/>
        </w:rPr>
        <w:t xml:space="preserve">, </w:t>
      </w:r>
      <w:r w:rsidR="00EF2C2A">
        <w:rPr>
          <w:rFonts w:ascii="Verdana" w:hAnsi="Verdana"/>
          <w:color w:val="000000"/>
          <w:sz w:val="18"/>
          <w:szCs w:val="18"/>
        </w:rPr>
        <w:t>zonder een maximum aantal leerlingen</w:t>
      </w:r>
      <w:r w:rsidRPr="00D27BC5">
        <w:rPr>
          <w:rFonts w:ascii="Verdana" w:hAnsi="Verdana"/>
          <w:color w:val="000000"/>
          <w:sz w:val="18"/>
          <w:szCs w:val="18"/>
        </w:rPr>
        <w:t>.</w:t>
      </w:r>
    </w:p>
    <w:p w:rsidR="00EF2C2A" w:rsidRDefault="00EF2C2A" w:rsidP="00F16152">
      <w:pPr>
        <w:pStyle w:val="paragraph"/>
        <w:numPr>
          <w:ilvl w:val="0"/>
          <w:numId w:val="23"/>
        </w:numPr>
        <w:tabs>
          <w:tab w:val="left" w:pos="291"/>
        </w:tabs>
        <w:spacing w:after="60"/>
        <w:ind w:left="290" w:hanging="284"/>
        <w:jc w:val="both"/>
        <w:textAlignment w:val="baseline"/>
        <w:rPr>
          <w:rFonts w:ascii="Verdana" w:hAnsi="Verdana"/>
          <w:color w:val="000000"/>
          <w:sz w:val="18"/>
          <w:szCs w:val="18"/>
        </w:rPr>
      </w:pPr>
      <w:r w:rsidRPr="00EF2C2A">
        <w:rPr>
          <w:rFonts w:ascii="Verdana" w:hAnsi="Verdana"/>
          <w:color w:val="000000"/>
          <w:sz w:val="18"/>
          <w:szCs w:val="18"/>
        </w:rPr>
        <w:t xml:space="preserve">Dezelfde </w:t>
      </w:r>
      <w:r>
        <w:rPr>
          <w:rFonts w:ascii="Verdana" w:hAnsi="Verdana"/>
          <w:color w:val="000000"/>
          <w:sz w:val="18"/>
          <w:szCs w:val="18"/>
        </w:rPr>
        <w:t>‘klas</w:t>
      </w:r>
      <w:r w:rsidRPr="00EF2C2A">
        <w:rPr>
          <w:rFonts w:ascii="Verdana" w:hAnsi="Verdana"/>
          <w:color w:val="000000"/>
          <w:sz w:val="18"/>
          <w:szCs w:val="18"/>
        </w:rPr>
        <w:t>bubbels</w:t>
      </w:r>
      <w:r>
        <w:rPr>
          <w:rFonts w:ascii="Verdana" w:hAnsi="Verdana"/>
          <w:color w:val="000000"/>
          <w:sz w:val="18"/>
          <w:szCs w:val="18"/>
        </w:rPr>
        <w:t>’</w:t>
      </w:r>
      <w:r w:rsidRPr="00EF2C2A">
        <w:rPr>
          <w:rFonts w:ascii="Verdana" w:hAnsi="Verdana"/>
          <w:color w:val="000000"/>
          <w:sz w:val="18"/>
          <w:szCs w:val="18"/>
        </w:rPr>
        <w:t xml:space="preserve"> </w:t>
      </w:r>
      <w:r>
        <w:rPr>
          <w:rFonts w:ascii="Verdana" w:hAnsi="Verdana"/>
          <w:color w:val="000000"/>
          <w:sz w:val="18"/>
          <w:szCs w:val="18"/>
        </w:rPr>
        <w:t xml:space="preserve">blijven tot het einde </w:t>
      </w:r>
      <w:r w:rsidRPr="00EF2C2A">
        <w:rPr>
          <w:rFonts w:ascii="Verdana" w:hAnsi="Verdana"/>
          <w:color w:val="000000"/>
          <w:sz w:val="18"/>
          <w:szCs w:val="18"/>
        </w:rPr>
        <w:t>van het schooljaar</w:t>
      </w:r>
      <w:r>
        <w:rPr>
          <w:rFonts w:ascii="Verdana" w:hAnsi="Verdana"/>
          <w:color w:val="000000"/>
          <w:sz w:val="18"/>
          <w:szCs w:val="18"/>
        </w:rPr>
        <w:t xml:space="preserve"> behouden</w:t>
      </w:r>
      <w:r w:rsidRPr="00EF2C2A">
        <w:rPr>
          <w:rFonts w:ascii="Verdana" w:hAnsi="Verdana"/>
          <w:color w:val="000000"/>
          <w:sz w:val="18"/>
          <w:szCs w:val="18"/>
        </w:rPr>
        <w:t>. De bubbel geldt voor binnen- en buitenactiviteiten. Tijdens speeltijden blijven kinderen binnen hun eigen co</w:t>
      </w:r>
      <w:r>
        <w:rPr>
          <w:rFonts w:ascii="Verdana" w:hAnsi="Verdana"/>
          <w:color w:val="000000"/>
          <w:sz w:val="18"/>
          <w:szCs w:val="18"/>
        </w:rPr>
        <w:t>ntactbubbel (klasgroep) spelen.</w:t>
      </w:r>
    </w:p>
    <w:p w:rsidR="008C57A9" w:rsidRPr="00D27BC5" w:rsidRDefault="008C57A9" w:rsidP="00F16152">
      <w:pPr>
        <w:pStyle w:val="paragraph"/>
        <w:numPr>
          <w:ilvl w:val="0"/>
          <w:numId w:val="23"/>
        </w:numPr>
        <w:tabs>
          <w:tab w:val="left" w:pos="291"/>
        </w:tabs>
        <w:spacing w:after="60"/>
        <w:ind w:left="290" w:hanging="284"/>
        <w:jc w:val="both"/>
        <w:textAlignment w:val="baseline"/>
        <w:rPr>
          <w:rFonts w:ascii="Verdana" w:hAnsi="Verdana"/>
          <w:color w:val="000000"/>
          <w:sz w:val="18"/>
          <w:szCs w:val="18"/>
        </w:rPr>
      </w:pPr>
      <w:r w:rsidRPr="008C57A9">
        <w:rPr>
          <w:rFonts w:ascii="Verdana" w:hAnsi="Verdana"/>
          <w:color w:val="000000"/>
          <w:sz w:val="18"/>
          <w:szCs w:val="18"/>
        </w:rPr>
        <w:t>De klasbubbel kan met verschillende volwassenen contact hebben, doch dit wordt beperkt tot het noodzakelijke in functie van o.a. pedagogische en hygiënische noden.</w:t>
      </w:r>
    </w:p>
    <w:p w:rsidR="00D27BC5" w:rsidRPr="00D27BC5" w:rsidRDefault="00D27BC5" w:rsidP="00F16152">
      <w:pPr>
        <w:pStyle w:val="paragraph"/>
        <w:numPr>
          <w:ilvl w:val="0"/>
          <w:numId w:val="23"/>
        </w:numPr>
        <w:tabs>
          <w:tab w:val="left" w:pos="291"/>
        </w:tabs>
        <w:spacing w:after="60"/>
        <w:ind w:left="290" w:hanging="284"/>
        <w:jc w:val="both"/>
        <w:textAlignment w:val="baseline"/>
        <w:rPr>
          <w:rFonts w:ascii="Verdana" w:hAnsi="Verdana"/>
          <w:color w:val="000000"/>
          <w:sz w:val="18"/>
          <w:szCs w:val="18"/>
        </w:rPr>
      </w:pPr>
      <w:r>
        <w:rPr>
          <w:rFonts w:ascii="Verdana" w:hAnsi="Verdana"/>
          <w:color w:val="000000"/>
          <w:sz w:val="18"/>
          <w:szCs w:val="18"/>
        </w:rPr>
        <w:t>In de kleuterschool is</w:t>
      </w:r>
      <w:r w:rsidRPr="00D27BC5">
        <w:rPr>
          <w:rFonts w:ascii="Verdana" w:hAnsi="Verdana"/>
          <w:color w:val="000000"/>
          <w:sz w:val="18"/>
          <w:szCs w:val="18"/>
        </w:rPr>
        <w:t xml:space="preserve"> </w:t>
      </w:r>
      <w:proofErr w:type="spellStart"/>
      <w:r w:rsidRPr="00D27BC5">
        <w:rPr>
          <w:rStyle w:val="Zwaar"/>
          <w:rFonts w:ascii="Verdana" w:hAnsi="Verdana"/>
          <w:color w:val="000000"/>
          <w:sz w:val="18"/>
          <w:szCs w:val="18"/>
        </w:rPr>
        <w:t>social</w:t>
      </w:r>
      <w:proofErr w:type="spellEnd"/>
      <w:r w:rsidRPr="00D27BC5">
        <w:rPr>
          <w:rStyle w:val="Zwaar"/>
          <w:rFonts w:ascii="Verdana" w:hAnsi="Verdana"/>
          <w:color w:val="000000"/>
          <w:sz w:val="18"/>
          <w:szCs w:val="18"/>
        </w:rPr>
        <w:t xml:space="preserve"> </w:t>
      </w:r>
      <w:proofErr w:type="spellStart"/>
      <w:r w:rsidRPr="003F59A2">
        <w:rPr>
          <w:rStyle w:val="Zwaar"/>
          <w:rFonts w:ascii="Verdana" w:hAnsi="Verdana"/>
          <w:color w:val="000000"/>
          <w:sz w:val="18"/>
          <w:szCs w:val="18"/>
        </w:rPr>
        <w:t>distancing</w:t>
      </w:r>
      <w:proofErr w:type="spellEnd"/>
      <w:r w:rsidRPr="003F59A2">
        <w:rPr>
          <w:rFonts w:ascii="Verdana" w:hAnsi="Verdana"/>
          <w:b/>
          <w:color w:val="000000"/>
          <w:sz w:val="18"/>
          <w:szCs w:val="18"/>
        </w:rPr>
        <w:t xml:space="preserve"> </w:t>
      </w:r>
      <w:r w:rsidR="003F59A2" w:rsidRPr="003F59A2">
        <w:rPr>
          <w:rFonts w:ascii="Verdana" w:hAnsi="Verdana"/>
          <w:b/>
          <w:color w:val="000000"/>
          <w:sz w:val="18"/>
          <w:szCs w:val="18"/>
        </w:rPr>
        <w:t>niet</w:t>
      </w:r>
      <w:r w:rsidRPr="003F59A2">
        <w:rPr>
          <w:rFonts w:ascii="Verdana" w:hAnsi="Verdana"/>
          <w:b/>
          <w:color w:val="000000"/>
          <w:sz w:val="18"/>
          <w:szCs w:val="18"/>
        </w:rPr>
        <w:t xml:space="preserve"> </w:t>
      </w:r>
      <w:r w:rsidR="003F59A2">
        <w:rPr>
          <w:rFonts w:ascii="Verdana" w:hAnsi="Verdana"/>
          <w:b/>
          <w:color w:val="000000"/>
          <w:sz w:val="18"/>
          <w:szCs w:val="18"/>
        </w:rPr>
        <w:t xml:space="preserve">meer </w:t>
      </w:r>
      <w:r w:rsidRPr="003F59A2">
        <w:rPr>
          <w:rFonts w:ascii="Verdana" w:hAnsi="Verdana"/>
          <w:b/>
          <w:color w:val="000000"/>
          <w:sz w:val="18"/>
          <w:szCs w:val="18"/>
        </w:rPr>
        <w:t>van toepassing</w:t>
      </w:r>
      <w:r w:rsidR="008C57A9" w:rsidRPr="008C57A9">
        <w:rPr>
          <w:rFonts w:ascii="Verdana" w:hAnsi="Verdana"/>
          <w:color w:val="000000"/>
          <w:sz w:val="18"/>
          <w:szCs w:val="18"/>
        </w:rPr>
        <w:t xml:space="preserve"> tussen kleuters onderling en tussen personeelsleden en kleuters</w:t>
      </w:r>
      <w:r w:rsidR="008C57A9">
        <w:rPr>
          <w:rFonts w:ascii="Verdana" w:hAnsi="Verdana"/>
          <w:color w:val="000000"/>
          <w:sz w:val="18"/>
          <w:szCs w:val="18"/>
        </w:rPr>
        <w:t>.</w:t>
      </w:r>
    </w:p>
    <w:p w:rsidR="00D27BC5" w:rsidRPr="008C57A9" w:rsidRDefault="00EF2C2A" w:rsidP="008C57A9">
      <w:pPr>
        <w:pStyle w:val="paragraph"/>
        <w:numPr>
          <w:ilvl w:val="0"/>
          <w:numId w:val="23"/>
        </w:numPr>
        <w:tabs>
          <w:tab w:val="left" w:pos="291"/>
        </w:tabs>
        <w:spacing w:after="60"/>
        <w:ind w:left="290" w:hanging="284"/>
        <w:jc w:val="both"/>
        <w:textAlignment w:val="baseline"/>
        <w:rPr>
          <w:rFonts w:ascii="Verdana" w:hAnsi="Verdana"/>
          <w:color w:val="000000"/>
          <w:sz w:val="18"/>
          <w:szCs w:val="18"/>
        </w:rPr>
      </w:pPr>
      <w:r w:rsidRPr="008C57A9">
        <w:rPr>
          <w:rFonts w:ascii="Verdana" w:hAnsi="Verdana"/>
          <w:bCs/>
          <w:sz w:val="18"/>
          <w:szCs w:val="18"/>
        </w:rPr>
        <w:t xml:space="preserve">Kleuters hoeven geen </w:t>
      </w:r>
      <w:r w:rsidRPr="008C57A9">
        <w:rPr>
          <w:rFonts w:ascii="Verdana" w:hAnsi="Verdana"/>
          <w:b/>
          <w:bCs/>
          <w:sz w:val="18"/>
          <w:szCs w:val="18"/>
        </w:rPr>
        <w:t>mondmasker</w:t>
      </w:r>
      <w:r w:rsidRPr="008C57A9">
        <w:rPr>
          <w:rFonts w:ascii="Verdana" w:hAnsi="Verdana"/>
          <w:bCs/>
          <w:sz w:val="18"/>
          <w:szCs w:val="18"/>
        </w:rPr>
        <w:t xml:space="preserve"> te dragen. </w:t>
      </w:r>
      <w:r w:rsidR="008C57A9" w:rsidRPr="008C57A9">
        <w:rPr>
          <w:rFonts w:ascii="Verdana" w:hAnsi="Verdana"/>
          <w:color w:val="000000"/>
          <w:sz w:val="18"/>
          <w:szCs w:val="18"/>
        </w:rPr>
        <w:t xml:space="preserve">Om pedagogische en sociale redenen </w:t>
      </w:r>
      <w:r w:rsidR="008C57A9">
        <w:rPr>
          <w:rFonts w:ascii="Verdana" w:hAnsi="Verdana"/>
          <w:color w:val="000000"/>
          <w:sz w:val="18"/>
          <w:szCs w:val="18"/>
        </w:rPr>
        <w:t xml:space="preserve">zijn leerkrachten niet verplicht </w:t>
      </w:r>
      <w:r w:rsidR="008C57A9" w:rsidRPr="008C57A9">
        <w:rPr>
          <w:rFonts w:ascii="Verdana" w:hAnsi="Verdana"/>
          <w:color w:val="000000"/>
          <w:sz w:val="18"/>
          <w:szCs w:val="18"/>
        </w:rPr>
        <w:t>een masker te dragen bij kleuters</w:t>
      </w:r>
      <w:r w:rsidR="008C57A9">
        <w:rPr>
          <w:rFonts w:ascii="Verdana" w:hAnsi="Verdana"/>
          <w:color w:val="000000"/>
          <w:sz w:val="18"/>
          <w:szCs w:val="18"/>
        </w:rPr>
        <w:t xml:space="preserve">. </w:t>
      </w:r>
      <w:r w:rsidR="00D27BC5" w:rsidRPr="008C57A9">
        <w:rPr>
          <w:rFonts w:ascii="Verdana" w:hAnsi="Verdana"/>
          <w:color w:val="000000"/>
          <w:sz w:val="18"/>
          <w:szCs w:val="18"/>
        </w:rPr>
        <w:t xml:space="preserve">Mondmaskers voor personeelsleden zijn </w:t>
      </w:r>
      <w:r w:rsidR="008C57A9">
        <w:rPr>
          <w:rFonts w:ascii="Verdana" w:hAnsi="Verdana"/>
          <w:color w:val="000000"/>
          <w:sz w:val="18"/>
          <w:szCs w:val="18"/>
        </w:rPr>
        <w:t xml:space="preserve">wel </w:t>
      </w:r>
      <w:r w:rsidR="00D27BC5" w:rsidRPr="008C57A9">
        <w:rPr>
          <w:rFonts w:ascii="Verdana" w:hAnsi="Verdana"/>
          <w:color w:val="000000"/>
          <w:sz w:val="18"/>
          <w:szCs w:val="18"/>
        </w:rPr>
        <w:t>verplicht bij contact met andere volwassenen (collega’s, ouders…)</w:t>
      </w:r>
      <w:r w:rsidR="004E7087" w:rsidRPr="008C57A9">
        <w:rPr>
          <w:rFonts w:ascii="Verdana" w:hAnsi="Verdana"/>
          <w:color w:val="000000"/>
          <w:sz w:val="18"/>
          <w:szCs w:val="18"/>
        </w:rPr>
        <w:t>, maar bij contacten met kleuters vervalt deze verplichting.</w:t>
      </w:r>
    </w:p>
    <w:p w:rsidR="0090497A" w:rsidRDefault="0090497A" w:rsidP="0090497A">
      <w:pPr>
        <w:pStyle w:val="paragraph"/>
        <w:spacing w:after="60"/>
        <w:ind w:left="284"/>
        <w:jc w:val="both"/>
        <w:textAlignment w:val="baseline"/>
        <w:rPr>
          <w:rFonts w:ascii="Verdana" w:hAnsi="Verdana"/>
          <w:color w:val="000000"/>
          <w:sz w:val="18"/>
          <w:szCs w:val="18"/>
        </w:rPr>
      </w:pPr>
      <w:r w:rsidRPr="0090497A">
        <w:rPr>
          <w:rFonts w:ascii="Verdana" w:hAnsi="Verdana"/>
          <w:color w:val="000000"/>
          <w:sz w:val="18"/>
          <w:szCs w:val="18"/>
        </w:rPr>
        <w:t xml:space="preserve">Elke </w:t>
      </w:r>
      <w:r w:rsidRPr="0090497A">
        <w:rPr>
          <w:rFonts w:ascii="Verdana" w:hAnsi="Verdana" w:cs="FlandersArtSans-Regular"/>
          <w:sz w:val="18"/>
          <w:szCs w:val="18"/>
        </w:rPr>
        <w:t>volwassene</w:t>
      </w:r>
      <w:r w:rsidRPr="0090497A">
        <w:rPr>
          <w:rFonts w:ascii="Verdana" w:hAnsi="Verdana"/>
          <w:color w:val="000000"/>
          <w:sz w:val="18"/>
          <w:szCs w:val="18"/>
        </w:rPr>
        <w:t xml:space="preserve"> op het school</w:t>
      </w:r>
      <w:r w:rsidR="00317CFD">
        <w:rPr>
          <w:rFonts w:ascii="Verdana" w:hAnsi="Verdana"/>
          <w:color w:val="000000"/>
          <w:sz w:val="18"/>
          <w:szCs w:val="18"/>
        </w:rPr>
        <w:t>terrein</w:t>
      </w:r>
      <w:r w:rsidRPr="0090497A">
        <w:rPr>
          <w:rFonts w:ascii="Verdana" w:hAnsi="Verdana"/>
          <w:color w:val="000000"/>
          <w:sz w:val="18"/>
          <w:szCs w:val="18"/>
        </w:rPr>
        <w:t xml:space="preserve"> is verplicht een mondmasker te gebruiken.</w:t>
      </w:r>
    </w:p>
    <w:p w:rsidR="004E7087" w:rsidRPr="004E7087" w:rsidRDefault="00D27BC5" w:rsidP="004E7087">
      <w:pPr>
        <w:pStyle w:val="paragraph"/>
        <w:numPr>
          <w:ilvl w:val="0"/>
          <w:numId w:val="30"/>
        </w:numPr>
        <w:tabs>
          <w:tab w:val="left" w:pos="291"/>
        </w:tabs>
        <w:ind w:left="284" w:hanging="284"/>
        <w:jc w:val="both"/>
        <w:textAlignment w:val="baseline"/>
        <w:rPr>
          <w:rFonts w:ascii="Verdana" w:hAnsi="Verdana" w:cs="FlandersArtSans-Regular"/>
          <w:sz w:val="18"/>
          <w:szCs w:val="18"/>
        </w:rPr>
      </w:pPr>
      <w:r w:rsidRPr="004E7087">
        <w:rPr>
          <w:rStyle w:val="Zwaar"/>
          <w:rFonts w:ascii="Verdana" w:hAnsi="Verdana"/>
          <w:b w:val="0"/>
          <w:color w:val="000000"/>
          <w:sz w:val="18"/>
          <w:szCs w:val="18"/>
        </w:rPr>
        <w:lastRenderedPageBreak/>
        <w:t xml:space="preserve">De </w:t>
      </w:r>
      <w:r w:rsidRPr="004E7087">
        <w:rPr>
          <w:rStyle w:val="Zwaar"/>
          <w:rFonts w:ascii="Verdana" w:hAnsi="Verdana"/>
          <w:color w:val="000000"/>
          <w:sz w:val="18"/>
          <w:szCs w:val="18"/>
        </w:rPr>
        <w:t>handhygiëne</w:t>
      </w:r>
      <w:r w:rsidRPr="004E7087">
        <w:rPr>
          <w:rFonts w:ascii="Verdana" w:hAnsi="Verdana"/>
          <w:color w:val="000000"/>
          <w:sz w:val="18"/>
          <w:szCs w:val="18"/>
        </w:rPr>
        <w:t xml:space="preserve"> blijft een belangrijke veiligheidsmaatregel</w:t>
      </w:r>
      <w:r w:rsidR="004E7087">
        <w:rPr>
          <w:rFonts w:ascii="Verdana" w:hAnsi="Verdana"/>
          <w:color w:val="000000"/>
          <w:sz w:val="18"/>
          <w:szCs w:val="18"/>
        </w:rPr>
        <w:t>:</w:t>
      </w:r>
    </w:p>
    <w:p w:rsidR="004E7087" w:rsidRPr="0090497A" w:rsidRDefault="004E7087" w:rsidP="004E7087">
      <w:pPr>
        <w:pStyle w:val="paragraph"/>
        <w:numPr>
          <w:ilvl w:val="0"/>
          <w:numId w:val="31"/>
        </w:numPr>
        <w:ind w:left="567" w:hanging="283"/>
        <w:jc w:val="both"/>
        <w:textAlignment w:val="baseline"/>
        <w:rPr>
          <w:rFonts w:ascii="Verdana" w:hAnsi="Verdana" w:cs="FlandersArtSans-Regular"/>
          <w:sz w:val="17"/>
          <w:szCs w:val="17"/>
        </w:rPr>
      </w:pPr>
      <w:r w:rsidRPr="0090497A">
        <w:rPr>
          <w:rFonts w:ascii="Verdana" w:hAnsi="Verdana" w:cs="FlandersArtSans-Regular"/>
          <w:sz w:val="17"/>
          <w:szCs w:val="17"/>
        </w:rPr>
        <w:t xml:space="preserve">betreden </w:t>
      </w:r>
      <w:r w:rsidRPr="0090497A">
        <w:rPr>
          <w:rStyle w:val="eop"/>
          <w:rFonts w:ascii="Verdana" w:hAnsi="Verdana" w:cs="Calibri"/>
          <w:sz w:val="17"/>
          <w:szCs w:val="17"/>
          <w:lang w:val="nl-NL"/>
        </w:rPr>
        <w:t>van</w:t>
      </w:r>
      <w:r w:rsidRPr="0090497A">
        <w:rPr>
          <w:rFonts w:ascii="Verdana" w:hAnsi="Verdana" w:cs="FlandersArtSans-Regular"/>
          <w:sz w:val="17"/>
          <w:szCs w:val="17"/>
        </w:rPr>
        <w:t xml:space="preserve"> de school;</w:t>
      </w:r>
    </w:p>
    <w:p w:rsidR="00D20431" w:rsidRDefault="004E7087" w:rsidP="004E7087">
      <w:pPr>
        <w:pStyle w:val="paragraph"/>
        <w:numPr>
          <w:ilvl w:val="0"/>
          <w:numId w:val="31"/>
        </w:numPr>
        <w:ind w:left="567" w:hanging="283"/>
        <w:jc w:val="both"/>
        <w:textAlignment w:val="baseline"/>
        <w:rPr>
          <w:rFonts w:ascii="Verdana" w:hAnsi="Verdana" w:cs="FlandersArtSans-Regular"/>
          <w:sz w:val="17"/>
          <w:szCs w:val="17"/>
        </w:rPr>
      </w:pPr>
      <w:r w:rsidRPr="0090497A">
        <w:rPr>
          <w:rFonts w:ascii="Verdana" w:hAnsi="Verdana" w:cs="FlandersArtSans-Regular"/>
          <w:sz w:val="17"/>
          <w:szCs w:val="17"/>
        </w:rPr>
        <w:t>binnenkomen van de klas (na speeltijd)</w:t>
      </w:r>
      <w:r w:rsidR="00D20431">
        <w:rPr>
          <w:rFonts w:ascii="Verdana" w:hAnsi="Verdana" w:cs="FlandersArtSans-Regular"/>
          <w:sz w:val="17"/>
          <w:szCs w:val="17"/>
        </w:rPr>
        <w:t>;</w:t>
      </w:r>
    </w:p>
    <w:p w:rsidR="004E7087" w:rsidRPr="0090497A" w:rsidRDefault="00D20431" w:rsidP="004E7087">
      <w:pPr>
        <w:pStyle w:val="paragraph"/>
        <w:numPr>
          <w:ilvl w:val="0"/>
          <w:numId w:val="31"/>
        </w:numPr>
        <w:ind w:left="567" w:hanging="283"/>
        <w:jc w:val="both"/>
        <w:textAlignment w:val="baseline"/>
        <w:rPr>
          <w:rFonts w:ascii="Verdana" w:hAnsi="Verdana" w:cs="FlandersArtSans-Regular"/>
          <w:sz w:val="17"/>
          <w:szCs w:val="17"/>
        </w:rPr>
      </w:pPr>
      <w:r w:rsidRPr="00D20431">
        <w:rPr>
          <w:rFonts w:ascii="Verdana" w:hAnsi="Verdana" w:cs="FlandersArtSans-Regular"/>
          <w:sz w:val="17"/>
          <w:szCs w:val="17"/>
        </w:rPr>
        <w:t xml:space="preserve">na </w:t>
      </w:r>
      <w:r w:rsidR="00317CFD">
        <w:rPr>
          <w:rFonts w:ascii="Verdana" w:hAnsi="Verdana" w:cs="FlandersArtSans-Regular"/>
          <w:sz w:val="17"/>
          <w:szCs w:val="17"/>
        </w:rPr>
        <w:t xml:space="preserve">gebruik </w:t>
      </w:r>
      <w:r w:rsidRPr="00D20431">
        <w:rPr>
          <w:rFonts w:ascii="Verdana" w:hAnsi="Verdana" w:cs="FlandersArtSans-Regular"/>
          <w:sz w:val="17"/>
          <w:szCs w:val="17"/>
        </w:rPr>
        <w:t>van speeltuigen in open lucht en van speelgoed dat uitsluitend in open lucht gebruikt wordt</w:t>
      </w:r>
      <w:r w:rsidR="004E7087" w:rsidRPr="0090497A">
        <w:rPr>
          <w:rFonts w:ascii="Verdana" w:hAnsi="Verdana" w:cs="FlandersArtSans-Regular"/>
          <w:sz w:val="17"/>
          <w:szCs w:val="17"/>
        </w:rPr>
        <w:t>;</w:t>
      </w:r>
    </w:p>
    <w:p w:rsidR="004E7087" w:rsidRPr="0090497A" w:rsidRDefault="004E7087" w:rsidP="004E7087">
      <w:pPr>
        <w:pStyle w:val="paragraph"/>
        <w:numPr>
          <w:ilvl w:val="0"/>
          <w:numId w:val="31"/>
        </w:numPr>
        <w:ind w:left="567" w:hanging="283"/>
        <w:jc w:val="both"/>
        <w:textAlignment w:val="baseline"/>
        <w:rPr>
          <w:rFonts w:ascii="Verdana" w:hAnsi="Verdana" w:cs="FlandersArtSans-Regular"/>
          <w:sz w:val="17"/>
          <w:szCs w:val="17"/>
        </w:rPr>
      </w:pPr>
      <w:r w:rsidRPr="0090497A">
        <w:rPr>
          <w:rFonts w:ascii="Verdana" w:hAnsi="Verdana" w:cs="FlandersArtSans-Regular"/>
          <w:sz w:val="17"/>
          <w:szCs w:val="17"/>
        </w:rPr>
        <w:t>na toiletbezoek;</w:t>
      </w:r>
    </w:p>
    <w:p w:rsidR="004E7087" w:rsidRPr="0090497A" w:rsidRDefault="004E7087" w:rsidP="004E7087">
      <w:pPr>
        <w:pStyle w:val="paragraph"/>
        <w:numPr>
          <w:ilvl w:val="0"/>
          <w:numId w:val="31"/>
        </w:numPr>
        <w:ind w:left="567" w:hanging="283"/>
        <w:jc w:val="both"/>
        <w:textAlignment w:val="baseline"/>
        <w:rPr>
          <w:rFonts w:ascii="Verdana" w:hAnsi="Verdana" w:cs="FlandersArtSans-Regular"/>
          <w:sz w:val="17"/>
          <w:szCs w:val="17"/>
        </w:rPr>
      </w:pPr>
      <w:r w:rsidRPr="0090497A">
        <w:rPr>
          <w:rFonts w:ascii="Verdana" w:hAnsi="Verdana" w:cs="FlandersArtSans-Regular"/>
          <w:sz w:val="17"/>
          <w:szCs w:val="17"/>
        </w:rPr>
        <w:t>voor en na eten;</w:t>
      </w:r>
    </w:p>
    <w:p w:rsidR="004E7087" w:rsidRPr="0090497A" w:rsidRDefault="004E7087" w:rsidP="004E7087">
      <w:pPr>
        <w:pStyle w:val="paragraph"/>
        <w:numPr>
          <w:ilvl w:val="0"/>
          <w:numId w:val="31"/>
        </w:numPr>
        <w:ind w:left="567" w:hanging="283"/>
        <w:jc w:val="both"/>
        <w:textAlignment w:val="baseline"/>
        <w:rPr>
          <w:rFonts w:ascii="Verdana" w:hAnsi="Verdana" w:cs="FlandersArtSans-Regular"/>
          <w:sz w:val="17"/>
          <w:szCs w:val="17"/>
        </w:rPr>
      </w:pPr>
      <w:r w:rsidRPr="0090497A">
        <w:rPr>
          <w:rFonts w:ascii="Verdana" w:hAnsi="Verdana" w:cs="FlandersArtSans-Regular"/>
          <w:sz w:val="17"/>
          <w:szCs w:val="17"/>
        </w:rPr>
        <w:t>voor het verlaten van de school;</w:t>
      </w:r>
    </w:p>
    <w:p w:rsidR="004E7087" w:rsidRPr="0090497A" w:rsidRDefault="004E7087" w:rsidP="004E7087">
      <w:pPr>
        <w:pStyle w:val="paragraph"/>
        <w:numPr>
          <w:ilvl w:val="0"/>
          <w:numId w:val="31"/>
        </w:numPr>
        <w:spacing w:after="60"/>
        <w:ind w:left="568" w:hanging="284"/>
        <w:jc w:val="both"/>
        <w:textAlignment w:val="baseline"/>
        <w:rPr>
          <w:rStyle w:val="eop"/>
          <w:rFonts w:ascii="Verdana" w:hAnsi="Verdana" w:cs="Calibri"/>
          <w:sz w:val="17"/>
          <w:szCs w:val="17"/>
          <w:lang w:val="nl-NL"/>
        </w:rPr>
      </w:pPr>
      <w:r w:rsidRPr="0090497A">
        <w:rPr>
          <w:rFonts w:ascii="Verdana" w:hAnsi="Verdana" w:cs="FlandersArtSans-Regular"/>
          <w:sz w:val="17"/>
          <w:szCs w:val="17"/>
        </w:rPr>
        <w:t>na het hoesten of niezen.</w:t>
      </w:r>
    </w:p>
    <w:p w:rsidR="004E7087" w:rsidRPr="004E7087" w:rsidRDefault="004E7087" w:rsidP="004E7087">
      <w:pPr>
        <w:pStyle w:val="paragraph"/>
        <w:widowControl w:val="0"/>
        <w:numPr>
          <w:ilvl w:val="0"/>
          <w:numId w:val="30"/>
        </w:numPr>
        <w:spacing w:after="60"/>
        <w:ind w:left="284" w:hanging="284"/>
        <w:jc w:val="both"/>
        <w:textAlignment w:val="baseline"/>
        <w:rPr>
          <w:rFonts w:ascii="FlandersArtSans-Regular" w:hAnsi="FlandersArtSans-Regular" w:cs="FlandersArtSans-Regular"/>
          <w:sz w:val="18"/>
          <w:szCs w:val="18"/>
        </w:rPr>
      </w:pPr>
      <w:r w:rsidRPr="004E7087">
        <w:rPr>
          <w:rFonts w:ascii="Verdana" w:hAnsi="Verdana" w:cs="FlandersArtSans-Regular"/>
          <w:b/>
          <w:sz w:val="18"/>
          <w:szCs w:val="18"/>
        </w:rPr>
        <w:t>Ziek</w:t>
      </w:r>
      <w:r w:rsidRPr="004E7087">
        <w:rPr>
          <w:rFonts w:ascii="Verdana" w:hAnsi="Verdana" w:cs="FlandersArtSans-Regular"/>
          <w:sz w:val="18"/>
          <w:szCs w:val="18"/>
        </w:rPr>
        <w:t>? Besmetting?</w:t>
      </w:r>
    </w:p>
    <w:p w:rsidR="004E7087" w:rsidRPr="004E7087" w:rsidRDefault="004E7087" w:rsidP="004E7087">
      <w:pPr>
        <w:pStyle w:val="paragraph"/>
        <w:widowControl w:val="0"/>
        <w:numPr>
          <w:ilvl w:val="0"/>
          <w:numId w:val="31"/>
        </w:numPr>
        <w:ind w:left="567" w:hanging="283"/>
        <w:jc w:val="both"/>
        <w:textAlignment w:val="baseline"/>
        <w:rPr>
          <w:rFonts w:ascii="FlandersArtSans-Regular" w:hAnsi="FlandersArtSans-Regular" w:cs="FlandersArtSans-Regular"/>
          <w:sz w:val="18"/>
          <w:szCs w:val="18"/>
        </w:rPr>
      </w:pPr>
      <w:r w:rsidRPr="004E7087">
        <w:rPr>
          <w:rFonts w:ascii="Verdana" w:hAnsi="Verdana" w:cs="FlandersArtSans-Regular"/>
          <w:sz w:val="18"/>
          <w:szCs w:val="18"/>
        </w:rPr>
        <w:t>Zieke kinderen blijven thuis.</w:t>
      </w:r>
    </w:p>
    <w:p w:rsidR="004E7087" w:rsidRPr="004E7087" w:rsidRDefault="004E7087" w:rsidP="004E7087">
      <w:pPr>
        <w:pStyle w:val="paragraph"/>
        <w:widowControl w:val="0"/>
        <w:numPr>
          <w:ilvl w:val="0"/>
          <w:numId w:val="31"/>
        </w:numPr>
        <w:ind w:left="567" w:hanging="283"/>
        <w:jc w:val="both"/>
        <w:textAlignment w:val="baseline"/>
        <w:rPr>
          <w:rFonts w:ascii="Verdana" w:hAnsi="Verdana" w:cs="FlandersArtSans-Regular"/>
          <w:sz w:val="18"/>
          <w:szCs w:val="18"/>
        </w:rPr>
      </w:pPr>
      <w:r w:rsidRPr="004E7087">
        <w:rPr>
          <w:rFonts w:ascii="Verdana" w:hAnsi="Verdana" w:cs="FlandersArtSans-Regular"/>
          <w:sz w:val="18"/>
          <w:szCs w:val="18"/>
        </w:rPr>
        <w:t xml:space="preserve">Wie ziek wordt op school, wordt in afzondering gezet en wordt door de ouders opgehaald. Het zieke kind laat zich vervolgens testen bij de huisarts of in een triagecentrum. Als de test positief is, moeten ouders dit melden aan de school en zal iedereen met wie de zieke contact had, opgespoord worden (contact </w:t>
      </w:r>
      <w:proofErr w:type="spellStart"/>
      <w:r w:rsidRPr="004E7087">
        <w:rPr>
          <w:rFonts w:ascii="Verdana" w:hAnsi="Verdana" w:cs="FlandersArtSans-Regular"/>
          <w:sz w:val="18"/>
          <w:szCs w:val="18"/>
        </w:rPr>
        <w:t>tracing</w:t>
      </w:r>
      <w:proofErr w:type="spellEnd"/>
      <w:r w:rsidRPr="004E7087">
        <w:rPr>
          <w:rFonts w:ascii="Verdana" w:hAnsi="Verdana" w:cs="FlandersArtSans-Regular"/>
          <w:sz w:val="18"/>
          <w:szCs w:val="18"/>
        </w:rPr>
        <w:t>). Die contactpersonen volgen de richtlijnen van de behandelende arts.</w:t>
      </w:r>
    </w:p>
    <w:p w:rsidR="004E7087" w:rsidRPr="004E7087" w:rsidRDefault="004E7087" w:rsidP="00D20431">
      <w:pPr>
        <w:pStyle w:val="paragraph"/>
        <w:numPr>
          <w:ilvl w:val="0"/>
          <w:numId w:val="31"/>
        </w:numPr>
        <w:spacing w:after="120"/>
        <w:ind w:left="568" w:hanging="284"/>
        <w:jc w:val="both"/>
        <w:textAlignment w:val="baseline"/>
        <w:rPr>
          <w:rFonts w:ascii="Verdana" w:hAnsi="Verdana" w:cs="FlandersArtSans-Regular"/>
          <w:sz w:val="18"/>
          <w:szCs w:val="18"/>
        </w:rPr>
      </w:pPr>
      <w:r w:rsidRPr="004E7087">
        <w:rPr>
          <w:rFonts w:ascii="Verdana" w:hAnsi="Verdana" w:cs="FlandersArtSans-Regular"/>
          <w:sz w:val="18"/>
          <w:szCs w:val="18"/>
        </w:rPr>
        <w:t xml:space="preserve">Is iemand van je gezin mogelijk besmet met corona of heeft iemand van je gezin corona? Dan moet de school hierover tijdig verwittigd worden, zodat ook hier contact </w:t>
      </w:r>
      <w:proofErr w:type="spellStart"/>
      <w:r w:rsidRPr="004E7087">
        <w:rPr>
          <w:rFonts w:ascii="Verdana" w:hAnsi="Verdana" w:cs="FlandersArtSans-Regular"/>
          <w:sz w:val="18"/>
          <w:szCs w:val="18"/>
        </w:rPr>
        <w:t>tracing</w:t>
      </w:r>
      <w:proofErr w:type="spellEnd"/>
      <w:r w:rsidRPr="004E7087">
        <w:rPr>
          <w:rFonts w:ascii="Verdana" w:hAnsi="Verdana" w:cs="FlandersArtSans-Regular"/>
          <w:sz w:val="18"/>
          <w:szCs w:val="18"/>
        </w:rPr>
        <w:t xml:space="preserve"> kan opgevolgd worden.</w:t>
      </w:r>
    </w:p>
    <w:p w:rsidR="004E7087" w:rsidRDefault="004E7087" w:rsidP="004E7087">
      <w:pPr>
        <w:pStyle w:val="paragraph"/>
        <w:numPr>
          <w:ilvl w:val="0"/>
          <w:numId w:val="32"/>
        </w:numPr>
        <w:tabs>
          <w:tab w:val="left" w:pos="284"/>
        </w:tabs>
        <w:spacing w:after="60"/>
        <w:ind w:left="284" w:hanging="284"/>
        <w:jc w:val="both"/>
        <w:textAlignment w:val="baseline"/>
        <w:rPr>
          <w:rFonts w:ascii="Verdana" w:hAnsi="Verdana"/>
          <w:color w:val="000000"/>
          <w:sz w:val="18"/>
          <w:szCs w:val="18"/>
        </w:rPr>
      </w:pPr>
      <w:r>
        <w:rPr>
          <w:rFonts w:ascii="Verdana" w:hAnsi="Verdana"/>
          <w:color w:val="000000"/>
          <w:sz w:val="18"/>
          <w:szCs w:val="18"/>
        </w:rPr>
        <w:t xml:space="preserve">De </w:t>
      </w:r>
      <w:r w:rsidRPr="002804AD">
        <w:rPr>
          <w:rFonts w:ascii="Verdana" w:hAnsi="Verdana"/>
          <w:b/>
          <w:color w:val="000000"/>
          <w:sz w:val="18"/>
          <w:szCs w:val="18"/>
        </w:rPr>
        <w:t>aanwezigheid van ouders</w:t>
      </w:r>
      <w:r>
        <w:rPr>
          <w:rFonts w:ascii="Verdana" w:hAnsi="Verdana"/>
          <w:color w:val="000000"/>
          <w:sz w:val="18"/>
          <w:szCs w:val="18"/>
        </w:rPr>
        <w:t xml:space="preserve"> </w:t>
      </w:r>
      <w:r w:rsidRPr="006A5835">
        <w:rPr>
          <w:rFonts w:ascii="Verdana" w:hAnsi="Verdana"/>
          <w:color w:val="000000"/>
          <w:sz w:val="18"/>
          <w:szCs w:val="18"/>
        </w:rPr>
        <w:t>op school</w:t>
      </w:r>
      <w:r>
        <w:rPr>
          <w:rFonts w:ascii="Verdana" w:hAnsi="Verdana"/>
          <w:color w:val="000000"/>
          <w:sz w:val="18"/>
          <w:szCs w:val="18"/>
        </w:rPr>
        <w:t xml:space="preserve"> wordt vermeden tussen 08.30 uur en 15.35 uur.</w:t>
      </w:r>
      <w:r w:rsidRPr="006A5835">
        <w:rPr>
          <w:rFonts w:ascii="Verdana" w:hAnsi="Verdana"/>
          <w:color w:val="000000"/>
          <w:sz w:val="18"/>
          <w:szCs w:val="18"/>
        </w:rPr>
        <w:t xml:space="preserve"> </w:t>
      </w:r>
      <w:r>
        <w:rPr>
          <w:rFonts w:ascii="Verdana" w:hAnsi="Verdana"/>
          <w:color w:val="000000"/>
          <w:sz w:val="18"/>
          <w:szCs w:val="18"/>
        </w:rPr>
        <w:t>K</w:t>
      </w:r>
      <w:r w:rsidRPr="006A5835">
        <w:rPr>
          <w:rFonts w:ascii="Verdana" w:hAnsi="Verdana"/>
          <w:color w:val="000000"/>
          <w:sz w:val="18"/>
          <w:szCs w:val="18"/>
        </w:rPr>
        <w:t xml:space="preserve">inderen </w:t>
      </w:r>
      <w:r>
        <w:rPr>
          <w:rFonts w:ascii="Verdana" w:hAnsi="Verdana"/>
          <w:color w:val="000000"/>
          <w:sz w:val="18"/>
          <w:szCs w:val="18"/>
        </w:rPr>
        <w:t xml:space="preserve">worden aan </w:t>
      </w:r>
      <w:r w:rsidRPr="006A5835">
        <w:rPr>
          <w:rFonts w:ascii="Verdana" w:hAnsi="Verdana"/>
          <w:color w:val="000000"/>
          <w:sz w:val="18"/>
          <w:szCs w:val="18"/>
        </w:rPr>
        <w:t>de poort af</w:t>
      </w:r>
      <w:r>
        <w:rPr>
          <w:rFonts w:ascii="Verdana" w:hAnsi="Verdana"/>
          <w:color w:val="000000"/>
          <w:sz w:val="18"/>
          <w:szCs w:val="18"/>
        </w:rPr>
        <w:t>ge</w:t>
      </w:r>
      <w:r w:rsidRPr="006A5835">
        <w:rPr>
          <w:rFonts w:ascii="Verdana" w:hAnsi="Verdana"/>
          <w:color w:val="000000"/>
          <w:sz w:val="18"/>
          <w:szCs w:val="18"/>
        </w:rPr>
        <w:t>zet</w:t>
      </w:r>
      <w:r>
        <w:rPr>
          <w:rFonts w:ascii="Verdana" w:hAnsi="Verdana"/>
          <w:color w:val="000000"/>
          <w:sz w:val="18"/>
          <w:szCs w:val="18"/>
        </w:rPr>
        <w:t xml:space="preserve"> </w:t>
      </w:r>
      <w:r w:rsidRPr="006A5835">
        <w:rPr>
          <w:rFonts w:ascii="Verdana" w:hAnsi="Verdana"/>
          <w:color w:val="000000"/>
          <w:sz w:val="18"/>
          <w:szCs w:val="18"/>
        </w:rPr>
        <w:t>en op</w:t>
      </w:r>
      <w:r>
        <w:rPr>
          <w:rFonts w:ascii="Verdana" w:hAnsi="Verdana"/>
          <w:color w:val="000000"/>
          <w:sz w:val="18"/>
          <w:szCs w:val="18"/>
        </w:rPr>
        <w:t>geha</w:t>
      </w:r>
      <w:r w:rsidRPr="006A5835">
        <w:rPr>
          <w:rFonts w:ascii="Verdana" w:hAnsi="Verdana"/>
          <w:color w:val="000000"/>
          <w:sz w:val="18"/>
          <w:szCs w:val="18"/>
        </w:rPr>
        <w:t>al</w:t>
      </w:r>
      <w:r>
        <w:rPr>
          <w:rFonts w:ascii="Verdana" w:hAnsi="Verdana"/>
          <w:color w:val="000000"/>
          <w:sz w:val="18"/>
          <w:szCs w:val="18"/>
        </w:rPr>
        <w:t>d</w:t>
      </w:r>
      <w:r w:rsidRPr="006A5835">
        <w:rPr>
          <w:rFonts w:ascii="Verdana" w:hAnsi="Verdana"/>
          <w:color w:val="000000"/>
          <w:sz w:val="18"/>
          <w:szCs w:val="18"/>
        </w:rPr>
        <w:t>.</w:t>
      </w:r>
    </w:p>
    <w:p w:rsidR="004E7087" w:rsidRPr="00FC175F" w:rsidRDefault="004E7087" w:rsidP="004E7087">
      <w:pPr>
        <w:numPr>
          <w:ilvl w:val="1"/>
          <w:numId w:val="33"/>
        </w:numPr>
        <w:tabs>
          <w:tab w:val="left" w:pos="567"/>
        </w:tabs>
        <w:ind w:left="567" w:right="105" w:hanging="283"/>
        <w:jc w:val="both"/>
        <w:rPr>
          <w:rFonts w:ascii="Verdana" w:hAnsi="Verdana"/>
          <w:color w:val="000000"/>
          <w:sz w:val="17"/>
          <w:szCs w:val="17"/>
          <w:lang w:eastAsia="nl-BE"/>
        </w:rPr>
      </w:pPr>
      <w:r w:rsidRPr="00FC175F">
        <w:rPr>
          <w:rFonts w:ascii="Verdana" w:hAnsi="Verdana"/>
          <w:color w:val="000000"/>
          <w:sz w:val="17"/>
          <w:szCs w:val="17"/>
        </w:rPr>
        <w:t xml:space="preserve">Enkel de ouders van onze peuters en kleuters </w:t>
      </w:r>
      <w:r>
        <w:rPr>
          <w:rFonts w:ascii="Verdana" w:hAnsi="Verdana"/>
          <w:color w:val="000000"/>
          <w:sz w:val="17"/>
          <w:szCs w:val="17"/>
        </w:rPr>
        <w:t xml:space="preserve">en van de voor- en naschoolse opvang </w:t>
      </w:r>
      <w:r w:rsidRPr="00FC175F">
        <w:rPr>
          <w:rFonts w:ascii="Verdana" w:hAnsi="Verdana"/>
          <w:color w:val="000000"/>
          <w:sz w:val="17"/>
          <w:szCs w:val="17"/>
        </w:rPr>
        <w:t xml:space="preserve">kunnen </w:t>
      </w:r>
      <w:r w:rsidR="00827025">
        <w:rPr>
          <w:rFonts w:ascii="Verdana" w:hAnsi="Verdana"/>
          <w:color w:val="000000"/>
          <w:sz w:val="17"/>
          <w:szCs w:val="17"/>
        </w:rPr>
        <w:t xml:space="preserve">bij brengen en ophalen van </w:t>
      </w:r>
      <w:r w:rsidRPr="00FC175F">
        <w:rPr>
          <w:rFonts w:ascii="Verdana" w:hAnsi="Verdana"/>
          <w:color w:val="000000"/>
          <w:sz w:val="17"/>
          <w:szCs w:val="17"/>
        </w:rPr>
        <w:t xml:space="preserve">kinderen </w:t>
      </w:r>
      <w:r w:rsidR="00827025">
        <w:rPr>
          <w:rFonts w:ascii="Verdana" w:hAnsi="Verdana"/>
          <w:color w:val="000000"/>
          <w:sz w:val="17"/>
          <w:szCs w:val="17"/>
        </w:rPr>
        <w:t xml:space="preserve">op het schoolterrein </w:t>
      </w:r>
      <w:r w:rsidRPr="00FC175F">
        <w:rPr>
          <w:rFonts w:ascii="Verdana" w:hAnsi="Verdana"/>
          <w:color w:val="000000"/>
          <w:sz w:val="17"/>
          <w:szCs w:val="17"/>
        </w:rPr>
        <w:t xml:space="preserve">komen. Let wel, </w:t>
      </w:r>
      <w:r w:rsidR="00317CFD" w:rsidRPr="00317CFD">
        <w:rPr>
          <w:rFonts w:ascii="Verdana" w:hAnsi="Verdana"/>
          <w:b/>
          <w:color w:val="000000"/>
          <w:sz w:val="17"/>
          <w:szCs w:val="17"/>
        </w:rPr>
        <w:t>mondmasker verplicht</w:t>
      </w:r>
      <w:r w:rsidRPr="00951843">
        <w:rPr>
          <w:rFonts w:ascii="Verdana" w:hAnsi="Verdana"/>
          <w:b/>
          <w:color w:val="000000"/>
          <w:sz w:val="17"/>
          <w:szCs w:val="17"/>
        </w:rPr>
        <w:t>!</w:t>
      </w:r>
    </w:p>
    <w:p w:rsidR="004E7087" w:rsidRDefault="004E7087" w:rsidP="004E7087">
      <w:pPr>
        <w:numPr>
          <w:ilvl w:val="1"/>
          <w:numId w:val="33"/>
        </w:numPr>
        <w:tabs>
          <w:tab w:val="left" w:pos="567"/>
        </w:tabs>
        <w:ind w:left="567" w:right="105" w:hanging="283"/>
        <w:jc w:val="both"/>
        <w:rPr>
          <w:rFonts w:ascii="Verdana" w:hAnsi="Verdana"/>
          <w:color w:val="000000"/>
          <w:sz w:val="17"/>
          <w:szCs w:val="17"/>
          <w:lang w:eastAsia="nl-BE"/>
        </w:rPr>
      </w:pPr>
      <w:r w:rsidRPr="00FC175F">
        <w:rPr>
          <w:rFonts w:ascii="Verdana" w:hAnsi="Verdana"/>
          <w:color w:val="000000"/>
          <w:sz w:val="17"/>
          <w:szCs w:val="17"/>
          <w:lang w:eastAsia="nl-BE"/>
        </w:rPr>
        <w:t>In alle andere gevallen mogen ouders en andere externen de school pas binne</w:t>
      </w:r>
      <w:r w:rsidR="00951843">
        <w:rPr>
          <w:rFonts w:ascii="Verdana" w:hAnsi="Verdana"/>
          <w:color w:val="000000"/>
          <w:sz w:val="17"/>
          <w:szCs w:val="17"/>
          <w:lang w:eastAsia="nl-BE"/>
        </w:rPr>
        <w:t>n</w:t>
      </w:r>
      <w:r w:rsidRPr="00FC175F">
        <w:rPr>
          <w:rFonts w:ascii="Verdana" w:hAnsi="Verdana"/>
          <w:color w:val="000000"/>
          <w:sz w:val="17"/>
          <w:szCs w:val="17"/>
          <w:lang w:eastAsia="nl-BE"/>
        </w:rPr>
        <w:t xml:space="preserve">komen na toelating via het nummer (014)63 37 10. </w:t>
      </w:r>
      <w:r w:rsidRPr="00951843">
        <w:rPr>
          <w:rFonts w:ascii="Verdana" w:hAnsi="Verdana"/>
          <w:color w:val="000000"/>
          <w:sz w:val="17"/>
          <w:szCs w:val="17"/>
          <w:lang w:eastAsia="nl-BE"/>
        </w:rPr>
        <w:t>Ook hier,…</w:t>
      </w:r>
      <w:r w:rsidRPr="00951843">
        <w:rPr>
          <w:rFonts w:ascii="Verdana" w:hAnsi="Verdana"/>
          <w:b/>
          <w:color w:val="000000"/>
          <w:sz w:val="17"/>
          <w:szCs w:val="17"/>
          <w:lang w:eastAsia="nl-BE"/>
        </w:rPr>
        <w:t xml:space="preserve"> mondmasker verplicht!</w:t>
      </w:r>
    </w:p>
    <w:p w:rsidR="004E7087" w:rsidRPr="00FC175F" w:rsidRDefault="004E7087" w:rsidP="004E7087">
      <w:pPr>
        <w:numPr>
          <w:ilvl w:val="1"/>
          <w:numId w:val="33"/>
        </w:numPr>
        <w:tabs>
          <w:tab w:val="left" w:pos="567"/>
        </w:tabs>
        <w:ind w:left="568" w:right="108" w:hanging="284"/>
        <w:jc w:val="both"/>
        <w:rPr>
          <w:rFonts w:ascii="Verdana" w:hAnsi="Verdana"/>
          <w:color w:val="000000"/>
          <w:sz w:val="17"/>
          <w:szCs w:val="17"/>
          <w:lang w:eastAsia="nl-BE"/>
        </w:rPr>
      </w:pPr>
      <w:r w:rsidRPr="00FC175F">
        <w:rPr>
          <w:rFonts w:ascii="Verdana" w:hAnsi="Verdana"/>
          <w:color w:val="000000"/>
          <w:sz w:val="17"/>
          <w:szCs w:val="17"/>
        </w:rPr>
        <w:t>Ouders willen we vragen o</w:t>
      </w:r>
      <w:bookmarkStart w:id="0" w:name="_GoBack"/>
      <w:bookmarkEnd w:id="0"/>
      <w:r w:rsidRPr="00FC175F">
        <w:rPr>
          <w:rFonts w:ascii="Verdana" w:hAnsi="Verdana"/>
          <w:color w:val="000000"/>
          <w:sz w:val="17"/>
          <w:szCs w:val="17"/>
        </w:rPr>
        <w:t xml:space="preserve">m kinderen </w:t>
      </w:r>
      <w:r w:rsidR="003E0095">
        <w:rPr>
          <w:rFonts w:ascii="Verdana" w:hAnsi="Verdana"/>
          <w:color w:val="000000"/>
          <w:sz w:val="17"/>
          <w:szCs w:val="17"/>
        </w:rPr>
        <w:t>zoveel mogelijk</w:t>
      </w:r>
      <w:r w:rsidRPr="00FC175F">
        <w:rPr>
          <w:rFonts w:ascii="Verdana" w:hAnsi="Verdana"/>
          <w:color w:val="000000"/>
          <w:sz w:val="17"/>
          <w:szCs w:val="17"/>
        </w:rPr>
        <w:t xml:space="preserve"> door dezelfde persoon te laten brengen of op te halen.</w:t>
      </w:r>
    </w:p>
    <w:p w:rsidR="004E7087" w:rsidRPr="00FC175F" w:rsidRDefault="004E7087" w:rsidP="00D20431">
      <w:pPr>
        <w:numPr>
          <w:ilvl w:val="1"/>
          <w:numId w:val="33"/>
        </w:numPr>
        <w:tabs>
          <w:tab w:val="left" w:pos="567"/>
        </w:tabs>
        <w:spacing w:after="120"/>
        <w:ind w:left="568" w:right="108" w:hanging="284"/>
        <w:jc w:val="both"/>
        <w:rPr>
          <w:rFonts w:ascii="Verdana" w:hAnsi="Verdana"/>
          <w:color w:val="000000"/>
          <w:sz w:val="17"/>
          <w:szCs w:val="17"/>
          <w:lang w:eastAsia="nl-BE"/>
        </w:rPr>
      </w:pPr>
      <w:r w:rsidRPr="00FC175F">
        <w:rPr>
          <w:rFonts w:ascii="Verdana" w:hAnsi="Verdana"/>
          <w:color w:val="000000"/>
          <w:sz w:val="17"/>
          <w:szCs w:val="17"/>
        </w:rPr>
        <w:t xml:space="preserve">Ook aan de schoolpoort moet de </w:t>
      </w:r>
      <w:proofErr w:type="spellStart"/>
      <w:r w:rsidRPr="00FC175F">
        <w:rPr>
          <w:rFonts w:ascii="Verdana" w:hAnsi="Verdana"/>
          <w:color w:val="000000"/>
          <w:sz w:val="17"/>
          <w:szCs w:val="17"/>
        </w:rPr>
        <w:t>social-distancing</w:t>
      </w:r>
      <w:proofErr w:type="spellEnd"/>
      <w:r w:rsidRPr="00FC175F">
        <w:rPr>
          <w:rFonts w:ascii="Verdana" w:hAnsi="Verdana"/>
          <w:color w:val="000000"/>
          <w:sz w:val="17"/>
          <w:szCs w:val="17"/>
        </w:rPr>
        <w:t xml:space="preserve"> (1,50 meter) gerespecteerd worden.</w:t>
      </w:r>
    </w:p>
    <w:p w:rsidR="0060472E" w:rsidRPr="0092461B" w:rsidRDefault="0060472E" w:rsidP="0060472E">
      <w:pPr>
        <w:pStyle w:val="Lijstalinea"/>
        <w:numPr>
          <w:ilvl w:val="0"/>
          <w:numId w:val="32"/>
        </w:numPr>
        <w:tabs>
          <w:tab w:val="left" w:pos="284"/>
        </w:tabs>
        <w:spacing w:after="60" w:line="240" w:lineRule="auto"/>
        <w:ind w:left="284" w:hanging="284"/>
        <w:contextualSpacing w:val="0"/>
        <w:jc w:val="both"/>
        <w:rPr>
          <w:rFonts w:ascii="Verdana" w:hAnsi="Verdana"/>
          <w:color w:val="000000"/>
          <w:sz w:val="18"/>
          <w:szCs w:val="18"/>
        </w:rPr>
      </w:pPr>
      <w:r w:rsidRPr="002804AD">
        <w:rPr>
          <w:rFonts w:ascii="Verdana" w:hAnsi="Verdana"/>
          <w:b/>
          <w:color w:val="000000"/>
          <w:sz w:val="18"/>
          <w:szCs w:val="18"/>
        </w:rPr>
        <w:t>Speeltijden</w:t>
      </w:r>
      <w:r>
        <w:rPr>
          <w:rFonts w:ascii="Verdana" w:hAnsi="Verdana"/>
          <w:color w:val="000000"/>
          <w:sz w:val="18"/>
          <w:szCs w:val="18"/>
        </w:rPr>
        <w:t>:</w:t>
      </w:r>
    </w:p>
    <w:p w:rsidR="0060472E" w:rsidRPr="00FC175F" w:rsidRDefault="00D20431" w:rsidP="0060472E">
      <w:pPr>
        <w:numPr>
          <w:ilvl w:val="1"/>
          <w:numId w:val="33"/>
        </w:numPr>
        <w:tabs>
          <w:tab w:val="left" w:pos="567"/>
        </w:tabs>
        <w:ind w:left="567" w:right="105" w:hanging="283"/>
        <w:jc w:val="both"/>
        <w:rPr>
          <w:rFonts w:ascii="Verdana" w:hAnsi="Verdana"/>
          <w:color w:val="000000"/>
          <w:sz w:val="17"/>
          <w:szCs w:val="17"/>
          <w:lang w:eastAsia="nl-BE"/>
        </w:rPr>
      </w:pPr>
      <w:r>
        <w:rPr>
          <w:rFonts w:ascii="Verdana" w:hAnsi="Verdana"/>
          <w:color w:val="000000"/>
          <w:sz w:val="17"/>
          <w:szCs w:val="17"/>
        </w:rPr>
        <w:t>We</w:t>
      </w:r>
      <w:r w:rsidR="0060472E" w:rsidRPr="00FC175F">
        <w:rPr>
          <w:rFonts w:ascii="Verdana" w:hAnsi="Verdana"/>
          <w:color w:val="000000"/>
          <w:sz w:val="17"/>
          <w:szCs w:val="17"/>
        </w:rPr>
        <w:t xml:space="preserve"> voorzie</w:t>
      </w:r>
      <w:r>
        <w:rPr>
          <w:rFonts w:ascii="Verdana" w:hAnsi="Verdana"/>
          <w:color w:val="000000"/>
          <w:sz w:val="17"/>
          <w:szCs w:val="17"/>
        </w:rPr>
        <w:t>n</w:t>
      </w:r>
      <w:r w:rsidR="0060472E" w:rsidRPr="00FC175F">
        <w:rPr>
          <w:rFonts w:ascii="Verdana" w:hAnsi="Verdana"/>
          <w:color w:val="000000"/>
          <w:sz w:val="17"/>
          <w:szCs w:val="17"/>
        </w:rPr>
        <w:t xml:space="preserve"> speeltijden, maar zorg</w:t>
      </w:r>
      <w:r>
        <w:rPr>
          <w:rFonts w:ascii="Verdana" w:hAnsi="Verdana"/>
          <w:color w:val="000000"/>
          <w:sz w:val="17"/>
          <w:szCs w:val="17"/>
        </w:rPr>
        <w:t xml:space="preserve">en </w:t>
      </w:r>
      <w:r w:rsidR="0060472E" w:rsidRPr="00FC175F">
        <w:rPr>
          <w:rFonts w:ascii="Verdana" w:hAnsi="Verdana"/>
          <w:color w:val="000000"/>
          <w:sz w:val="17"/>
          <w:szCs w:val="17"/>
        </w:rPr>
        <w:t xml:space="preserve">er steeds voor dat de </w:t>
      </w:r>
      <w:r>
        <w:rPr>
          <w:rFonts w:ascii="Verdana" w:hAnsi="Verdana"/>
          <w:color w:val="000000"/>
          <w:sz w:val="17"/>
          <w:szCs w:val="17"/>
        </w:rPr>
        <w:t xml:space="preserve">klasbubbels </w:t>
      </w:r>
      <w:r w:rsidR="0060472E" w:rsidRPr="00FC175F">
        <w:rPr>
          <w:rFonts w:ascii="Verdana" w:hAnsi="Verdana"/>
          <w:color w:val="000000"/>
          <w:sz w:val="17"/>
          <w:szCs w:val="17"/>
        </w:rPr>
        <w:t>voldoende gescheiden blijven.</w:t>
      </w:r>
    </w:p>
    <w:p w:rsidR="0060472E" w:rsidRPr="00FC175F" w:rsidRDefault="0060472E" w:rsidP="0060472E">
      <w:pPr>
        <w:numPr>
          <w:ilvl w:val="1"/>
          <w:numId w:val="33"/>
        </w:numPr>
        <w:tabs>
          <w:tab w:val="left" w:pos="567"/>
        </w:tabs>
        <w:spacing w:after="120"/>
        <w:ind w:left="568" w:hanging="284"/>
        <w:jc w:val="both"/>
        <w:rPr>
          <w:rFonts w:ascii="Verdana" w:hAnsi="Verdana"/>
          <w:color w:val="000000"/>
          <w:sz w:val="17"/>
          <w:szCs w:val="17"/>
        </w:rPr>
      </w:pPr>
      <w:r w:rsidRPr="00FC175F">
        <w:rPr>
          <w:rFonts w:ascii="Verdana" w:hAnsi="Verdana"/>
          <w:color w:val="000000"/>
          <w:sz w:val="17"/>
          <w:szCs w:val="17"/>
        </w:rPr>
        <w:t>Alle spelmaterialen worden na gebruik steeds gereinigd en/of in afzondering geplaatst.</w:t>
      </w:r>
    </w:p>
    <w:p w:rsidR="0060472E" w:rsidRPr="0092461B" w:rsidRDefault="0060472E" w:rsidP="00951843">
      <w:pPr>
        <w:pStyle w:val="paragraph"/>
        <w:numPr>
          <w:ilvl w:val="0"/>
          <w:numId w:val="32"/>
        </w:numPr>
        <w:tabs>
          <w:tab w:val="left" w:pos="284"/>
        </w:tabs>
        <w:spacing w:after="120"/>
        <w:ind w:left="284" w:hanging="284"/>
        <w:jc w:val="both"/>
        <w:textAlignment w:val="baseline"/>
        <w:rPr>
          <w:color w:val="000000"/>
        </w:rPr>
      </w:pPr>
      <w:r>
        <w:rPr>
          <w:rFonts w:ascii="Verdana" w:hAnsi="Verdana"/>
          <w:color w:val="000000"/>
          <w:sz w:val="18"/>
          <w:szCs w:val="18"/>
        </w:rPr>
        <w:t xml:space="preserve">We kiezen ervoor dat ook </w:t>
      </w:r>
      <w:r w:rsidRPr="002804AD">
        <w:rPr>
          <w:rFonts w:ascii="Verdana" w:hAnsi="Verdana"/>
          <w:b/>
          <w:color w:val="000000"/>
          <w:sz w:val="18"/>
          <w:szCs w:val="18"/>
        </w:rPr>
        <w:t>lessen lichamelijke opvoeding</w:t>
      </w:r>
      <w:r w:rsidRPr="0092461B">
        <w:rPr>
          <w:rFonts w:ascii="Verdana" w:hAnsi="Verdana"/>
          <w:color w:val="000000"/>
          <w:sz w:val="18"/>
          <w:szCs w:val="18"/>
        </w:rPr>
        <w:t xml:space="preserve"> </w:t>
      </w:r>
      <w:r>
        <w:rPr>
          <w:rFonts w:ascii="Verdana" w:hAnsi="Verdana"/>
          <w:color w:val="000000"/>
          <w:sz w:val="18"/>
          <w:szCs w:val="18"/>
        </w:rPr>
        <w:t>kunnen</w:t>
      </w:r>
      <w:r w:rsidRPr="0092461B">
        <w:rPr>
          <w:rFonts w:ascii="Verdana" w:hAnsi="Verdana"/>
          <w:color w:val="000000"/>
          <w:sz w:val="18"/>
          <w:szCs w:val="18"/>
        </w:rPr>
        <w:t xml:space="preserve"> doorgaan</w:t>
      </w:r>
      <w:r>
        <w:rPr>
          <w:rFonts w:ascii="Verdana" w:hAnsi="Verdana"/>
          <w:color w:val="000000"/>
          <w:sz w:val="18"/>
          <w:szCs w:val="18"/>
        </w:rPr>
        <w:t xml:space="preserve">. Indien mogelijk organiseren we deze lessen </w:t>
      </w:r>
      <w:r w:rsidR="00D20431">
        <w:rPr>
          <w:rFonts w:ascii="Verdana" w:hAnsi="Verdana"/>
          <w:color w:val="000000"/>
          <w:sz w:val="18"/>
          <w:szCs w:val="18"/>
        </w:rPr>
        <w:t xml:space="preserve">zo veel mogelijk </w:t>
      </w:r>
      <w:r>
        <w:rPr>
          <w:rFonts w:ascii="Verdana" w:hAnsi="Verdana"/>
          <w:color w:val="000000"/>
          <w:sz w:val="18"/>
          <w:szCs w:val="18"/>
        </w:rPr>
        <w:t>in open lucht.</w:t>
      </w:r>
    </w:p>
    <w:p w:rsidR="0060472E" w:rsidRPr="0092461B" w:rsidRDefault="0060472E" w:rsidP="0060472E">
      <w:pPr>
        <w:pStyle w:val="paragraph"/>
        <w:numPr>
          <w:ilvl w:val="0"/>
          <w:numId w:val="32"/>
        </w:numPr>
        <w:tabs>
          <w:tab w:val="left" w:pos="284"/>
        </w:tabs>
        <w:spacing w:after="60"/>
        <w:ind w:left="284" w:hanging="284"/>
        <w:jc w:val="both"/>
        <w:textAlignment w:val="baseline"/>
        <w:rPr>
          <w:color w:val="000000"/>
        </w:rPr>
      </w:pPr>
      <w:r w:rsidRPr="002804AD">
        <w:rPr>
          <w:rFonts w:ascii="Verdana" w:hAnsi="Verdana"/>
          <w:b/>
          <w:color w:val="000000"/>
          <w:sz w:val="18"/>
          <w:szCs w:val="18"/>
        </w:rPr>
        <w:t>Middagpauze</w:t>
      </w:r>
      <w:r>
        <w:rPr>
          <w:rFonts w:ascii="Verdana" w:hAnsi="Verdana"/>
          <w:color w:val="000000"/>
          <w:sz w:val="18"/>
          <w:szCs w:val="18"/>
        </w:rPr>
        <w:t>:</w:t>
      </w:r>
    </w:p>
    <w:p w:rsidR="0060472E" w:rsidRDefault="0060472E" w:rsidP="00951843">
      <w:pPr>
        <w:numPr>
          <w:ilvl w:val="1"/>
          <w:numId w:val="33"/>
        </w:numPr>
        <w:tabs>
          <w:tab w:val="left" w:pos="567"/>
        </w:tabs>
        <w:spacing w:after="120"/>
        <w:ind w:left="568" w:right="108" w:hanging="284"/>
        <w:jc w:val="both"/>
        <w:rPr>
          <w:rFonts w:ascii="Verdana" w:hAnsi="Verdana"/>
          <w:color w:val="000000"/>
          <w:sz w:val="17"/>
          <w:szCs w:val="17"/>
        </w:rPr>
      </w:pPr>
      <w:r w:rsidRPr="00FC175F">
        <w:rPr>
          <w:rFonts w:ascii="Verdana" w:hAnsi="Verdana"/>
          <w:color w:val="000000"/>
          <w:sz w:val="17"/>
          <w:szCs w:val="17"/>
        </w:rPr>
        <w:t>De leerlingen eten in de eigen klas of in open lucht.</w:t>
      </w:r>
    </w:p>
    <w:p w:rsidR="00951843" w:rsidRPr="00FC175F" w:rsidRDefault="00951843" w:rsidP="00951843">
      <w:pPr>
        <w:pStyle w:val="paragraph"/>
        <w:numPr>
          <w:ilvl w:val="0"/>
          <w:numId w:val="32"/>
        </w:numPr>
        <w:tabs>
          <w:tab w:val="left" w:pos="284"/>
        </w:tabs>
        <w:spacing w:after="60"/>
        <w:ind w:left="284" w:hanging="284"/>
        <w:jc w:val="both"/>
        <w:textAlignment w:val="baseline"/>
        <w:rPr>
          <w:rFonts w:ascii="Verdana" w:hAnsi="Verdana"/>
          <w:color w:val="000000"/>
          <w:sz w:val="17"/>
          <w:szCs w:val="17"/>
        </w:rPr>
      </w:pPr>
      <w:r w:rsidRPr="00951843">
        <w:rPr>
          <w:rFonts w:ascii="Verdana" w:hAnsi="Verdana"/>
          <w:b/>
          <w:color w:val="000000"/>
          <w:sz w:val="18"/>
          <w:szCs w:val="18"/>
        </w:rPr>
        <w:t>Drinken</w:t>
      </w:r>
      <w:r>
        <w:rPr>
          <w:rFonts w:ascii="Verdana" w:hAnsi="Verdana"/>
          <w:color w:val="000000"/>
          <w:sz w:val="17"/>
          <w:szCs w:val="17"/>
        </w:rPr>
        <w:t xml:space="preserve"> op school</w:t>
      </w:r>
    </w:p>
    <w:p w:rsidR="0060472E" w:rsidRPr="00FC175F" w:rsidRDefault="0060472E" w:rsidP="0060472E">
      <w:pPr>
        <w:numPr>
          <w:ilvl w:val="1"/>
          <w:numId w:val="33"/>
        </w:numPr>
        <w:tabs>
          <w:tab w:val="left" w:pos="567"/>
        </w:tabs>
        <w:spacing w:after="120"/>
        <w:ind w:left="568" w:right="108" w:hanging="284"/>
        <w:jc w:val="both"/>
        <w:rPr>
          <w:rFonts w:ascii="Verdana" w:hAnsi="Verdana"/>
          <w:color w:val="000000"/>
          <w:sz w:val="17"/>
          <w:szCs w:val="17"/>
        </w:rPr>
      </w:pPr>
      <w:r w:rsidRPr="00FC175F">
        <w:rPr>
          <w:rFonts w:ascii="Verdana" w:hAnsi="Verdana"/>
          <w:color w:val="000000"/>
          <w:sz w:val="17"/>
          <w:szCs w:val="17"/>
        </w:rPr>
        <w:t>Tijdens deze coronacrisis kunnen geen drankjes aangeschaft worden op de school. Elke leerling brengt eigen drankjes mee naar de school</w:t>
      </w:r>
      <w:r w:rsidR="00951843">
        <w:rPr>
          <w:rFonts w:ascii="Verdana" w:hAnsi="Verdana"/>
          <w:color w:val="000000"/>
          <w:sz w:val="17"/>
          <w:szCs w:val="17"/>
        </w:rPr>
        <w:t xml:space="preserve"> voor speeltijden en middagen. </w:t>
      </w:r>
      <w:r w:rsidRPr="00FC175F">
        <w:rPr>
          <w:rFonts w:ascii="Verdana" w:hAnsi="Verdana"/>
          <w:color w:val="000000"/>
          <w:sz w:val="17"/>
          <w:szCs w:val="17"/>
        </w:rPr>
        <w:t>Uiteraard volgen deze de gezondheidsvoorschriften van de school (</w:t>
      </w:r>
      <w:proofErr w:type="spellStart"/>
      <w:r w:rsidRPr="00FC175F">
        <w:rPr>
          <w:rFonts w:ascii="Verdana" w:hAnsi="Verdana"/>
          <w:color w:val="000000"/>
          <w:sz w:val="17"/>
          <w:szCs w:val="17"/>
        </w:rPr>
        <w:t>cfr</w:t>
      </w:r>
      <w:proofErr w:type="spellEnd"/>
      <w:r w:rsidRPr="00FC175F">
        <w:rPr>
          <w:rFonts w:ascii="Verdana" w:hAnsi="Verdana"/>
          <w:color w:val="000000"/>
          <w:sz w:val="17"/>
          <w:szCs w:val="17"/>
        </w:rPr>
        <w:t>. schoolwebsite).</w:t>
      </w:r>
    </w:p>
    <w:p w:rsidR="0060472E" w:rsidRPr="00FC175F" w:rsidRDefault="0060472E" w:rsidP="0060472E">
      <w:pPr>
        <w:pStyle w:val="Lijstalinea"/>
        <w:numPr>
          <w:ilvl w:val="0"/>
          <w:numId w:val="32"/>
        </w:numPr>
        <w:tabs>
          <w:tab w:val="left" w:pos="284"/>
        </w:tabs>
        <w:autoSpaceDE w:val="0"/>
        <w:autoSpaceDN w:val="0"/>
        <w:adjustRightInd w:val="0"/>
        <w:spacing w:after="0" w:line="240" w:lineRule="auto"/>
        <w:ind w:left="284" w:hanging="284"/>
        <w:contextualSpacing w:val="0"/>
        <w:jc w:val="both"/>
        <w:rPr>
          <w:rFonts w:ascii="Verdana" w:hAnsi="Verdana" w:cs="FlandersArtSans-Regular"/>
          <w:sz w:val="18"/>
          <w:szCs w:val="18"/>
        </w:rPr>
      </w:pPr>
      <w:r w:rsidRPr="00FC175F">
        <w:rPr>
          <w:rFonts w:ascii="Verdana" w:hAnsi="Verdana"/>
          <w:color w:val="000000"/>
          <w:sz w:val="18"/>
          <w:szCs w:val="18"/>
        </w:rPr>
        <w:t xml:space="preserve">Materialen, lokalen,… worden na elke lesdag en na elk gebruik door een contactbubbel gereinigd. Met een </w:t>
      </w:r>
      <w:r w:rsidRPr="002804AD">
        <w:rPr>
          <w:rFonts w:ascii="Verdana" w:hAnsi="Verdana"/>
          <w:b/>
          <w:color w:val="000000"/>
          <w:sz w:val="18"/>
          <w:szCs w:val="18"/>
        </w:rPr>
        <w:t>hygiëneplan</w:t>
      </w:r>
      <w:r w:rsidRPr="00FC175F">
        <w:rPr>
          <w:rFonts w:ascii="Verdana" w:hAnsi="Verdana"/>
          <w:color w:val="000000"/>
          <w:sz w:val="18"/>
          <w:szCs w:val="18"/>
        </w:rPr>
        <w:t xml:space="preserve"> volgt het schoolteam en het onderhoudspersoneel dit onderhoud dagelijks op. </w:t>
      </w:r>
      <w:r w:rsidRPr="00FC175F">
        <w:rPr>
          <w:rFonts w:ascii="Verdana" w:hAnsi="Verdana" w:cs="FlandersArtSans-Regular"/>
          <w:sz w:val="18"/>
          <w:szCs w:val="18"/>
          <w:lang w:eastAsia="nl-BE"/>
        </w:rPr>
        <w:t>Hierbij wordt ook aandacht besteed aan alles wat kan worden aangeraakt met de handen: klinken, kranen, wc-deksels, didactisch materiaal,…</w:t>
      </w:r>
      <w:r w:rsidRPr="00FC175F">
        <w:rPr>
          <w:rFonts w:ascii="Verdana" w:hAnsi="Verdana" w:cs="FlandersArtSans-Regular"/>
          <w:sz w:val="18"/>
          <w:szCs w:val="18"/>
        </w:rPr>
        <w:t xml:space="preserve"> </w:t>
      </w:r>
    </w:p>
    <w:p w:rsidR="0060472E" w:rsidRDefault="0060472E" w:rsidP="0060472E">
      <w:pPr>
        <w:autoSpaceDE w:val="0"/>
        <w:autoSpaceDN w:val="0"/>
        <w:adjustRightInd w:val="0"/>
        <w:spacing w:after="120"/>
        <w:ind w:left="284"/>
        <w:rPr>
          <w:rFonts w:ascii="Verdana" w:hAnsi="Verdana" w:cs="FlandersArtSans-Regular"/>
          <w:sz w:val="18"/>
          <w:szCs w:val="18"/>
        </w:rPr>
      </w:pPr>
      <w:r>
        <w:rPr>
          <w:rFonts w:ascii="Verdana" w:hAnsi="Verdana" w:cs="FlandersArtSans-Regular"/>
          <w:sz w:val="18"/>
          <w:szCs w:val="18"/>
        </w:rPr>
        <w:t>Alle lokalen worden ook regelmatig verlucht.</w:t>
      </w:r>
    </w:p>
    <w:p w:rsidR="00EF2C2A" w:rsidRDefault="00EF2C2A" w:rsidP="008B0108">
      <w:pPr>
        <w:spacing w:line="276" w:lineRule="auto"/>
        <w:jc w:val="both"/>
        <w:rPr>
          <w:rFonts w:ascii="Verdana" w:hAnsi="Verdana" w:cs="Arial"/>
          <w:sz w:val="18"/>
          <w:szCs w:val="18"/>
        </w:rPr>
      </w:pPr>
    </w:p>
    <w:p w:rsidR="00EF2C2A" w:rsidRDefault="00EF2C2A" w:rsidP="008B0108">
      <w:pPr>
        <w:spacing w:line="276" w:lineRule="auto"/>
        <w:jc w:val="both"/>
        <w:rPr>
          <w:rFonts w:ascii="Verdana" w:hAnsi="Verdana" w:cs="Arial"/>
          <w:sz w:val="18"/>
          <w:szCs w:val="18"/>
        </w:rPr>
      </w:pPr>
    </w:p>
    <w:p w:rsidR="00F33DC2" w:rsidRDefault="00EF2C2A" w:rsidP="00F33DC2">
      <w:pPr>
        <w:spacing w:line="276" w:lineRule="auto"/>
        <w:jc w:val="both"/>
        <w:rPr>
          <w:rFonts w:ascii="Verdana" w:hAnsi="Verdana"/>
          <w:color w:val="000000"/>
          <w:sz w:val="18"/>
          <w:szCs w:val="18"/>
        </w:rPr>
      </w:pPr>
      <w:r w:rsidRPr="00F33DC2">
        <w:rPr>
          <w:rFonts w:ascii="Verdana" w:hAnsi="Verdana" w:cs="Arial"/>
          <w:b/>
          <w:sz w:val="18"/>
          <w:szCs w:val="18"/>
        </w:rPr>
        <w:t xml:space="preserve">Vanaf 8 juni </w:t>
      </w:r>
      <w:r w:rsidR="00AB327C">
        <w:rPr>
          <w:rFonts w:ascii="Verdana" w:hAnsi="Verdana" w:cs="Arial"/>
          <w:sz w:val="18"/>
          <w:szCs w:val="18"/>
        </w:rPr>
        <w:t>starten</w:t>
      </w:r>
      <w:r w:rsidR="00F33DC2">
        <w:rPr>
          <w:rFonts w:ascii="Verdana" w:hAnsi="Verdana" w:cs="Arial"/>
          <w:sz w:val="18"/>
          <w:szCs w:val="18"/>
        </w:rPr>
        <w:t xml:space="preserve"> we </w:t>
      </w:r>
      <w:r w:rsidR="00F33DC2" w:rsidRPr="00F33DC2">
        <w:rPr>
          <w:rFonts w:ascii="Verdana" w:hAnsi="Verdana" w:cs="Arial"/>
          <w:sz w:val="18"/>
          <w:szCs w:val="18"/>
        </w:rPr>
        <w:t xml:space="preserve">ook </w:t>
      </w:r>
      <w:r w:rsidR="00317CFD">
        <w:rPr>
          <w:rFonts w:ascii="Verdana" w:hAnsi="Verdana" w:cs="Arial"/>
          <w:sz w:val="18"/>
          <w:szCs w:val="18"/>
        </w:rPr>
        <w:t xml:space="preserve">de </w:t>
      </w:r>
      <w:r w:rsidR="00317CFD" w:rsidRPr="00317CFD">
        <w:rPr>
          <w:rFonts w:ascii="Verdana" w:hAnsi="Verdana" w:cs="Arial"/>
          <w:b/>
          <w:sz w:val="18"/>
          <w:szCs w:val="18"/>
        </w:rPr>
        <w:t>lagere school volledig</w:t>
      </w:r>
      <w:r w:rsidR="00317CFD">
        <w:rPr>
          <w:rFonts w:ascii="Verdana" w:hAnsi="Verdana" w:cs="Arial"/>
          <w:sz w:val="18"/>
          <w:szCs w:val="18"/>
        </w:rPr>
        <w:t xml:space="preserve"> </w:t>
      </w:r>
      <w:r w:rsidR="00F33DC2" w:rsidRPr="00317CFD">
        <w:rPr>
          <w:rFonts w:ascii="Verdana" w:hAnsi="Verdana"/>
          <w:color w:val="000000"/>
          <w:sz w:val="18"/>
          <w:szCs w:val="18"/>
        </w:rPr>
        <w:t xml:space="preserve">veilig </w:t>
      </w:r>
      <w:r w:rsidR="00F33DC2" w:rsidRPr="00F33DC2">
        <w:rPr>
          <w:rFonts w:ascii="Verdana" w:hAnsi="Verdana"/>
          <w:color w:val="000000"/>
          <w:sz w:val="18"/>
          <w:szCs w:val="18"/>
        </w:rPr>
        <w:t xml:space="preserve">en </w:t>
      </w:r>
      <w:r w:rsidR="00F33DC2" w:rsidRPr="00AB327C">
        <w:rPr>
          <w:rFonts w:ascii="Verdana" w:hAnsi="Verdana"/>
          <w:color w:val="000000"/>
          <w:sz w:val="18"/>
          <w:szCs w:val="18"/>
        </w:rPr>
        <w:t xml:space="preserve">doenbaar </w:t>
      </w:r>
      <w:r w:rsidR="00AB327C" w:rsidRPr="00AB327C">
        <w:rPr>
          <w:rFonts w:ascii="Verdana" w:hAnsi="Verdana"/>
          <w:color w:val="000000"/>
          <w:sz w:val="18"/>
          <w:szCs w:val="18"/>
        </w:rPr>
        <w:t>op</w:t>
      </w:r>
      <w:r w:rsidR="00317CFD" w:rsidRPr="00AB327C">
        <w:rPr>
          <w:rFonts w:ascii="Verdana" w:hAnsi="Verdana"/>
          <w:color w:val="000000"/>
          <w:sz w:val="18"/>
          <w:szCs w:val="18"/>
        </w:rPr>
        <w:t>.</w:t>
      </w:r>
      <w:r w:rsidR="00317CFD">
        <w:rPr>
          <w:rFonts w:ascii="Verdana" w:hAnsi="Verdana"/>
          <w:color w:val="000000"/>
          <w:sz w:val="18"/>
          <w:szCs w:val="18"/>
        </w:rPr>
        <w:t xml:space="preserve"> Dit gebeurt weerom op</w:t>
      </w:r>
      <w:r w:rsidR="00F33DC2">
        <w:rPr>
          <w:rFonts w:ascii="Verdana" w:hAnsi="Verdana"/>
          <w:color w:val="000000"/>
          <w:sz w:val="18"/>
          <w:szCs w:val="18"/>
        </w:rPr>
        <w:t xml:space="preserve"> basis van een risicoanalyse </w:t>
      </w:r>
      <w:r w:rsidR="004E7087">
        <w:rPr>
          <w:rFonts w:ascii="Verdana" w:hAnsi="Verdana"/>
          <w:color w:val="000000"/>
          <w:sz w:val="18"/>
          <w:szCs w:val="18"/>
        </w:rPr>
        <w:t xml:space="preserve">en </w:t>
      </w:r>
      <w:r w:rsidR="00317CFD">
        <w:rPr>
          <w:rFonts w:ascii="Verdana" w:hAnsi="Verdana"/>
          <w:color w:val="000000"/>
          <w:sz w:val="18"/>
          <w:szCs w:val="18"/>
        </w:rPr>
        <w:t xml:space="preserve">steeds </w:t>
      </w:r>
      <w:r w:rsidR="004E7087">
        <w:rPr>
          <w:rFonts w:ascii="Verdana" w:hAnsi="Verdana"/>
          <w:color w:val="000000"/>
          <w:sz w:val="18"/>
          <w:szCs w:val="18"/>
        </w:rPr>
        <w:t>b</w:t>
      </w:r>
      <w:r w:rsidR="00F33DC2">
        <w:rPr>
          <w:rFonts w:ascii="Verdana" w:hAnsi="Verdana"/>
          <w:color w:val="000000"/>
          <w:sz w:val="18"/>
          <w:szCs w:val="18"/>
        </w:rPr>
        <w:t xml:space="preserve">innen de </w:t>
      </w:r>
      <w:r w:rsidR="004E7087">
        <w:rPr>
          <w:rFonts w:ascii="Verdana" w:hAnsi="Verdana"/>
          <w:color w:val="000000"/>
          <w:sz w:val="18"/>
          <w:szCs w:val="18"/>
        </w:rPr>
        <w:t xml:space="preserve">opgelegde </w:t>
      </w:r>
      <w:r w:rsidR="00742BB2">
        <w:rPr>
          <w:rFonts w:ascii="Verdana" w:hAnsi="Verdana"/>
          <w:color w:val="000000"/>
          <w:sz w:val="18"/>
          <w:szCs w:val="18"/>
        </w:rPr>
        <w:t>veiligheidsmaatregelen</w:t>
      </w:r>
      <w:r w:rsidR="00317CFD">
        <w:rPr>
          <w:rFonts w:ascii="Verdana" w:hAnsi="Verdana"/>
          <w:color w:val="000000"/>
          <w:sz w:val="18"/>
          <w:szCs w:val="18"/>
        </w:rPr>
        <w:t xml:space="preserve">. Onze lagere school zal op 5 juni </w:t>
      </w:r>
      <w:r w:rsidR="00317CFD" w:rsidRPr="00317CFD">
        <w:rPr>
          <w:rFonts w:ascii="Verdana" w:hAnsi="Verdana"/>
          <w:b/>
          <w:color w:val="000000"/>
          <w:sz w:val="18"/>
          <w:szCs w:val="18"/>
        </w:rPr>
        <w:t xml:space="preserve">geen </w:t>
      </w:r>
      <w:proofErr w:type="spellStart"/>
      <w:r w:rsidR="00317CFD" w:rsidRPr="00317CFD">
        <w:rPr>
          <w:rFonts w:ascii="Verdana" w:hAnsi="Verdana"/>
          <w:b/>
          <w:color w:val="000000"/>
          <w:sz w:val="18"/>
          <w:szCs w:val="18"/>
        </w:rPr>
        <w:t>pilootdag</w:t>
      </w:r>
      <w:proofErr w:type="spellEnd"/>
      <w:r w:rsidR="00317CFD">
        <w:rPr>
          <w:rFonts w:ascii="Verdana" w:hAnsi="Verdana"/>
          <w:color w:val="000000"/>
          <w:sz w:val="18"/>
          <w:szCs w:val="18"/>
        </w:rPr>
        <w:t xml:space="preserve"> organiseren.</w:t>
      </w:r>
    </w:p>
    <w:p w:rsidR="00317CFD" w:rsidRDefault="00317CFD" w:rsidP="00F33DC2">
      <w:pPr>
        <w:spacing w:line="276" w:lineRule="auto"/>
        <w:jc w:val="both"/>
        <w:rPr>
          <w:rFonts w:ascii="Verdana" w:hAnsi="Verdana"/>
          <w:color w:val="000000"/>
          <w:sz w:val="18"/>
          <w:szCs w:val="18"/>
        </w:rPr>
      </w:pPr>
      <w:r>
        <w:rPr>
          <w:rFonts w:ascii="Verdana" w:hAnsi="Verdana"/>
          <w:color w:val="000000"/>
          <w:sz w:val="18"/>
          <w:szCs w:val="18"/>
        </w:rPr>
        <w:t>Tot en met 5 juni blijft de huidige schoolorganisatie ongewijzigd.</w:t>
      </w:r>
    </w:p>
    <w:p w:rsidR="00AA1AB0" w:rsidRDefault="00AA1AB0" w:rsidP="00F33DC2">
      <w:pPr>
        <w:spacing w:line="276" w:lineRule="auto"/>
        <w:jc w:val="both"/>
        <w:rPr>
          <w:rFonts w:ascii="Verdana" w:hAnsi="Verdana"/>
          <w:color w:val="000000"/>
          <w:sz w:val="18"/>
          <w:szCs w:val="18"/>
        </w:rPr>
      </w:pPr>
    </w:p>
    <w:p w:rsidR="00F112C1" w:rsidRDefault="00F112C1" w:rsidP="00F112C1">
      <w:pPr>
        <w:jc w:val="both"/>
        <w:rPr>
          <w:rFonts w:ascii="Verdana" w:hAnsi="Verdana" w:cs="Arial"/>
          <w:sz w:val="18"/>
          <w:szCs w:val="18"/>
        </w:rPr>
      </w:pPr>
    </w:p>
    <w:p w:rsidR="000828B1" w:rsidRPr="00632B71" w:rsidRDefault="000828B1" w:rsidP="000828B1">
      <w:pPr>
        <w:spacing w:line="276" w:lineRule="auto"/>
        <w:jc w:val="both"/>
        <w:rPr>
          <w:rFonts w:ascii="Verdana" w:hAnsi="Verdana" w:cs="Arial"/>
          <w:sz w:val="18"/>
          <w:szCs w:val="18"/>
        </w:rPr>
      </w:pPr>
      <w:r w:rsidRPr="00632B71">
        <w:rPr>
          <w:rFonts w:ascii="Verdana" w:hAnsi="Verdana" w:cs="Arial"/>
          <w:sz w:val="18"/>
          <w:szCs w:val="18"/>
        </w:rPr>
        <w:t>Met vriendelijke groeten</w:t>
      </w:r>
    </w:p>
    <w:p w:rsidR="00DE538A" w:rsidRDefault="00DE538A" w:rsidP="000828B1">
      <w:pPr>
        <w:spacing w:line="276" w:lineRule="auto"/>
        <w:jc w:val="both"/>
        <w:rPr>
          <w:rFonts w:ascii="Verdana" w:hAnsi="Verdana" w:cs="Arial"/>
          <w:sz w:val="18"/>
          <w:szCs w:val="18"/>
        </w:rPr>
      </w:pPr>
    </w:p>
    <w:p w:rsidR="000828B1" w:rsidRPr="00632B71" w:rsidRDefault="000828B1" w:rsidP="000828B1">
      <w:pPr>
        <w:spacing w:line="276" w:lineRule="auto"/>
        <w:jc w:val="both"/>
        <w:rPr>
          <w:rFonts w:ascii="Verdana" w:hAnsi="Verdana" w:cs="Arial"/>
          <w:sz w:val="18"/>
          <w:szCs w:val="18"/>
        </w:rPr>
      </w:pPr>
      <w:r w:rsidRPr="00632B71">
        <w:rPr>
          <w:rFonts w:ascii="Verdana" w:hAnsi="Verdana" w:cs="Arial"/>
          <w:sz w:val="18"/>
          <w:szCs w:val="18"/>
        </w:rPr>
        <w:t>Degrève Peter</w:t>
      </w:r>
    </w:p>
    <w:p w:rsidR="00A53415" w:rsidRPr="00632B71" w:rsidRDefault="000828B1" w:rsidP="00591738">
      <w:pPr>
        <w:widowControl w:val="0"/>
        <w:spacing w:line="276" w:lineRule="auto"/>
        <w:jc w:val="both"/>
        <w:rPr>
          <w:rFonts w:ascii="Verdana" w:hAnsi="Verdana" w:cs="Arial"/>
          <w:sz w:val="18"/>
          <w:szCs w:val="18"/>
        </w:rPr>
      </w:pPr>
      <w:r w:rsidRPr="00632B71">
        <w:rPr>
          <w:rFonts w:ascii="Verdana" w:hAnsi="Verdana" w:cs="Arial"/>
          <w:sz w:val="18"/>
          <w:szCs w:val="18"/>
        </w:rPr>
        <w:t>Directie</w:t>
      </w:r>
    </w:p>
    <w:sectPr w:rsidR="00A53415" w:rsidRPr="00632B71" w:rsidSect="00426A9B">
      <w:footerReference w:type="default" r:id="rId16"/>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EF" w:rsidRDefault="00A261EF">
      <w:r>
        <w:separator/>
      </w:r>
    </w:p>
  </w:endnote>
  <w:endnote w:type="continuationSeparator" w:id="0">
    <w:p w:rsidR="00A261EF" w:rsidRDefault="00A2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9039" w:type="dxa"/>
      <w:tblCellMar>
        <w:left w:w="0" w:type="dxa"/>
        <w:right w:w="0" w:type="dxa"/>
      </w:tblCellMar>
      <w:tblLook w:val="04A0" w:firstRow="1" w:lastRow="0" w:firstColumn="1" w:lastColumn="0" w:noHBand="0" w:noVBand="1"/>
    </w:tblPr>
    <w:tblGrid>
      <w:gridCol w:w="5920"/>
      <w:gridCol w:w="2126"/>
      <w:gridCol w:w="993"/>
    </w:tblGrid>
    <w:tr w:rsidR="002B51D0" w:rsidRPr="0064044C" w:rsidTr="00591738">
      <w:trPr>
        <w:trHeight w:val="686"/>
      </w:trPr>
      <w:tc>
        <w:tcPr>
          <w:tcW w:w="5920" w:type="dxa"/>
          <w:tcMar>
            <w:top w:w="0" w:type="dxa"/>
            <w:left w:w="108" w:type="dxa"/>
            <w:bottom w:w="0" w:type="dxa"/>
            <w:right w:w="108" w:type="dxa"/>
          </w:tcMar>
          <w:vAlign w:val="center"/>
          <w:hideMark/>
        </w:tcPr>
        <w:p w:rsidR="002B51D0" w:rsidRPr="0064044C" w:rsidRDefault="002B51D0" w:rsidP="00591738">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DE3B4C" w:rsidRDefault="002B51D0" w:rsidP="00591738">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DE3B4C" w:rsidRPr="00DE3B4C" w:rsidRDefault="00DE3B4C" w:rsidP="00591738">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2B51D0" w:rsidRPr="00DE3B4C" w:rsidRDefault="00DE3B4C" w:rsidP="00591738">
          <w:pPr>
            <w:numPr>
              <w:ilvl w:val="0"/>
              <w:numId w:val="5"/>
            </w:numPr>
            <w:ind w:left="-108"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rsidR="002B51D0" w:rsidRPr="0064044C" w:rsidRDefault="00F3408D" w:rsidP="00591738">
          <w:pPr>
            <w:numPr>
              <w:ilvl w:val="0"/>
              <w:numId w:val="4"/>
            </w:numPr>
            <w:ind w:left="-108"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p>
      </w:tc>
      <w:tc>
        <w:tcPr>
          <w:tcW w:w="2126" w:type="dxa"/>
          <w:tcMar>
            <w:top w:w="0" w:type="dxa"/>
            <w:left w:w="108" w:type="dxa"/>
            <w:bottom w:w="0" w:type="dxa"/>
            <w:right w:w="108" w:type="dxa"/>
          </w:tcMar>
          <w:vAlign w:val="center"/>
          <w:hideMark/>
        </w:tcPr>
        <w:p w:rsidR="002B51D0" w:rsidRPr="0064044C" w:rsidRDefault="002B51D0" w:rsidP="002B51D0">
          <w:pPr>
            <w:jc w:val="center"/>
            <w:rPr>
              <w:rFonts w:ascii="Verdana" w:eastAsia="Calibri" w:hAnsi="Verdana"/>
              <w:color w:val="1F497D"/>
              <w:sz w:val="14"/>
              <w:szCs w:val="14"/>
            </w:rPr>
          </w:pPr>
        </w:p>
      </w:tc>
      <w:tc>
        <w:tcPr>
          <w:tcW w:w="993" w:type="dxa"/>
          <w:vAlign w:val="center"/>
        </w:tcPr>
        <w:p w:rsidR="002B51D0" w:rsidRPr="0064044C" w:rsidRDefault="000E224D" w:rsidP="002B51D0">
          <w:pPr>
            <w:ind w:left="158"/>
            <w:jc w:val="right"/>
            <w:rPr>
              <w:rFonts w:ascii="Verdana" w:eastAsia="Calibri" w:hAnsi="Verdana"/>
              <w:color w:val="1F497D"/>
              <w:sz w:val="14"/>
              <w:szCs w:val="14"/>
            </w:rPr>
          </w:pPr>
          <w:r w:rsidRPr="0064044C">
            <w:rPr>
              <w:rFonts w:ascii="Verdana" w:hAnsi="Verdana"/>
              <w:noProof/>
              <w:sz w:val="14"/>
              <w:szCs w:val="14"/>
              <w:lang w:eastAsia="nl-BE"/>
            </w:rPr>
            <w:drawing>
              <wp:inline distT="0" distB="0" distL="0" distR="0">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rsidR="005831D2" w:rsidRPr="00DE3B4C" w:rsidRDefault="00DE3B4C" w:rsidP="00DE3B4C">
    <w:pPr>
      <w:spacing w:before="60"/>
      <w:rPr>
        <w:rFonts w:ascii="Verdana" w:hAnsi="Verdana"/>
        <w:sz w:val="10"/>
        <w:szCs w:val="10"/>
      </w:rPr>
    </w:pPr>
    <w:proofErr w:type="spellStart"/>
    <w:r w:rsidRPr="00DE3B4C">
      <w:rPr>
        <w:rFonts w:ascii="Verdana" w:hAnsi="Verdana"/>
        <w:color w:val="808080"/>
        <w:sz w:val="10"/>
        <w:szCs w:val="10"/>
      </w:rPr>
      <w:t>KOBArT</w:t>
    </w:r>
    <w:proofErr w:type="spellEnd"/>
    <w:r w:rsidRPr="00DE3B4C">
      <w:rPr>
        <w:rFonts w:ascii="Verdana" w:hAnsi="Verdana"/>
        <w:color w:val="808080"/>
        <w:sz w:val="10"/>
        <w:szCs w:val="10"/>
      </w:rPr>
      <w:t xml:space="preserve">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EF" w:rsidRDefault="00A261EF">
      <w:r>
        <w:separator/>
      </w:r>
    </w:p>
  </w:footnote>
  <w:footnote w:type="continuationSeparator" w:id="0">
    <w:p w:rsidR="00A261EF" w:rsidRDefault="00A26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880"/>
    <w:multiLevelType w:val="multilevel"/>
    <w:tmpl w:val="233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4307D"/>
    <w:multiLevelType w:val="multilevel"/>
    <w:tmpl w:val="BD70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6"/>
    <w:multiLevelType w:val="hybridMultilevel"/>
    <w:tmpl w:val="667C25F2"/>
    <w:lvl w:ilvl="0" w:tplc="F81E466C">
      <w:numFmt w:val="bullet"/>
      <w:lvlText w:val="-"/>
      <w:lvlJc w:val="left"/>
      <w:pPr>
        <w:ind w:left="1287" w:hanging="360"/>
      </w:pPr>
      <w:rPr>
        <w:rFonts w:ascii="Verdana" w:eastAsia="Times New Roman" w:hAnsi="Verdana" w:cs="Times New Roman" w:hint="default"/>
        <w:sz w:val="18"/>
      </w:rPr>
    </w:lvl>
    <w:lvl w:ilvl="1" w:tplc="215C47CE">
      <w:numFmt w:val="bullet"/>
      <w:lvlText w:val="•"/>
      <w:lvlJc w:val="left"/>
      <w:pPr>
        <w:ind w:left="2007" w:hanging="360"/>
      </w:pPr>
      <w:rPr>
        <w:rFonts w:ascii="Verdana" w:eastAsia="Times New Roman" w:hAnsi="Verdana" w:cs="FlandersArtSans-Regular"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F51586B"/>
    <w:multiLevelType w:val="multilevel"/>
    <w:tmpl w:val="9A204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17D7"/>
    <w:multiLevelType w:val="hybridMultilevel"/>
    <w:tmpl w:val="A7A877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07094"/>
    <w:multiLevelType w:val="multilevel"/>
    <w:tmpl w:val="4470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0DB"/>
    <w:multiLevelType w:val="hybridMultilevel"/>
    <w:tmpl w:val="902EA1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E685A"/>
    <w:multiLevelType w:val="multilevel"/>
    <w:tmpl w:val="0BE8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33F50"/>
    <w:multiLevelType w:val="hybridMultilevel"/>
    <w:tmpl w:val="B0E862E6"/>
    <w:lvl w:ilvl="0" w:tplc="26749474">
      <w:start w:val="14"/>
      <w:numFmt w:val="bullet"/>
      <w:lvlText w:val="•"/>
      <w:lvlJc w:val="left"/>
      <w:pPr>
        <w:ind w:left="644" w:hanging="360"/>
      </w:pPr>
      <w:rPr>
        <w:rFonts w:ascii="Verdana" w:eastAsia="Times New Roman" w:hAnsi="Verdana" w:cs="FlandersArtSans-Regular"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31FB21B3"/>
    <w:multiLevelType w:val="multilevel"/>
    <w:tmpl w:val="304A0A44"/>
    <w:lvl w:ilvl="0">
      <w:start w:val="1"/>
      <w:numFmt w:val="bullet"/>
      <w:lvlText w:val=""/>
      <w:lvlJc w:val="left"/>
      <w:pPr>
        <w:tabs>
          <w:tab w:val="num" w:pos="3479"/>
        </w:tabs>
        <w:ind w:left="34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92244"/>
    <w:multiLevelType w:val="hybridMultilevel"/>
    <w:tmpl w:val="8C68FAEE"/>
    <w:lvl w:ilvl="0" w:tplc="0813000D">
      <w:start w:val="1"/>
      <w:numFmt w:val="bullet"/>
      <w:lvlText w:val=""/>
      <w:lvlJc w:val="left"/>
      <w:pPr>
        <w:ind w:left="163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E97DE9"/>
    <w:multiLevelType w:val="hybridMultilevel"/>
    <w:tmpl w:val="0980CE12"/>
    <w:lvl w:ilvl="0" w:tplc="F81E466C">
      <w:numFmt w:val="bullet"/>
      <w:lvlText w:val="-"/>
      <w:lvlJc w:val="left"/>
      <w:pPr>
        <w:ind w:left="720" w:hanging="360"/>
      </w:pPr>
      <w:rPr>
        <w:rFonts w:ascii="Verdana" w:eastAsia="Times New Roman" w:hAnsi="Verdana"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D973BC"/>
    <w:multiLevelType w:val="hybridMultilevel"/>
    <w:tmpl w:val="6974FBBC"/>
    <w:lvl w:ilvl="0" w:tplc="0813000D">
      <w:start w:val="1"/>
      <w:numFmt w:val="bullet"/>
      <w:lvlText w:val=""/>
      <w:lvlJc w:val="left"/>
      <w:pPr>
        <w:ind w:left="720" w:hanging="360"/>
      </w:pPr>
      <w:rPr>
        <w:rFonts w:ascii="Wingdings" w:hAnsi="Wingdings" w:hint="default"/>
        <w:sz w:val="18"/>
      </w:rPr>
    </w:lvl>
    <w:lvl w:ilvl="1" w:tplc="F81E466C">
      <w:numFmt w:val="bullet"/>
      <w:lvlText w:val="-"/>
      <w:lvlJc w:val="left"/>
      <w:pPr>
        <w:ind w:left="1440" w:hanging="360"/>
      </w:pPr>
      <w:rPr>
        <w:rFonts w:ascii="Verdana" w:eastAsia="Times New Roman" w:hAnsi="Verdana" w:cs="Times New Roman" w:hint="default"/>
        <w:sz w:val="18"/>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6"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744640"/>
    <w:multiLevelType w:val="multilevel"/>
    <w:tmpl w:val="6D9EC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43427"/>
    <w:multiLevelType w:val="multilevel"/>
    <w:tmpl w:val="18D6327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F953B7"/>
    <w:multiLevelType w:val="multilevel"/>
    <w:tmpl w:val="DB7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2"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23" w15:restartNumberingAfterBreak="0">
    <w:nsid w:val="570929CD"/>
    <w:multiLevelType w:val="multilevel"/>
    <w:tmpl w:val="B0961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813B9"/>
    <w:multiLevelType w:val="multilevel"/>
    <w:tmpl w:val="84B20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6"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2D7F92"/>
    <w:multiLevelType w:val="multilevel"/>
    <w:tmpl w:val="C4128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255CE"/>
    <w:multiLevelType w:val="hybridMultilevel"/>
    <w:tmpl w:val="CB924B60"/>
    <w:lvl w:ilvl="0" w:tplc="96FEFBBE">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9" w15:restartNumberingAfterBreak="0">
    <w:nsid w:val="75AD30BD"/>
    <w:multiLevelType w:val="multilevel"/>
    <w:tmpl w:val="E6BA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E3EA9"/>
    <w:multiLevelType w:val="hybridMultilevel"/>
    <w:tmpl w:val="11EE47A8"/>
    <w:lvl w:ilvl="0" w:tplc="0813000D">
      <w:start w:val="1"/>
      <w:numFmt w:val="bullet"/>
      <w:lvlText w:val=""/>
      <w:lvlJc w:val="left"/>
      <w:pPr>
        <w:ind w:left="720" w:hanging="360"/>
      </w:pPr>
      <w:rPr>
        <w:rFonts w:ascii="Wingdings" w:hAnsi="Wingdings"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25"/>
  </w:num>
  <w:num w:numId="2">
    <w:abstractNumId w:val="21"/>
  </w:num>
  <w:num w:numId="3">
    <w:abstractNumId w:val="15"/>
  </w:num>
  <w:num w:numId="4">
    <w:abstractNumId w:val="22"/>
  </w:num>
  <w:num w:numId="5">
    <w:abstractNumId w:val="32"/>
  </w:num>
  <w:num w:numId="6">
    <w:abstractNumId w:val="16"/>
  </w:num>
  <w:num w:numId="7">
    <w:abstractNumId w:val="26"/>
  </w:num>
  <w:num w:numId="8">
    <w:abstractNumId w:val="30"/>
  </w:num>
  <w:num w:numId="9">
    <w:abstractNumId w:val="19"/>
  </w:num>
  <w:num w:numId="10">
    <w:abstractNumId w:val="8"/>
  </w:num>
  <w:num w:numId="11">
    <w:abstractNumId w:val="5"/>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9"/>
  </w:num>
  <w:num w:numId="17">
    <w:abstractNumId w:val="24"/>
  </w:num>
  <w:num w:numId="18">
    <w:abstractNumId w:val="13"/>
  </w:num>
  <w:num w:numId="19">
    <w:abstractNumId w:val="9"/>
  </w:num>
  <w:num w:numId="20">
    <w:abstractNumId w:val="20"/>
  </w:num>
  <w:num w:numId="21">
    <w:abstractNumId w:val="7"/>
  </w:num>
  <w:num w:numId="22">
    <w:abstractNumId w:val="11"/>
  </w:num>
  <w:num w:numId="23">
    <w:abstractNumId w:val="4"/>
  </w:num>
  <w:num w:numId="24">
    <w:abstractNumId w:val="10"/>
  </w:num>
  <w:num w:numId="25">
    <w:abstractNumId w:val="27"/>
  </w:num>
  <w:num w:numId="26">
    <w:abstractNumId w:val="28"/>
  </w:num>
  <w:num w:numId="27">
    <w:abstractNumId w:val="23"/>
  </w:num>
  <w:num w:numId="28">
    <w:abstractNumId w:val="6"/>
  </w:num>
  <w:num w:numId="29">
    <w:abstractNumId w:val="3"/>
  </w:num>
  <w:num w:numId="30">
    <w:abstractNumId w:val="12"/>
  </w:num>
  <w:num w:numId="31">
    <w:abstractNumId w:val="2"/>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22FD1"/>
    <w:rsid w:val="00043AA1"/>
    <w:rsid w:val="00071D17"/>
    <w:rsid w:val="000828B1"/>
    <w:rsid w:val="00085985"/>
    <w:rsid w:val="000A4A8D"/>
    <w:rsid w:val="000B0442"/>
    <w:rsid w:val="000B597C"/>
    <w:rsid w:val="000B67F3"/>
    <w:rsid w:val="000D5854"/>
    <w:rsid w:val="000E1496"/>
    <w:rsid w:val="000E224D"/>
    <w:rsid w:val="000E5846"/>
    <w:rsid w:val="000F6A88"/>
    <w:rsid w:val="001533F5"/>
    <w:rsid w:val="001560D3"/>
    <w:rsid w:val="00190805"/>
    <w:rsid w:val="001A76FA"/>
    <w:rsid w:val="001C43EA"/>
    <w:rsid w:val="0022373E"/>
    <w:rsid w:val="00223C65"/>
    <w:rsid w:val="00234C04"/>
    <w:rsid w:val="00240980"/>
    <w:rsid w:val="00255D15"/>
    <w:rsid w:val="00265B05"/>
    <w:rsid w:val="0028336B"/>
    <w:rsid w:val="002856CC"/>
    <w:rsid w:val="00287B58"/>
    <w:rsid w:val="002936E5"/>
    <w:rsid w:val="002A0967"/>
    <w:rsid w:val="002B51D0"/>
    <w:rsid w:val="002B6CFC"/>
    <w:rsid w:val="002C00D0"/>
    <w:rsid w:val="002D222C"/>
    <w:rsid w:val="002E1726"/>
    <w:rsid w:val="002E20A4"/>
    <w:rsid w:val="002F2606"/>
    <w:rsid w:val="0031687D"/>
    <w:rsid w:val="00317CFD"/>
    <w:rsid w:val="00337D37"/>
    <w:rsid w:val="00343669"/>
    <w:rsid w:val="00347655"/>
    <w:rsid w:val="00372336"/>
    <w:rsid w:val="00392E6C"/>
    <w:rsid w:val="0039404B"/>
    <w:rsid w:val="0039787C"/>
    <w:rsid w:val="003D1E02"/>
    <w:rsid w:val="003E0095"/>
    <w:rsid w:val="003E6329"/>
    <w:rsid w:val="003F59A2"/>
    <w:rsid w:val="00411010"/>
    <w:rsid w:val="00412023"/>
    <w:rsid w:val="00426A9B"/>
    <w:rsid w:val="00437CDA"/>
    <w:rsid w:val="004433A3"/>
    <w:rsid w:val="00445523"/>
    <w:rsid w:val="0045147F"/>
    <w:rsid w:val="004543A1"/>
    <w:rsid w:val="0047299B"/>
    <w:rsid w:val="004824E9"/>
    <w:rsid w:val="004C4DCB"/>
    <w:rsid w:val="004E7087"/>
    <w:rsid w:val="00500182"/>
    <w:rsid w:val="005256CC"/>
    <w:rsid w:val="00545727"/>
    <w:rsid w:val="005831D2"/>
    <w:rsid w:val="00591738"/>
    <w:rsid w:val="00594C07"/>
    <w:rsid w:val="005B23C7"/>
    <w:rsid w:val="005E6231"/>
    <w:rsid w:val="005F2BE5"/>
    <w:rsid w:val="0060472E"/>
    <w:rsid w:val="0061299E"/>
    <w:rsid w:val="0061713D"/>
    <w:rsid w:val="006307E5"/>
    <w:rsid w:val="00632B71"/>
    <w:rsid w:val="00632E40"/>
    <w:rsid w:val="006371F1"/>
    <w:rsid w:val="0064044C"/>
    <w:rsid w:val="00650A33"/>
    <w:rsid w:val="00651D05"/>
    <w:rsid w:val="00663B96"/>
    <w:rsid w:val="0067271D"/>
    <w:rsid w:val="00686CED"/>
    <w:rsid w:val="0069243B"/>
    <w:rsid w:val="006B4F96"/>
    <w:rsid w:val="006B61C1"/>
    <w:rsid w:val="006C0008"/>
    <w:rsid w:val="006F255A"/>
    <w:rsid w:val="007169F1"/>
    <w:rsid w:val="0072191A"/>
    <w:rsid w:val="00726995"/>
    <w:rsid w:val="0073670B"/>
    <w:rsid w:val="00742BB2"/>
    <w:rsid w:val="0075324F"/>
    <w:rsid w:val="00760EF1"/>
    <w:rsid w:val="0076648F"/>
    <w:rsid w:val="007778C2"/>
    <w:rsid w:val="007B43AD"/>
    <w:rsid w:val="007C3CAB"/>
    <w:rsid w:val="007D1165"/>
    <w:rsid w:val="007D5FEE"/>
    <w:rsid w:val="00803BFA"/>
    <w:rsid w:val="00806674"/>
    <w:rsid w:val="00817490"/>
    <w:rsid w:val="00827025"/>
    <w:rsid w:val="00836DAA"/>
    <w:rsid w:val="00837ACC"/>
    <w:rsid w:val="008954E7"/>
    <w:rsid w:val="00897798"/>
    <w:rsid w:val="008A1734"/>
    <w:rsid w:val="008B0108"/>
    <w:rsid w:val="008C57A9"/>
    <w:rsid w:val="008E2B81"/>
    <w:rsid w:val="008E4C6B"/>
    <w:rsid w:val="008F2673"/>
    <w:rsid w:val="008F7F47"/>
    <w:rsid w:val="009001B5"/>
    <w:rsid w:val="0090497A"/>
    <w:rsid w:val="00906188"/>
    <w:rsid w:val="00936B3D"/>
    <w:rsid w:val="00943231"/>
    <w:rsid w:val="009510C1"/>
    <w:rsid w:val="00951843"/>
    <w:rsid w:val="00954B30"/>
    <w:rsid w:val="0098559C"/>
    <w:rsid w:val="0098585D"/>
    <w:rsid w:val="009B5531"/>
    <w:rsid w:val="009C240E"/>
    <w:rsid w:val="009E3B93"/>
    <w:rsid w:val="009F094F"/>
    <w:rsid w:val="00A01302"/>
    <w:rsid w:val="00A05C74"/>
    <w:rsid w:val="00A261EF"/>
    <w:rsid w:val="00A26253"/>
    <w:rsid w:val="00A35D35"/>
    <w:rsid w:val="00A53415"/>
    <w:rsid w:val="00A61139"/>
    <w:rsid w:val="00A73EBB"/>
    <w:rsid w:val="00A91361"/>
    <w:rsid w:val="00A97F48"/>
    <w:rsid w:val="00AA1AB0"/>
    <w:rsid w:val="00AA53E2"/>
    <w:rsid w:val="00AA6800"/>
    <w:rsid w:val="00AB327C"/>
    <w:rsid w:val="00AC6172"/>
    <w:rsid w:val="00AD592D"/>
    <w:rsid w:val="00AE62F8"/>
    <w:rsid w:val="00B03B91"/>
    <w:rsid w:val="00B10542"/>
    <w:rsid w:val="00B13708"/>
    <w:rsid w:val="00B13FCC"/>
    <w:rsid w:val="00B21A77"/>
    <w:rsid w:val="00B22544"/>
    <w:rsid w:val="00B22934"/>
    <w:rsid w:val="00B35A8B"/>
    <w:rsid w:val="00B41F14"/>
    <w:rsid w:val="00B441CE"/>
    <w:rsid w:val="00B57E05"/>
    <w:rsid w:val="00B736F2"/>
    <w:rsid w:val="00B73C8E"/>
    <w:rsid w:val="00B95D46"/>
    <w:rsid w:val="00BB23B5"/>
    <w:rsid w:val="00BD4EA5"/>
    <w:rsid w:val="00BD7FF1"/>
    <w:rsid w:val="00BF44AA"/>
    <w:rsid w:val="00BF4675"/>
    <w:rsid w:val="00C01B2B"/>
    <w:rsid w:val="00C21D46"/>
    <w:rsid w:val="00C26B2C"/>
    <w:rsid w:val="00C31A50"/>
    <w:rsid w:val="00C336F4"/>
    <w:rsid w:val="00C423E2"/>
    <w:rsid w:val="00C7273D"/>
    <w:rsid w:val="00C74B1C"/>
    <w:rsid w:val="00CA0CBC"/>
    <w:rsid w:val="00CA4731"/>
    <w:rsid w:val="00CC3600"/>
    <w:rsid w:val="00CD7F6B"/>
    <w:rsid w:val="00CE24B4"/>
    <w:rsid w:val="00CE6D40"/>
    <w:rsid w:val="00CF4C9D"/>
    <w:rsid w:val="00D06537"/>
    <w:rsid w:val="00D20431"/>
    <w:rsid w:val="00D27BC5"/>
    <w:rsid w:val="00D54592"/>
    <w:rsid w:val="00D61303"/>
    <w:rsid w:val="00D7572E"/>
    <w:rsid w:val="00D938A4"/>
    <w:rsid w:val="00D94A99"/>
    <w:rsid w:val="00DE3B4C"/>
    <w:rsid w:val="00DE538A"/>
    <w:rsid w:val="00E03396"/>
    <w:rsid w:val="00E07051"/>
    <w:rsid w:val="00E07ADF"/>
    <w:rsid w:val="00E14AB1"/>
    <w:rsid w:val="00E168F8"/>
    <w:rsid w:val="00E36C55"/>
    <w:rsid w:val="00E4532A"/>
    <w:rsid w:val="00E52BD9"/>
    <w:rsid w:val="00E664C1"/>
    <w:rsid w:val="00E70D24"/>
    <w:rsid w:val="00E95922"/>
    <w:rsid w:val="00E969FC"/>
    <w:rsid w:val="00EB6E0C"/>
    <w:rsid w:val="00EC0FF3"/>
    <w:rsid w:val="00EC1A1B"/>
    <w:rsid w:val="00EC714D"/>
    <w:rsid w:val="00ED2D7D"/>
    <w:rsid w:val="00EF2C2A"/>
    <w:rsid w:val="00F051B2"/>
    <w:rsid w:val="00F112C1"/>
    <w:rsid w:val="00F143AC"/>
    <w:rsid w:val="00F16152"/>
    <w:rsid w:val="00F2304A"/>
    <w:rsid w:val="00F25A34"/>
    <w:rsid w:val="00F33DC2"/>
    <w:rsid w:val="00F3408D"/>
    <w:rsid w:val="00F67579"/>
    <w:rsid w:val="00F710D8"/>
    <w:rsid w:val="00F8667D"/>
    <w:rsid w:val="00F95C95"/>
    <w:rsid w:val="00FA4542"/>
    <w:rsid w:val="00FA756C"/>
    <w:rsid w:val="00FB2E5C"/>
    <w:rsid w:val="00FC04D4"/>
    <w:rsid w:val="00FC7F7A"/>
    <w:rsid w:val="00FD115F"/>
    <w:rsid w:val="00FE45AA"/>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CCDE5"/>
  <w15:chartTrackingRefBased/>
  <w15:docId w15:val="{196AF7DF-5FCA-4FA7-A21B-48676EC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eastAsia="nl-NL"/>
    </w:rPr>
  </w:style>
  <w:style w:type="paragraph" w:styleId="Kop1">
    <w:name w:val="heading 1"/>
    <w:basedOn w:val="Standaard"/>
    <w:next w:val="Standaard"/>
    <w:qFormat/>
    <w:pPr>
      <w:keepNext/>
      <w:jc w:val="center"/>
      <w:outlineLvl w:val="0"/>
    </w:pPr>
    <w:rPr>
      <w:b/>
      <w:i/>
      <w:iCs/>
      <w:sz w:val="16"/>
      <w:lang w:val="fr-FR"/>
    </w:rPr>
  </w:style>
  <w:style w:type="paragraph" w:styleId="Kop2">
    <w:name w:val="heading 2"/>
    <w:basedOn w:val="Standaard"/>
    <w:next w:val="Standaard"/>
    <w:link w:val="Kop2Char"/>
    <w:uiPriority w:val="9"/>
    <w:semiHidden/>
    <w:unhideWhenUsed/>
    <w:qFormat/>
    <w:rsid w:val="00A97F48"/>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D27B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 w:type="character" w:customStyle="1" w:styleId="Kop2Char">
    <w:name w:val="Kop 2 Char"/>
    <w:link w:val="Kop2"/>
    <w:uiPriority w:val="9"/>
    <w:semiHidden/>
    <w:rsid w:val="00A97F48"/>
    <w:rPr>
      <w:rFonts w:ascii="Calibri Light" w:eastAsia="Times New Roman" w:hAnsi="Calibri Light" w:cs="Times New Roman"/>
      <w:b/>
      <w:bCs/>
      <w:i/>
      <w:iCs/>
      <w:sz w:val="28"/>
      <w:szCs w:val="28"/>
      <w:lang w:eastAsia="nl-NL"/>
    </w:rPr>
  </w:style>
  <w:style w:type="character" w:customStyle="1" w:styleId="spellingerror">
    <w:name w:val="spellingerror"/>
    <w:basedOn w:val="Standaardalinea-lettertype"/>
    <w:rsid w:val="00BD4EA5"/>
  </w:style>
  <w:style w:type="character" w:styleId="Nadruk">
    <w:name w:val="Emphasis"/>
    <w:basedOn w:val="Standaardalinea-lettertype"/>
    <w:uiPriority w:val="20"/>
    <w:qFormat/>
    <w:rsid w:val="00B73C8E"/>
    <w:rPr>
      <w:i/>
      <w:iCs/>
    </w:rPr>
  </w:style>
  <w:style w:type="paragraph" w:customStyle="1" w:styleId="xmsonormal">
    <w:name w:val="x_msonormal"/>
    <w:basedOn w:val="Standaard"/>
    <w:rsid w:val="0098585D"/>
    <w:pPr>
      <w:spacing w:before="100" w:beforeAutospacing="1" w:after="100" w:afterAutospacing="1"/>
    </w:pPr>
    <w:rPr>
      <w:rFonts w:ascii="Times New Roman" w:eastAsiaTheme="minorHAnsi" w:hAnsi="Times New Roman"/>
      <w:sz w:val="24"/>
      <w:szCs w:val="24"/>
      <w:lang w:eastAsia="nl-BE"/>
    </w:rPr>
  </w:style>
  <w:style w:type="character" w:customStyle="1" w:styleId="Kop4Char">
    <w:name w:val="Kop 4 Char"/>
    <w:basedOn w:val="Standaardalinea-lettertype"/>
    <w:link w:val="Kop4"/>
    <w:uiPriority w:val="9"/>
    <w:semiHidden/>
    <w:rsid w:val="00D27BC5"/>
    <w:rPr>
      <w:rFonts w:asciiTheme="majorHAnsi" w:eastAsiaTheme="majorEastAsia" w:hAnsiTheme="majorHAnsi" w:cstheme="majorBidi"/>
      <w:i/>
      <w:iCs/>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4">
      <w:bodyDiv w:val="1"/>
      <w:marLeft w:val="0"/>
      <w:marRight w:val="0"/>
      <w:marTop w:val="0"/>
      <w:marBottom w:val="0"/>
      <w:divBdr>
        <w:top w:val="none" w:sz="0" w:space="0" w:color="auto"/>
        <w:left w:val="none" w:sz="0" w:space="0" w:color="auto"/>
        <w:bottom w:val="none" w:sz="0" w:space="0" w:color="auto"/>
        <w:right w:val="none" w:sz="0" w:space="0" w:color="auto"/>
      </w:divBdr>
    </w:div>
    <w:div w:id="283923704">
      <w:bodyDiv w:val="1"/>
      <w:marLeft w:val="0"/>
      <w:marRight w:val="0"/>
      <w:marTop w:val="0"/>
      <w:marBottom w:val="0"/>
      <w:divBdr>
        <w:top w:val="none" w:sz="0" w:space="0" w:color="auto"/>
        <w:left w:val="none" w:sz="0" w:space="0" w:color="auto"/>
        <w:bottom w:val="none" w:sz="0" w:space="0" w:color="auto"/>
        <w:right w:val="none" w:sz="0" w:space="0" w:color="auto"/>
      </w:divBdr>
    </w:div>
    <w:div w:id="302463481">
      <w:bodyDiv w:val="1"/>
      <w:marLeft w:val="0"/>
      <w:marRight w:val="0"/>
      <w:marTop w:val="0"/>
      <w:marBottom w:val="0"/>
      <w:divBdr>
        <w:top w:val="none" w:sz="0" w:space="0" w:color="auto"/>
        <w:left w:val="none" w:sz="0" w:space="0" w:color="auto"/>
        <w:bottom w:val="none" w:sz="0" w:space="0" w:color="auto"/>
        <w:right w:val="none" w:sz="0" w:space="0" w:color="auto"/>
      </w:divBdr>
    </w:div>
    <w:div w:id="461576754">
      <w:bodyDiv w:val="1"/>
      <w:marLeft w:val="0"/>
      <w:marRight w:val="0"/>
      <w:marTop w:val="0"/>
      <w:marBottom w:val="0"/>
      <w:divBdr>
        <w:top w:val="none" w:sz="0" w:space="0" w:color="auto"/>
        <w:left w:val="none" w:sz="0" w:space="0" w:color="auto"/>
        <w:bottom w:val="none" w:sz="0" w:space="0" w:color="auto"/>
        <w:right w:val="none" w:sz="0" w:space="0" w:color="auto"/>
      </w:divBdr>
    </w:div>
    <w:div w:id="614140907">
      <w:bodyDiv w:val="1"/>
      <w:marLeft w:val="0"/>
      <w:marRight w:val="0"/>
      <w:marTop w:val="0"/>
      <w:marBottom w:val="0"/>
      <w:divBdr>
        <w:top w:val="none" w:sz="0" w:space="0" w:color="auto"/>
        <w:left w:val="none" w:sz="0" w:space="0" w:color="auto"/>
        <w:bottom w:val="none" w:sz="0" w:space="0" w:color="auto"/>
        <w:right w:val="none" w:sz="0" w:space="0" w:color="auto"/>
      </w:divBdr>
    </w:div>
    <w:div w:id="641227310">
      <w:bodyDiv w:val="1"/>
      <w:marLeft w:val="0"/>
      <w:marRight w:val="0"/>
      <w:marTop w:val="0"/>
      <w:marBottom w:val="0"/>
      <w:divBdr>
        <w:top w:val="none" w:sz="0" w:space="0" w:color="auto"/>
        <w:left w:val="none" w:sz="0" w:space="0" w:color="auto"/>
        <w:bottom w:val="none" w:sz="0" w:space="0" w:color="auto"/>
        <w:right w:val="none" w:sz="0" w:space="0" w:color="auto"/>
      </w:divBdr>
    </w:div>
    <w:div w:id="742529601">
      <w:bodyDiv w:val="1"/>
      <w:marLeft w:val="0"/>
      <w:marRight w:val="0"/>
      <w:marTop w:val="0"/>
      <w:marBottom w:val="0"/>
      <w:divBdr>
        <w:top w:val="none" w:sz="0" w:space="0" w:color="auto"/>
        <w:left w:val="none" w:sz="0" w:space="0" w:color="auto"/>
        <w:bottom w:val="none" w:sz="0" w:space="0" w:color="auto"/>
        <w:right w:val="none" w:sz="0" w:space="0" w:color="auto"/>
      </w:divBdr>
      <w:divsChild>
        <w:div w:id="1985889666">
          <w:marLeft w:val="0"/>
          <w:marRight w:val="0"/>
          <w:marTop w:val="0"/>
          <w:marBottom w:val="480"/>
          <w:divBdr>
            <w:top w:val="none" w:sz="0" w:space="0" w:color="auto"/>
            <w:left w:val="none" w:sz="0" w:space="0" w:color="auto"/>
            <w:bottom w:val="none" w:sz="0" w:space="0" w:color="auto"/>
            <w:right w:val="none" w:sz="0" w:space="0" w:color="auto"/>
          </w:divBdr>
        </w:div>
        <w:div w:id="739911671">
          <w:marLeft w:val="0"/>
          <w:marRight w:val="0"/>
          <w:marTop w:val="0"/>
          <w:marBottom w:val="480"/>
          <w:divBdr>
            <w:top w:val="none" w:sz="0" w:space="0" w:color="auto"/>
            <w:left w:val="none" w:sz="0" w:space="0" w:color="auto"/>
            <w:bottom w:val="none" w:sz="0" w:space="0" w:color="auto"/>
            <w:right w:val="none" w:sz="0" w:space="0" w:color="auto"/>
          </w:divBdr>
        </w:div>
        <w:div w:id="1110978841">
          <w:marLeft w:val="0"/>
          <w:marRight w:val="0"/>
          <w:marTop w:val="0"/>
          <w:marBottom w:val="480"/>
          <w:divBdr>
            <w:top w:val="none" w:sz="0" w:space="0" w:color="auto"/>
            <w:left w:val="none" w:sz="0" w:space="0" w:color="auto"/>
            <w:bottom w:val="none" w:sz="0" w:space="0" w:color="auto"/>
            <w:right w:val="none" w:sz="0" w:space="0" w:color="auto"/>
          </w:divBdr>
        </w:div>
      </w:divsChild>
    </w:div>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183008709">
      <w:bodyDiv w:val="1"/>
      <w:marLeft w:val="0"/>
      <w:marRight w:val="0"/>
      <w:marTop w:val="0"/>
      <w:marBottom w:val="0"/>
      <w:divBdr>
        <w:top w:val="none" w:sz="0" w:space="0" w:color="auto"/>
        <w:left w:val="none" w:sz="0" w:space="0" w:color="auto"/>
        <w:bottom w:val="none" w:sz="0" w:space="0" w:color="auto"/>
        <w:right w:val="none" w:sz="0" w:space="0" w:color="auto"/>
      </w:divBdr>
    </w:div>
    <w:div w:id="1183133129">
      <w:bodyDiv w:val="1"/>
      <w:marLeft w:val="0"/>
      <w:marRight w:val="0"/>
      <w:marTop w:val="0"/>
      <w:marBottom w:val="0"/>
      <w:divBdr>
        <w:top w:val="none" w:sz="0" w:space="0" w:color="auto"/>
        <w:left w:val="none" w:sz="0" w:space="0" w:color="auto"/>
        <w:bottom w:val="none" w:sz="0" w:space="0" w:color="auto"/>
        <w:right w:val="none" w:sz="0" w:space="0" w:color="auto"/>
      </w:divBdr>
    </w:div>
    <w:div w:id="1199974362">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354575107">
      <w:bodyDiv w:val="1"/>
      <w:marLeft w:val="0"/>
      <w:marRight w:val="0"/>
      <w:marTop w:val="0"/>
      <w:marBottom w:val="0"/>
      <w:divBdr>
        <w:top w:val="none" w:sz="0" w:space="0" w:color="auto"/>
        <w:left w:val="none" w:sz="0" w:space="0" w:color="auto"/>
        <w:bottom w:val="none" w:sz="0" w:space="0" w:color="auto"/>
        <w:right w:val="none" w:sz="0" w:space="0" w:color="auto"/>
      </w:divBdr>
    </w:div>
    <w:div w:id="1405490346">
      <w:bodyDiv w:val="1"/>
      <w:marLeft w:val="0"/>
      <w:marRight w:val="0"/>
      <w:marTop w:val="0"/>
      <w:marBottom w:val="0"/>
      <w:divBdr>
        <w:top w:val="none" w:sz="0" w:space="0" w:color="auto"/>
        <w:left w:val="none" w:sz="0" w:space="0" w:color="auto"/>
        <w:bottom w:val="none" w:sz="0" w:space="0" w:color="auto"/>
        <w:right w:val="none" w:sz="0" w:space="0" w:color="auto"/>
      </w:divBdr>
    </w:div>
    <w:div w:id="1500543019">
      <w:bodyDiv w:val="1"/>
      <w:marLeft w:val="0"/>
      <w:marRight w:val="0"/>
      <w:marTop w:val="0"/>
      <w:marBottom w:val="0"/>
      <w:divBdr>
        <w:top w:val="none" w:sz="0" w:space="0" w:color="auto"/>
        <w:left w:val="none" w:sz="0" w:space="0" w:color="auto"/>
        <w:bottom w:val="none" w:sz="0" w:space="0" w:color="auto"/>
        <w:right w:val="none" w:sz="0" w:space="0" w:color="auto"/>
      </w:divBdr>
    </w:div>
    <w:div w:id="1566792987">
      <w:bodyDiv w:val="1"/>
      <w:marLeft w:val="0"/>
      <w:marRight w:val="0"/>
      <w:marTop w:val="0"/>
      <w:marBottom w:val="0"/>
      <w:divBdr>
        <w:top w:val="none" w:sz="0" w:space="0" w:color="auto"/>
        <w:left w:val="none" w:sz="0" w:space="0" w:color="auto"/>
        <w:bottom w:val="none" w:sz="0" w:space="0" w:color="auto"/>
        <w:right w:val="none" w:sz="0" w:space="0" w:color="auto"/>
      </w:divBdr>
    </w:div>
    <w:div w:id="1628587365">
      <w:bodyDiv w:val="1"/>
      <w:marLeft w:val="0"/>
      <w:marRight w:val="0"/>
      <w:marTop w:val="0"/>
      <w:marBottom w:val="0"/>
      <w:divBdr>
        <w:top w:val="none" w:sz="0" w:space="0" w:color="auto"/>
        <w:left w:val="none" w:sz="0" w:space="0" w:color="auto"/>
        <w:bottom w:val="none" w:sz="0" w:space="0" w:color="auto"/>
        <w:right w:val="none" w:sz="0" w:space="0" w:color="auto"/>
      </w:divBdr>
    </w:div>
    <w:div w:id="1652368795">
      <w:bodyDiv w:val="1"/>
      <w:marLeft w:val="0"/>
      <w:marRight w:val="0"/>
      <w:marTop w:val="0"/>
      <w:marBottom w:val="0"/>
      <w:divBdr>
        <w:top w:val="none" w:sz="0" w:space="0" w:color="auto"/>
        <w:left w:val="none" w:sz="0" w:space="0" w:color="auto"/>
        <w:bottom w:val="none" w:sz="0" w:space="0" w:color="auto"/>
        <w:right w:val="none" w:sz="0" w:space="0" w:color="auto"/>
      </w:divBdr>
    </w:div>
    <w:div w:id="1655334259">
      <w:bodyDiv w:val="1"/>
      <w:marLeft w:val="0"/>
      <w:marRight w:val="0"/>
      <w:marTop w:val="0"/>
      <w:marBottom w:val="0"/>
      <w:divBdr>
        <w:top w:val="none" w:sz="0" w:space="0" w:color="auto"/>
        <w:left w:val="none" w:sz="0" w:space="0" w:color="auto"/>
        <w:bottom w:val="none" w:sz="0" w:space="0" w:color="auto"/>
        <w:right w:val="none" w:sz="0" w:space="0" w:color="auto"/>
      </w:divBdr>
    </w:div>
    <w:div w:id="1750151098">
      <w:bodyDiv w:val="1"/>
      <w:marLeft w:val="0"/>
      <w:marRight w:val="0"/>
      <w:marTop w:val="0"/>
      <w:marBottom w:val="0"/>
      <w:divBdr>
        <w:top w:val="none" w:sz="0" w:space="0" w:color="auto"/>
        <w:left w:val="none" w:sz="0" w:space="0" w:color="auto"/>
        <w:bottom w:val="none" w:sz="0" w:space="0" w:color="auto"/>
        <w:right w:val="none" w:sz="0" w:space="0" w:color="auto"/>
      </w:divBdr>
    </w:div>
    <w:div w:id="1785225204">
      <w:bodyDiv w:val="1"/>
      <w:marLeft w:val="0"/>
      <w:marRight w:val="0"/>
      <w:marTop w:val="0"/>
      <w:marBottom w:val="0"/>
      <w:divBdr>
        <w:top w:val="none" w:sz="0" w:space="0" w:color="auto"/>
        <w:left w:val="none" w:sz="0" w:space="0" w:color="auto"/>
        <w:bottom w:val="none" w:sz="0" w:space="0" w:color="auto"/>
        <w:right w:val="none" w:sz="0" w:space="0" w:color="auto"/>
      </w:divBdr>
    </w:div>
    <w:div w:id="1825505703">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clickmail.katholiekonderwijs.vlaanderen/track/click/30700990/www.premier.be?p=eyJzIjoiZ1JWaTdpb0FpUTRwbkYxUzFwR1Z5ZGhrSm1RIiwidiI6MSwicCI6IntcInVcIjozMDcwMDk5MCxcInZcIjoxLFwidXJsXCI6XCJodHRwczpcXFwvXFxcL3d3dy5wcmVtaWVyLmJlXFxcL25sXFxcL2RlLWdlbGVpZGVsaWprZS10ZXJ1Z2tlZXItbmFhci1zY2hvb2wta2FuLXdvcmRlbi12b29ydGdlemV0P25ld3NpdGVtPTllYmVlYThkLWUzNTQtNGVlZC1iMDM4LWQwY2E5MGU4MjRjMlwiLFwiaWRcIjpcIjg3MWQyYTUwZTM0MzQ1NjdhYTA5OGFiYjBhMjMwMmFjXCIsXCJ1cmxfaWRzXCI6W1wiZTkxMWNkZGQ1Yjc4OWRjMGZmN2ZjOGM4MDAxODFiMzBkZjZlYzVhMFwiXX0ifQ"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EE8C-959E-404B-B116-ACDA3887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57BDD-6BC1-47A3-A613-BB8D24C79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AE1D6-87FB-4B4F-B48F-DCE8F2295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958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6218</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cp:lastModifiedBy>Windows-gebruiker</cp:lastModifiedBy>
  <cp:revision>14</cp:revision>
  <cp:lastPrinted>2020-05-28T09:28:00Z</cp:lastPrinted>
  <dcterms:created xsi:type="dcterms:W3CDTF">2020-05-27T21:16:00Z</dcterms:created>
  <dcterms:modified xsi:type="dcterms:W3CDTF">2020-05-28T09:42:00Z</dcterms:modified>
</cp:coreProperties>
</file>