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A53415" w:rsidRPr="00287B58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8" w:rsidRPr="00287B58" w:rsidRDefault="00287B58" w:rsidP="00A53415">
      <w:pPr>
        <w:suppressAutoHyphens/>
        <w:rPr>
          <w:rFonts w:ascii="Verdana" w:hAnsi="Verdana" w:cs="Arial"/>
        </w:rPr>
      </w:pPr>
    </w:p>
    <w:p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FA756C">
        <w:rPr>
          <w:rFonts w:ascii="Verdana" w:hAnsi="Verdana" w:cs="Arial"/>
          <w:b/>
        </w:rPr>
        <w:t>1</w:t>
      </w:r>
      <w:r w:rsidR="002E1ADD">
        <w:rPr>
          <w:rFonts w:ascii="Verdana" w:hAnsi="Verdana" w:cs="Arial"/>
          <w:b/>
        </w:rPr>
        <w:t>5</w:t>
      </w: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287B58" w:rsidRPr="00632B71" w:rsidRDefault="00287B58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9E3B93" w:rsidRPr="00BD4EA5">
        <w:rPr>
          <w:rFonts w:ascii="Verdana" w:hAnsi="Verdana" w:cs="Arial"/>
          <w:sz w:val="18"/>
          <w:szCs w:val="18"/>
        </w:rPr>
        <w:t>Ouders</w:t>
      </w:r>
    </w:p>
    <w:p w:rsidR="00A53415" w:rsidRPr="00BD4EA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8336B" w:rsidRDefault="0028336B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2191A" w:rsidRPr="00BD4EA5" w:rsidRDefault="0072191A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35D35" w:rsidRDefault="002E1ADD" w:rsidP="00FA0439">
      <w:pPr>
        <w:spacing w:after="60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In een vorig schrijven hebben we informatie gegeven over onze schoolorganisatie en onze ambitie om de kleuterschool 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vanaf dinsdag 2 juni 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volledig en 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ook </w:t>
      </w:r>
      <w:r w:rsidR="006015E9">
        <w:rPr>
          <w:rStyle w:val="eop"/>
          <w:rFonts w:ascii="Verdana" w:hAnsi="Verdana" w:cs="Calibri"/>
          <w:sz w:val="18"/>
          <w:szCs w:val="18"/>
          <w:lang w:val="nl-NL"/>
        </w:rPr>
        <w:t xml:space="preserve">om 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alle leerlingen van de lagere school 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vanaf maandag 8 </w:t>
      </w:r>
      <w:r w:rsidR="001220C3">
        <w:rPr>
          <w:rStyle w:val="eop"/>
          <w:rFonts w:ascii="Verdana" w:hAnsi="Verdana" w:cs="Calibri"/>
          <w:sz w:val="18"/>
          <w:szCs w:val="18"/>
          <w:lang w:val="nl-NL"/>
        </w:rPr>
        <w:t>ju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ni </w:t>
      </w:r>
      <w:r w:rsidR="00C877F8">
        <w:rPr>
          <w:rStyle w:val="eop"/>
          <w:rFonts w:ascii="Verdana" w:hAnsi="Verdana" w:cs="Calibri"/>
          <w:sz w:val="18"/>
          <w:szCs w:val="18"/>
          <w:lang w:val="nl-NL"/>
        </w:rPr>
        <w:t xml:space="preserve">volledig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naar school te halen.</w:t>
      </w:r>
    </w:p>
    <w:p w:rsidR="00AA53E2" w:rsidRPr="00FA756C" w:rsidRDefault="00F16152" w:rsidP="006015E9">
      <w:pPr>
        <w:pStyle w:val="paragraph"/>
        <w:spacing w:after="360"/>
        <w:jc w:val="both"/>
        <w:textAlignment w:val="baseline"/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</w:pPr>
      <w:r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 xml:space="preserve">En </w:t>
      </w:r>
      <w:r w:rsidR="00F25A34"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 xml:space="preserve">de </w:t>
      </w:r>
      <w:r w:rsidR="009625F2"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>nood</w:t>
      </w:r>
      <w:r w:rsidR="00F25A34"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>opvang</w:t>
      </w:r>
      <w:r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>?</w:t>
      </w:r>
    </w:p>
    <w:p w:rsidR="00591738" w:rsidRDefault="00821ADA" w:rsidP="00F77064">
      <w:pPr>
        <w:pStyle w:val="paragraph"/>
        <w:spacing w:after="360"/>
        <w:jc w:val="both"/>
        <w:textAlignment w:val="baseline"/>
        <w:rPr>
          <w:rStyle w:val="eop"/>
          <w:rFonts w:ascii="Verdana" w:hAnsi="Verdana" w:cs="Calibri"/>
          <w:bCs/>
          <w:sz w:val="18"/>
          <w:szCs w:val="18"/>
          <w:lang w:val="nl-NL"/>
        </w:rPr>
      </w:pPr>
      <w:r w:rsidRPr="00821ADA">
        <w:rPr>
          <w:rStyle w:val="eop"/>
          <w:rFonts w:ascii="Verdana" w:hAnsi="Verdana" w:cs="Calibri"/>
          <w:sz w:val="18"/>
          <w:szCs w:val="18"/>
          <w:lang w:val="nl-NL"/>
        </w:rPr>
        <w:t>Vanaf 2 juni herstarten alle kleuters voltijds</w:t>
      </w:r>
      <w:r>
        <w:rPr>
          <w:rStyle w:val="eop"/>
          <w:rFonts w:ascii="Verdana" w:hAnsi="Verdana" w:cs="Calibri"/>
          <w:sz w:val="18"/>
          <w:szCs w:val="18"/>
          <w:lang w:val="nl-NL"/>
        </w:rPr>
        <w:t>,</w:t>
      </w:r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zonder </w:t>
      </w:r>
      <w:proofErr w:type="spellStart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>social</w:t>
      </w:r>
      <w:proofErr w:type="spellEnd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</w:t>
      </w:r>
      <w:proofErr w:type="spellStart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>distancing</w:t>
      </w:r>
      <w:proofErr w:type="spellEnd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en met de klasgroep als contactbubbel.</w:t>
      </w:r>
      <w:r w:rsidR="006015E9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</w:t>
      </w:r>
      <w:r w:rsidR="00591738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De </w:t>
      </w:r>
      <w:r w:rsidR="00591738" w:rsidRPr="006015E9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noodopvang</w:t>
      </w:r>
      <w:r w:rsidR="00591738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wordt </w:t>
      </w:r>
      <w:r w:rsidR="00F77064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dus </w:t>
      </w:r>
      <w:r w:rsidR="00591738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vanaf 2 juni </w:t>
      </w:r>
      <w:r w:rsidR="00591738" w:rsidRPr="00591738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enkel</w:t>
      </w:r>
      <w:r w:rsidR="00591738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nog voor onze leerlingen van de </w:t>
      </w:r>
      <w:r w:rsidR="00591738" w:rsidRPr="00591738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lagere school</w:t>
      </w:r>
      <w:r w:rsidR="00591738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georganiseerd</w:t>
      </w:r>
      <w:r w:rsidR="00F77064">
        <w:rPr>
          <w:rStyle w:val="eop"/>
          <w:rFonts w:ascii="Verdana" w:hAnsi="Verdana" w:cs="Calibri"/>
          <w:bCs/>
          <w:sz w:val="18"/>
          <w:szCs w:val="18"/>
          <w:lang w:val="nl-NL"/>
        </w:rPr>
        <w:t>, en dit enkel tot en met 5 juni. Vanaf 8 juni zal de lagere school immers volledig opstarten.</w:t>
      </w:r>
    </w:p>
    <w:p w:rsidR="00C423E2" w:rsidRPr="00E972CF" w:rsidRDefault="0076648F" w:rsidP="00591738">
      <w:pPr>
        <w:pStyle w:val="paragraph"/>
        <w:spacing w:after="12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Style w:val="eop"/>
          <w:rFonts w:ascii="Verdana" w:hAnsi="Verdana" w:cs="Calibri"/>
          <w:bCs/>
          <w:sz w:val="18"/>
          <w:szCs w:val="18"/>
          <w:lang w:val="nl-NL"/>
        </w:rPr>
        <w:t>D</w:t>
      </w:r>
      <w:r w:rsidR="00C423E2" w:rsidRPr="00057536">
        <w:rPr>
          <w:rStyle w:val="eop"/>
          <w:rFonts w:ascii="Verdana" w:hAnsi="Verdana" w:cs="Calibri"/>
          <w:bCs/>
          <w:sz w:val="18"/>
          <w:szCs w:val="18"/>
          <w:lang w:val="nl-NL"/>
        </w:rPr>
        <w:t>e</w:t>
      </w:r>
      <w:r w:rsidR="00C423E2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</w:t>
      </w:r>
      <w:r w:rsidR="00C423E2" w:rsidRPr="00057536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eerdere </w:t>
      </w:r>
      <w:r w:rsidR="00591738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algemene </w:t>
      </w:r>
      <w:r w:rsidR="00C423E2" w:rsidRPr="00057536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afspraken over de noodopvang</w:t>
      </w:r>
      <w:r w:rsidR="00591738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blijven ongewijzigd</w:t>
      </w:r>
      <w:r w:rsidR="002A0967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!</w:t>
      </w:r>
      <w:r w:rsidR="00591738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</w:t>
      </w:r>
      <w:r w:rsidR="00591738">
        <w:rPr>
          <w:rFonts w:ascii="Verdana" w:hAnsi="Verdana"/>
          <w:sz w:val="18"/>
          <w:szCs w:val="18"/>
        </w:rPr>
        <w:t>Er blijven</w:t>
      </w:r>
      <w:r w:rsidR="00C423E2" w:rsidRPr="00E972CF">
        <w:rPr>
          <w:rFonts w:ascii="Verdana" w:hAnsi="Verdana"/>
          <w:sz w:val="18"/>
          <w:szCs w:val="18"/>
        </w:rPr>
        <w:t xml:space="preserve"> </w:t>
      </w:r>
      <w:r w:rsidR="00C423E2">
        <w:rPr>
          <w:rFonts w:ascii="Verdana" w:hAnsi="Verdana"/>
          <w:sz w:val="18"/>
          <w:szCs w:val="18"/>
        </w:rPr>
        <w:t xml:space="preserve">nog steeds </w:t>
      </w:r>
      <w:r w:rsidR="00591738">
        <w:rPr>
          <w:rFonts w:ascii="Verdana" w:hAnsi="Verdana"/>
          <w:sz w:val="18"/>
          <w:szCs w:val="18"/>
        </w:rPr>
        <w:t xml:space="preserve">slechts </w:t>
      </w:r>
      <w:r w:rsidR="00591738">
        <w:rPr>
          <w:rFonts w:ascii="Verdana" w:hAnsi="Verdana"/>
          <w:b/>
          <w:bCs/>
          <w:sz w:val="18"/>
          <w:szCs w:val="18"/>
        </w:rPr>
        <w:t>4</w:t>
      </w:r>
      <w:r w:rsidR="00C423E2" w:rsidRPr="00E972CF">
        <w:rPr>
          <w:rFonts w:ascii="Verdana" w:hAnsi="Verdana"/>
          <w:b/>
          <w:bCs/>
          <w:sz w:val="18"/>
          <w:szCs w:val="18"/>
        </w:rPr>
        <w:t xml:space="preserve"> groepen van gezonde leerlingen </w:t>
      </w:r>
      <w:r w:rsidR="00C423E2" w:rsidRPr="00E972CF">
        <w:rPr>
          <w:rFonts w:ascii="Verdana" w:hAnsi="Verdana"/>
          <w:sz w:val="18"/>
          <w:szCs w:val="18"/>
        </w:rPr>
        <w:t>voor wie noodopvang mag voorzien worden:</w:t>
      </w:r>
    </w:p>
    <w:p w:rsidR="00C423E2" w:rsidRPr="00E972CF" w:rsidRDefault="00C423E2" w:rsidP="00591738">
      <w:pPr>
        <w:numPr>
          <w:ilvl w:val="0"/>
          <w:numId w:val="13"/>
        </w:numPr>
        <w:spacing w:after="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972CF">
        <w:rPr>
          <w:rFonts w:ascii="Verdana" w:hAnsi="Verdana"/>
          <w:color w:val="000000"/>
          <w:sz w:val="18"/>
          <w:szCs w:val="18"/>
        </w:rPr>
        <w:t xml:space="preserve">Kinderen van wie </w:t>
      </w:r>
      <w:r w:rsidRPr="00E972CF">
        <w:rPr>
          <w:rFonts w:ascii="Verdana" w:hAnsi="Verdana"/>
          <w:b/>
          <w:color w:val="000000"/>
          <w:sz w:val="18"/>
          <w:szCs w:val="18"/>
          <w:u w:val="single"/>
        </w:rPr>
        <w:t>beide</w:t>
      </w:r>
      <w:r w:rsidRPr="00E972CF">
        <w:rPr>
          <w:rFonts w:ascii="Verdana" w:hAnsi="Verdana"/>
          <w:b/>
          <w:color w:val="000000"/>
          <w:sz w:val="18"/>
          <w:szCs w:val="18"/>
        </w:rPr>
        <w:t xml:space="preserve"> ouder(s)</w:t>
      </w:r>
      <w:r w:rsidRPr="00E972CF">
        <w:rPr>
          <w:rFonts w:ascii="Verdana" w:hAnsi="Verdana"/>
          <w:b/>
          <w:bCs/>
          <w:color w:val="000000"/>
          <w:sz w:val="18"/>
          <w:szCs w:val="18"/>
        </w:rPr>
        <w:t xml:space="preserve"> een job in een cruciale sector </w:t>
      </w:r>
      <w:r w:rsidRPr="00E972CF">
        <w:rPr>
          <w:rFonts w:ascii="Verdana" w:hAnsi="Verdana"/>
          <w:color w:val="000000"/>
          <w:sz w:val="18"/>
          <w:szCs w:val="18"/>
        </w:rPr>
        <w:t xml:space="preserve">(zorg, veiligheid, voedingsnijverheid, distributie, ...) </w:t>
      </w:r>
      <w:r w:rsidRPr="00E972CF">
        <w:rPr>
          <w:rFonts w:ascii="Verdana" w:hAnsi="Verdana"/>
          <w:b/>
          <w:bCs/>
          <w:color w:val="000000"/>
          <w:sz w:val="18"/>
          <w:szCs w:val="18"/>
        </w:rPr>
        <w:t>uitoefenen</w:t>
      </w:r>
      <w:r w:rsidR="00591738">
        <w:rPr>
          <w:rFonts w:ascii="Verdana" w:hAnsi="Verdana"/>
          <w:color w:val="000000"/>
          <w:sz w:val="18"/>
          <w:szCs w:val="18"/>
        </w:rPr>
        <w:t>.</w:t>
      </w:r>
    </w:p>
    <w:p w:rsidR="00C423E2" w:rsidRPr="00E972CF" w:rsidRDefault="00C423E2" w:rsidP="00C423E2">
      <w:pPr>
        <w:numPr>
          <w:ilvl w:val="0"/>
          <w:numId w:val="13"/>
        </w:numPr>
        <w:spacing w:after="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972CF">
        <w:rPr>
          <w:rFonts w:ascii="Verdana" w:hAnsi="Verdana"/>
          <w:color w:val="000000"/>
          <w:sz w:val="18"/>
          <w:szCs w:val="18"/>
        </w:rPr>
        <w:t xml:space="preserve">Kinderen en jongeren in het buitengewoon onderwijs, de onderwijsinternaten, de </w:t>
      </w:r>
      <w:proofErr w:type="spellStart"/>
      <w:r w:rsidRPr="00E972CF">
        <w:rPr>
          <w:rFonts w:ascii="Verdana" w:hAnsi="Verdana"/>
          <w:color w:val="000000"/>
          <w:sz w:val="18"/>
          <w:szCs w:val="18"/>
        </w:rPr>
        <w:t>MPIGO’s</w:t>
      </w:r>
      <w:proofErr w:type="spellEnd"/>
      <w:r w:rsidRPr="00E972CF">
        <w:rPr>
          <w:rFonts w:ascii="Verdana" w:hAnsi="Verdana"/>
          <w:color w:val="000000"/>
          <w:sz w:val="18"/>
          <w:szCs w:val="18"/>
        </w:rPr>
        <w:t xml:space="preserve"> en de </w:t>
      </w:r>
      <w:proofErr w:type="spellStart"/>
      <w:r w:rsidRPr="00E972CF">
        <w:rPr>
          <w:rFonts w:ascii="Verdana" w:hAnsi="Verdana"/>
          <w:color w:val="000000"/>
          <w:sz w:val="18"/>
          <w:szCs w:val="18"/>
        </w:rPr>
        <w:t>IPO’s</w:t>
      </w:r>
      <w:proofErr w:type="spellEnd"/>
      <w:r w:rsidRPr="00E972CF">
        <w:rPr>
          <w:rFonts w:ascii="Verdana" w:hAnsi="Verdana"/>
          <w:color w:val="000000"/>
          <w:sz w:val="18"/>
          <w:szCs w:val="18"/>
        </w:rPr>
        <w:t xml:space="preserve"> van het gemeenschapsonderwijs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423E2" w:rsidRDefault="00C423E2" w:rsidP="00591738">
      <w:pPr>
        <w:numPr>
          <w:ilvl w:val="0"/>
          <w:numId w:val="13"/>
        </w:numPr>
        <w:spacing w:after="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972CF">
        <w:rPr>
          <w:rFonts w:ascii="Verdana" w:hAnsi="Verdana"/>
          <w:color w:val="000000"/>
          <w:sz w:val="18"/>
          <w:szCs w:val="18"/>
        </w:rPr>
        <w:t xml:space="preserve">Leerlingen in een </w:t>
      </w:r>
      <w:r w:rsidRPr="00E972CF">
        <w:rPr>
          <w:rFonts w:ascii="Verdana" w:hAnsi="Verdana"/>
          <w:b/>
          <w:color w:val="000000"/>
          <w:sz w:val="18"/>
          <w:szCs w:val="18"/>
        </w:rPr>
        <w:t>kwetsbare thuissituatie</w:t>
      </w:r>
      <w:r w:rsidRPr="00D25CB1">
        <w:rPr>
          <w:rFonts w:ascii="Verdana" w:hAnsi="Verdana"/>
          <w:color w:val="000000"/>
          <w:sz w:val="18"/>
          <w:szCs w:val="18"/>
        </w:rPr>
        <w:t>.</w:t>
      </w:r>
    </w:p>
    <w:p w:rsidR="00240980" w:rsidRPr="0069243B" w:rsidRDefault="0069243B" w:rsidP="00F77064">
      <w:pPr>
        <w:numPr>
          <w:ilvl w:val="0"/>
          <w:numId w:val="13"/>
        </w:numPr>
        <w:spacing w:after="3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</w:t>
      </w:r>
      <w:r w:rsidR="00C423E2" w:rsidRPr="0069243B">
        <w:rPr>
          <w:rFonts w:ascii="Verdana" w:hAnsi="Verdana"/>
          <w:color w:val="000000"/>
          <w:sz w:val="18"/>
          <w:szCs w:val="18"/>
        </w:rPr>
        <w:t>inderen van ouders die niet (meer) thuis kunnen werken en dus zelf niet meer voor de opvang van hun kind kunnen instaan</w:t>
      </w:r>
      <w:r>
        <w:rPr>
          <w:rFonts w:ascii="Verdana" w:hAnsi="Verdana"/>
          <w:color w:val="000000"/>
          <w:sz w:val="18"/>
          <w:szCs w:val="18"/>
        </w:rPr>
        <w:t xml:space="preserve"> en ook echt ner</w:t>
      </w:r>
      <w:r w:rsidR="008954E7" w:rsidRPr="0069243B">
        <w:rPr>
          <w:rFonts w:ascii="Verdana" w:hAnsi="Verdana"/>
          <w:color w:val="000000"/>
          <w:sz w:val="18"/>
          <w:szCs w:val="18"/>
        </w:rPr>
        <w:t>gens anders meer terecht kunnen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423E2" w:rsidRPr="002A0967" w:rsidRDefault="00FA496E" w:rsidP="00F77064">
      <w:pPr>
        <w:pStyle w:val="paragraph"/>
        <w:spacing w:after="36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Ook nu willen we </w:t>
      </w:r>
      <w:r w:rsidR="00240980">
        <w:rPr>
          <w:rFonts w:ascii="Verdana" w:hAnsi="Verdana"/>
          <w:color w:val="000000"/>
          <w:sz w:val="18"/>
          <w:szCs w:val="18"/>
        </w:rPr>
        <w:t xml:space="preserve">nog steeds alle </w:t>
      </w:r>
      <w:r w:rsidR="00240980" w:rsidRPr="00240980">
        <w:rPr>
          <w:rFonts w:ascii="Verdana" w:hAnsi="Verdana"/>
          <w:b/>
          <w:color w:val="000000"/>
          <w:sz w:val="18"/>
          <w:szCs w:val="18"/>
          <w:u w:val="single"/>
        </w:rPr>
        <w:t>o</w:t>
      </w:r>
      <w:r w:rsidR="008954E7">
        <w:rPr>
          <w:rFonts w:ascii="Verdana" w:hAnsi="Verdana"/>
          <w:b/>
          <w:color w:val="000000"/>
          <w:sz w:val="18"/>
          <w:szCs w:val="18"/>
          <w:u w:val="single"/>
        </w:rPr>
        <w:t>uders indringend op</w:t>
      </w:r>
      <w:r w:rsidR="00C423E2" w:rsidRPr="000628CF">
        <w:rPr>
          <w:rFonts w:ascii="Verdana" w:hAnsi="Verdana"/>
          <w:b/>
          <w:color w:val="000000"/>
          <w:sz w:val="18"/>
          <w:szCs w:val="18"/>
          <w:u w:val="single"/>
        </w:rPr>
        <w:t>roepen</w:t>
      </w:r>
      <w:r w:rsidR="00C423E2">
        <w:rPr>
          <w:rFonts w:ascii="Verdana" w:hAnsi="Verdana"/>
          <w:color w:val="000000"/>
          <w:sz w:val="18"/>
          <w:szCs w:val="18"/>
        </w:rPr>
        <w:t xml:space="preserve"> om elke dag opnieuw te </w:t>
      </w:r>
      <w:r w:rsidR="00C423E2" w:rsidRPr="006A0BB9">
        <w:rPr>
          <w:rFonts w:ascii="Verdana" w:hAnsi="Verdana"/>
          <w:color w:val="000000"/>
          <w:sz w:val="18"/>
          <w:szCs w:val="18"/>
        </w:rPr>
        <w:t xml:space="preserve">onderzoeken </w:t>
      </w:r>
      <w:r w:rsidR="00C423E2">
        <w:rPr>
          <w:rFonts w:ascii="Verdana" w:hAnsi="Verdana"/>
          <w:color w:val="000000"/>
          <w:sz w:val="18"/>
          <w:szCs w:val="18"/>
        </w:rPr>
        <w:t>of</w:t>
      </w:r>
      <w:r w:rsidR="00C423E2" w:rsidRPr="006A0BB9">
        <w:rPr>
          <w:rFonts w:ascii="Verdana" w:hAnsi="Verdana"/>
          <w:color w:val="000000"/>
          <w:sz w:val="18"/>
          <w:szCs w:val="18"/>
        </w:rPr>
        <w:t xml:space="preserve"> </w:t>
      </w:r>
      <w:r w:rsidR="00C423E2">
        <w:rPr>
          <w:rFonts w:ascii="Verdana" w:hAnsi="Verdana"/>
          <w:color w:val="000000"/>
          <w:sz w:val="18"/>
          <w:szCs w:val="18"/>
        </w:rPr>
        <w:t>de</w:t>
      </w:r>
      <w:r w:rsidR="00C423E2" w:rsidRPr="006A0BB9">
        <w:rPr>
          <w:rFonts w:ascii="Verdana" w:hAnsi="Verdana"/>
          <w:color w:val="000000"/>
          <w:sz w:val="18"/>
          <w:szCs w:val="18"/>
        </w:rPr>
        <w:t xml:space="preserve"> kinderen op een veilige manier </w:t>
      </w:r>
      <w:r w:rsidR="00C423E2" w:rsidRPr="000628CF">
        <w:rPr>
          <w:rFonts w:ascii="Verdana" w:hAnsi="Verdana"/>
          <w:b/>
          <w:color w:val="000000"/>
          <w:sz w:val="18"/>
          <w:szCs w:val="18"/>
          <w:u w:val="single"/>
        </w:rPr>
        <w:t xml:space="preserve">zo veel mogelijk elders dan op school </w:t>
      </w:r>
      <w:r w:rsidR="008954E7">
        <w:rPr>
          <w:rFonts w:ascii="Verdana" w:hAnsi="Verdana"/>
          <w:b/>
          <w:color w:val="000000"/>
          <w:sz w:val="18"/>
          <w:szCs w:val="18"/>
          <w:u w:val="single"/>
        </w:rPr>
        <w:t>kunnen opgevangen worden.</w:t>
      </w:r>
    </w:p>
    <w:p w:rsidR="00C423E2" w:rsidRDefault="00C423E2" w:rsidP="00240980">
      <w:pPr>
        <w:pStyle w:val="paragraph"/>
        <w:jc w:val="center"/>
        <w:textAlignment w:val="baseline"/>
        <w:rPr>
          <w:rFonts w:ascii="Verdana" w:hAnsi="Verdana"/>
          <w:b/>
          <w:sz w:val="18"/>
          <w:szCs w:val="18"/>
        </w:rPr>
      </w:pPr>
      <w:r w:rsidRPr="005F45C1">
        <w:rPr>
          <w:rFonts w:ascii="Verdana" w:hAnsi="Verdana"/>
          <w:b/>
          <w:sz w:val="18"/>
          <w:szCs w:val="18"/>
        </w:rPr>
        <w:t>Daarom</w:t>
      </w:r>
      <w:r>
        <w:rPr>
          <w:rFonts w:ascii="Verdana" w:hAnsi="Verdana"/>
          <w:b/>
          <w:sz w:val="18"/>
          <w:szCs w:val="18"/>
        </w:rPr>
        <w:t>…</w:t>
      </w:r>
      <w:r w:rsidRPr="005F45C1">
        <w:rPr>
          <w:rFonts w:ascii="Verdana" w:hAnsi="Verdana"/>
          <w:b/>
          <w:sz w:val="18"/>
          <w:szCs w:val="18"/>
        </w:rPr>
        <w:t xml:space="preserve">, </w:t>
      </w:r>
      <w:r w:rsidRPr="005F45C1">
        <w:rPr>
          <w:rFonts w:ascii="Verdana" w:hAnsi="Verdana"/>
          <w:b/>
          <w:sz w:val="18"/>
          <w:szCs w:val="18"/>
          <w:u w:val="single"/>
        </w:rPr>
        <w:t>enkel</w:t>
      </w:r>
      <w:r w:rsidRPr="006A0BB9">
        <w:rPr>
          <w:rFonts w:ascii="Verdana" w:hAnsi="Verdana"/>
          <w:b/>
          <w:sz w:val="18"/>
          <w:szCs w:val="18"/>
        </w:rPr>
        <w:t xml:space="preserve"> indien u tot één van deze groepen behoort en u echt nergens anders opvang kan verzekeren, kan u uw </w:t>
      </w:r>
      <w:r w:rsidR="003F59A2">
        <w:rPr>
          <w:rFonts w:ascii="Verdana" w:hAnsi="Verdana"/>
          <w:b/>
          <w:sz w:val="18"/>
          <w:szCs w:val="18"/>
        </w:rPr>
        <w:t>lagere school</w:t>
      </w:r>
      <w:r w:rsidRPr="006A0BB9">
        <w:rPr>
          <w:rFonts w:ascii="Verdana" w:hAnsi="Verdana"/>
          <w:b/>
          <w:sz w:val="18"/>
          <w:szCs w:val="18"/>
        </w:rPr>
        <w:t xml:space="preserve">kind(eren) aanmelden voor de noodopvang voor de volgende </w:t>
      </w:r>
      <w:r w:rsidR="006015E9">
        <w:rPr>
          <w:rFonts w:ascii="Verdana" w:hAnsi="Verdana"/>
          <w:b/>
          <w:sz w:val="18"/>
          <w:szCs w:val="18"/>
        </w:rPr>
        <w:t>week</w:t>
      </w:r>
      <w:r w:rsidRPr="006A0BB9">
        <w:rPr>
          <w:rFonts w:ascii="Verdana" w:hAnsi="Verdana"/>
          <w:b/>
          <w:sz w:val="18"/>
          <w:szCs w:val="18"/>
        </w:rPr>
        <w:t xml:space="preserve"> (</w:t>
      </w:r>
      <w:r w:rsidR="008954E7">
        <w:rPr>
          <w:rFonts w:ascii="Verdana" w:hAnsi="Verdana"/>
          <w:b/>
          <w:sz w:val="18"/>
          <w:szCs w:val="18"/>
        </w:rPr>
        <w:t xml:space="preserve">van </w:t>
      </w:r>
      <w:r w:rsidR="00803BFA">
        <w:rPr>
          <w:rFonts w:ascii="Verdana" w:hAnsi="Verdana"/>
          <w:b/>
          <w:sz w:val="18"/>
          <w:szCs w:val="18"/>
        </w:rPr>
        <w:t>2</w:t>
      </w:r>
      <w:r w:rsidR="008954E7">
        <w:rPr>
          <w:rFonts w:ascii="Verdana" w:hAnsi="Verdana"/>
          <w:b/>
          <w:sz w:val="18"/>
          <w:szCs w:val="18"/>
        </w:rPr>
        <w:t xml:space="preserve"> </w:t>
      </w:r>
      <w:r w:rsidRPr="006A0BB9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>.</w:t>
      </w:r>
      <w:r w:rsidRPr="006A0BB9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.</w:t>
      </w:r>
      <w:r w:rsidRPr="006A0BB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>.</w:t>
      </w:r>
      <w:r w:rsidRPr="006A0BB9">
        <w:rPr>
          <w:rFonts w:ascii="Verdana" w:hAnsi="Verdana"/>
          <w:b/>
          <w:sz w:val="18"/>
          <w:szCs w:val="18"/>
        </w:rPr>
        <w:t xml:space="preserve"> </w:t>
      </w:r>
      <w:r w:rsidR="006015E9">
        <w:rPr>
          <w:rFonts w:ascii="Verdana" w:hAnsi="Verdana"/>
          <w:b/>
          <w:sz w:val="18"/>
          <w:szCs w:val="18"/>
        </w:rPr>
        <w:t>5</w:t>
      </w:r>
      <w:r w:rsidRPr="006A0BB9">
        <w:rPr>
          <w:rFonts w:ascii="Verdana" w:hAnsi="Verdana"/>
          <w:b/>
          <w:sz w:val="18"/>
          <w:szCs w:val="18"/>
        </w:rPr>
        <w:t xml:space="preserve"> </w:t>
      </w:r>
      <w:r w:rsidR="00803BFA">
        <w:rPr>
          <w:rFonts w:ascii="Verdana" w:hAnsi="Verdana"/>
          <w:b/>
          <w:sz w:val="18"/>
          <w:szCs w:val="18"/>
        </w:rPr>
        <w:t>juni</w:t>
      </w:r>
      <w:r w:rsidRPr="006A0BB9">
        <w:rPr>
          <w:rFonts w:ascii="Verdana" w:hAnsi="Verdana"/>
          <w:b/>
          <w:sz w:val="18"/>
          <w:szCs w:val="18"/>
        </w:rPr>
        <w:t>)</w:t>
      </w:r>
      <w:r w:rsidR="008954E7">
        <w:rPr>
          <w:rFonts w:ascii="Verdana" w:hAnsi="Verdana"/>
          <w:b/>
          <w:sz w:val="18"/>
          <w:szCs w:val="18"/>
        </w:rPr>
        <w:t>.</w:t>
      </w:r>
    </w:p>
    <w:p w:rsidR="00C423E2" w:rsidRDefault="008954E7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Opgelet, dit kan </w:t>
      </w:r>
      <w:r w:rsidRPr="008954E7">
        <w:rPr>
          <w:rFonts w:ascii="Verdana" w:hAnsi="Verdana"/>
          <w:b/>
          <w:sz w:val="18"/>
          <w:szCs w:val="18"/>
          <w:u w:val="single"/>
        </w:rPr>
        <w:t>enkel</w:t>
      </w:r>
      <w:r w:rsidR="00C423E2" w:rsidRPr="008954E7">
        <w:rPr>
          <w:rFonts w:ascii="Verdana" w:hAnsi="Verdana"/>
          <w:b/>
          <w:sz w:val="18"/>
          <w:szCs w:val="18"/>
          <w:u w:val="single"/>
        </w:rPr>
        <w:t xml:space="preserve"> via het nummer 0498 14 78 19</w:t>
      </w:r>
      <w:r w:rsidR="00C423E2" w:rsidRPr="006A0BB9">
        <w:rPr>
          <w:rFonts w:ascii="Verdana" w:hAnsi="Verdana"/>
          <w:b/>
          <w:sz w:val="18"/>
          <w:szCs w:val="18"/>
        </w:rPr>
        <w:t>.</w:t>
      </w:r>
    </w:p>
    <w:p w:rsidR="00F67579" w:rsidRDefault="00F67579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Vermeld hierbij steeds begin- en </w:t>
      </w:r>
      <w:proofErr w:type="spellStart"/>
      <w:r>
        <w:rPr>
          <w:rFonts w:ascii="Verdana" w:hAnsi="Verdana"/>
          <w:b/>
          <w:sz w:val="18"/>
          <w:szCs w:val="18"/>
        </w:rPr>
        <w:t>einduur</w:t>
      </w:r>
      <w:proofErr w:type="spellEnd"/>
      <w:r>
        <w:rPr>
          <w:rFonts w:ascii="Verdana" w:hAnsi="Verdana"/>
          <w:b/>
          <w:sz w:val="18"/>
          <w:szCs w:val="18"/>
        </w:rPr>
        <w:t xml:space="preserve"> voor de gevraagde opvang.</w:t>
      </w:r>
    </w:p>
    <w:p w:rsidR="00C423E2" w:rsidRPr="006A0BB9" w:rsidRDefault="00C423E2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 w:rsidRPr="006A0BB9">
        <w:rPr>
          <w:rFonts w:ascii="Verdana" w:hAnsi="Verdana"/>
          <w:b/>
          <w:sz w:val="18"/>
          <w:szCs w:val="18"/>
        </w:rPr>
        <w:t>Gelieve deze aanmelding</w:t>
      </w:r>
      <w:r w:rsidR="00967D45">
        <w:rPr>
          <w:rFonts w:ascii="Verdana" w:hAnsi="Verdana"/>
          <w:b/>
          <w:sz w:val="18"/>
          <w:szCs w:val="18"/>
        </w:rPr>
        <w:t>en</w:t>
      </w:r>
      <w:r w:rsidRPr="006A0BB9">
        <w:rPr>
          <w:rFonts w:ascii="Verdana" w:hAnsi="Verdana"/>
          <w:b/>
          <w:sz w:val="18"/>
          <w:szCs w:val="18"/>
        </w:rPr>
        <w:t xml:space="preserve"> te doen voor </w:t>
      </w:r>
      <w:r w:rsidR="00F77064">
        <w:rPr>
          <w:rFonts w:ascii="Verdana" w:hAnsi="Verdana"/>
          <w:b/>
          <w:sz w:val="18"/>
          <w:szCs w:val="18"/>
        </w:rPr>
        <w:t>zaterdag 30</w:t>
      </w:r>
      <w:r w:rsidRPr="006A0BB9">
        <w:rPr>
          <w:rFonts w:ascii="Verdana" w:hAnsi="Verdana"/>
          <w:b/>
          <w:sz w:val="18"/>
          <w:szCs w:val="18"/>
        </w:rPr>
        <w:t xml:space="preserve"> mei 2020, </w:t>
      </w:r>
      <w:r w:rsidR="00F77064">
        <w:rPr>
          <w:rFonts w:ascii="Verdana" w:hAnsi="Verdana"/>
          <w:b/>
          <w:sz w:val="18"/>
          <w:szCs w:val="18"/>
        </w:rPr>
        <w:t>12</w:t>
      </w:r>
      <w:r w:rsidRPr="006A0BB9">
        <w:rPr>
          <w:rFonts w:ascii="Verdana" w:hAnsi="Verdana"/>
          <w:b/>
          <w:sz w:val="18"/>
          <w:szCs w:val="18"/>
        </w:rPr>
        <w:t>.00 uur.</w:t>
      </w:r>
    </w:p>
    <w:p w:rsidR="008954E7" w:rsidRDefault="008954E7" w:rsidP="00591738">
      <w:pPr>
        <w:pStyle w:val="Lijstalinea"/>
        <w:widowControl w:val="0"/>
        <w:spacing w:after="360" w:line="240" w:lineRule="auto"/>
        <w:ind w:left="78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 late aanmeldingen en wijzigingen kunnen geweigerd worden.</w:t>
      </w:r>
    </w:p>
    <w:p w:rsidR="006015E9" w:rsidRDefault="006015E9" w:rsidP="00591738">
      <w:pPr>
        <w:pStyle w:val="Lijstalinea"/>
        <w:widowControl w:val="0"/>
        <w:spacing w:after="360" w:line="240" w:lineRule="auto"/>
        <w:ind w:left="788"/>
        <w:jc w:val="center"/>
        <w:rPr>
          <w:rFonts w:ascii="Verdana" w:hAnsi="Verdana"/>
          <w:b/>
          <w:sz w:val="18"/>
          <w:szCs w:val="18"/>
        </w:rPr>
      </w:pPr>
    </w:p>
    <w:p w:rsidR="009625F2" w:rsidRDefault="00967D45" w:rsidP="00967D45">
      <w:pPr>
        <w:pStyle w:val="Lijstalinea"/>
        <w:widowControl w:val="0"/>
        <w:spacing w:after="360" w:line="240" w:lineRule="auto"/>
        <w:ind w:left="788"/>
        <w:contextualSpacing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Vanaf 8 juni wordt er tijdens schooldagen geen noodopvang meer georganiseerd. </w:t>
      </w:r>
    </w:p>
    <w:p w:rsidR="009625F2" w:rsidRPr="00FA756C" w:rsidRDefault="009625F2" w:rsidP="009625F2">
      <w:pPr>
        <w:pStyle w:val="paragraph"/>
        <w:spacing w:after="360"/>
        <w:jc w:val="both"/>
        <w:textAlignment w:val="baseline"/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</w:pPr>
      <w:r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lastRenderedPageBreak/>
        <w:t>En de voor- en naschoolse opvang?</w:t>
      </w:r>
    </w:p>
    <w:p w:rsidR="00967D45" w:rsidRPr="00967D45" w:rsidRDefault="009625F2" w:rsidP="009625F2">
      <w:pPr>
        <w:pStyle w:val="paragraph"/>
        <w:spacing w:after="720"/>
        <w:jc w:val="both"/>
        <w:textAlignment w:val="baseline"/>
        <w:rPr>
          <w:rFonts w:ascii="Verdana" w:hAnsi="Verdana"/>
          <w:b/>
          <w:sz w:val="18"/>
          <w:szCs w:val="18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De aanmeldingen voor de voor- en naschoolse kinderopvang Ferm verlopen nog steeds zoals voorheen. Hierin </w:t>
      </w:r>
      <w:r w:rsidR="0071085E">
        <w:rPr>
          <w:rStyle w:val="eop"/>
          <w:rFonts w:ascii="Verdana" w:hAnsi="Verdana" w:cs="Calibri"/>
          <w:sz w:val="18"/>
          <w:szCs w:val="18"/>
          <w:lang w:val="nl-NL"/>
        </w:rPr>
        <w:t>werden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 </w:t>
      </w:r>
      <w:r w:rsidR="0071085E">
        <w:rPr>
          <w:rStyle w:val="eop"/>
          <w:rFonts w:ascii="Verdana" w:hAnsi="Verdana" w:cs="Calibri"/>
          <w:sz w:val="18"/>
          <w:szCs w:val="18"/>
          <w:lang w:val="nl-NL"/>
        </w:rPr>
        <w:t>nooit</w:t>
      </w:r>
      <w:bookmarkStart w:id="0" w:name="_GoBack"/>
      <w:bookmarkEnd w:id="0"/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 wijzigingen aangebracht.</w:t>
      </w:r>
    </w:p>
    <w:p w:rsidR="00FA0439" w:rsidRPr="002E1ADD" w:rsidRDefault="00FA0439" w:rsidP="00FA0439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 w:rsidRPr="002E1ADD">
        <w:rPr>
          <w:rFonts w:ascii="Verdana" w:hAnsi="Verdana"/>
          <w:sz w:val="18"/>
          <w:szCs w:val="18"/>
        </w:rPr>
        <w:t>We willen iedereen die ondertussen het beste van zichzelf geeft en blijft geven, een hart onder de riem steken</w:t>
      </w:r>
      <w:r>
        <w:rPr>
          <w:rFonts w:ascii="Verdana" w:hAnsi="Verdana"/>
          <w:sz w:val="18"/>
          <w:szCs w:val="18"/>
        </w:rPr>
        <w:t xml:space="preserve"> en hopen dat </w:t>
      </w:r>
      <w:r w:rsidRPr="002E1ADD">
        <w:rPr>
          <w:rFonts w:ascii="Verdana" w:hAnsi="Verdana"/>
          <w:sz w:val="18"/>
          <w:szCs w:val="18"/>
        </w:rPr>
        <w:t>dit de laatste keer is dat er dit schooljaar grote aanpassingen gebeuren.</w:t>
      </w:r>
    </w:p>
    <w:p w:rsidR="00FA496E" w:rsidRDefault="00FA496E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0439" w:rsidRDefault="00FA04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0439" w:rsidRDefault="00FA04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0439" w:rsidRDefault="00FA04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:rsidR="00DE538A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496E" w:rsidRDefault="00FA496E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496E" w:rsidRDefault="00FA496E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Degrève Peter</w:t>
      </w:r>
    </w:p>
    <w:p w:rsidR="00A53415" w:rsidRPr="00632B71" w:rsidRDefault="000828B1" w:rsidP="00591738">
      <w:pPr>
        <w:widowControl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Directie</w:t>
      </w:r>
    </w:p>
    <w:sectPr w:rsidR="00A53415" w:rsidRPr="00632B71" w:rsidSect="00426A9B">
      <w:footerReference w:type="default" r:id="rId15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90" w:rsidRDefault="00DD5690">
      <w:r>
        <w:separator/>
      </w:r>
    </w:p>
  </w:endnote>
  <w:endnote w:type="continuationSeparator" w:id="0">
    <w:p w:rsidR="00DD5690" w:rsidRDefault="00DD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2B51D0" w:rsidRPr="00DE3B4C" w:rsidRDefault="00DE3B4C" w:rsidP="00591738">
          <w:pPr>
            <w:numPr>
              <w:ilvl w:val="0"/>
              <w:numId w:val="5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:rsidR="002B51D0" w:rsidRPr="0064044C" w:rsidRDefault="00F3408D" w:rsidP="00591738">
          <w:pPr>
            <w:numPr>
              <w:ilvl w:val="0"/>
              <w:numId w:val="4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proofErr w:type="spellStart"/>
    <w:r w:rsidRPr="00DE3B4C">
      <w:rPr>
        <w:rFonts w:ascii="Verdana" w:hAnsi="Verdana"/>
        <w:color w:val="808080"/>
        <w:sz w:val="10"/>
        <w:szCs w:val="10"/>
      </w:rPr>
      <w:t>KOBArT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90" w:rsidRDefault="00DD5690">
      <w:r>
        <w:separator/>
      </w:r>
    </w:p>
  </w:footnote>
  <w:footnote w:type="continuationSeparator" w:id="0">
    <w:p w:rsidR="00DD5690" w:rsidRDefault="00DD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80"/>
    <w:multiLevelType w:val="multilevel"/>
    <w:tmpl w:val="23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07094"/>
    <w:multiLevelType w:val="multilevel"/>
    <w:tmpl w:val="447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630DB"/>
    <w:multiLevelType w:val="hybridMultilevel"/>
    <w:tmpl w:val="902EA1B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E685A"/>
    <w:multiLevelType w:val="multilevel"/>
    <w:tmpl w:val="0BE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33F50"/>
    <w:multiLevelType w:val="hybridMultilevel"/>
    <w:tmpl w:val="B0E862E6"/>
    <w:lvl w:ilvl="0" w:tplc="26749474">
      <w:start w:val="14"/>
      <w:numFmt w:val="bullet"/>
      <w:lvlText w:val="•"/>
      <w:lvlJc w:val="left"/>
      <w:pPr>
        <w:ind w:left="644" w:hanging="360"/>
      </w:pPr>
      <w:rPr>
        <w:rFonts w:ascii="Verdana" w:eastAsia="Times New Roman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FB21B3"/>
    <w:multiLevelType w:val="multilevel"/>
    <w:tmpl w:val="304A0A4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97DE9"/>
    <w:multiLevelType w:val="hybridMultilevel"/>
    <w:tmpl w:val="0980CE12"/>
    <w:lvl w:ilvl="0" w:tplc="F81E46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640"/>
    <w:multiLevelType w:val="multilevel"/>
    <w:tmpl w:val="6D9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53B7"/>
    <w:multiLevelType w:val="multilevel"/>
    <w:tmpl w:val="DB7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33F5C68"/>
    <w:multiLevelType w:val="multilevel"/>
    <w:tmpl w:val="877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570929CD"/>
    <w:multiLevelType w:val="multilevel"/>
    <w:tmpl w:val="B09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813B9"/>
    <w:multiLevelType w:val="multilevel"/>
    <w:tmpl w:val="84B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F92"/>
    <w:multiLevelType w:val="multilevel"/>
    <w:tmpl w:val="C41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255CE"/>
    <w:multiLevelType w:val="hybridMultilevel"/>
    <w:tmpl w:val="CB924B60"/>
    <w:lvl w:ilvl="0" w:tplc="96FEFBB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AD30BD"/>
    <w:multiLevelType w:val="multilevel"/>
    <w:tmpl w:val="E6B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9"/>
  </w:num>
  <w:num w:numId="5">
    <w:abstractNumId w:val="28"/>
  </w:num>
  <w:num w:numId="6">
    <w:abstractNumId w:val="12"/>
  </w:num>
  <w:num w:numId="7">
    <w:abstractNumId w:val="23"/>
  </w:num>
  <w:num w:numId="8">
    <w:abstractNumId w:val="27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6"/>
  </w:num>
  <w:num w:numId="17">
    <w:abstractNumId w:val="21"/>
  </w:num>
  <w:num w:numId="18">
    <w:abstractNumId w:val="10"/>
  </w:num>
  <w:num w:numId="19">
    <w:abstractNumId w:val="7"/>
  </w:num>
  <w:num w:numId="20">
    <w:abstractNumId w:val="16"/>
  </w:num>
  <w:num w:numId="21">
    <w:abstractNumId w:val="5"/>
  </w:num>
  <w:num w:numId="22">
    <w:abstractNumId w:val="9"/>
  </w:num>
  <w:num w:numId="23">
    <w:abstractNumId w:val="2"/>
  </w:num>
  <w:num w:numId="24">
    <w:abstractNumId w:val="8"/>
  </w:num>
  <w:num w:numId="25">
    <w:abstractNumId w:val="24"/>
  </w:num>
  <w:num w:numId="26">
    <w:abstractNumId w:val="25"/>
  </w:num>
  <w:num w:numId="27">
    <w:abstractNumId w:val="20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71D17"/>
    <w:rsid w:val="000828B1"/>
    <w:rsid w:val="00085985"/>
    <w:rsid w:val="000A4A8D"/>
    <w:rsid w:val="000B0442"/>
    <w:rsid w:val="000B597C"/>
    <w:rsid w:val="000B67F3"/>
    <w:rsid w:val="000D5854"/>
    <w:rsid w:val="000E1496"/>
    <w:rsid w:val="000E224D"/>
    <w:rsid w:val="000E5846"/>
    <w:rsid w:val="000F6A88"/>
    <w:rsid w:val="001220C3"/>
    <w:rsid w:val="001533F5"/>
    <w:rsid w:val="001560D3"/>
    <w:rsid w:val="00190805"/>
    <w:rsid w:val="001C43EA"/>
    <w:rsid w:val="0022373E"/>
    <w:rsid w:val="00223C65"/>
    <w:rsid w:val="00234C04"/>
    <w:rsid w:val="00240980"/>
    <w:rsid w:val="00255D15"/>
    <w:rsid w:val="00265B05"/>
    <w:rsid w:val="0028336B"/>
    <w:rsid w:val="002856CC"/>
    <w:rsid w:val="00287B58"/>
    <w:rsid w:val="002936E5"/>
    <w:rsid w:val="002A0967"/>
    <w:rsid w:val="002B51D0"/>
    <w:rsid w:val="002B6CFC"/>
    <w:rsid w:val="002C00D0"/>
    <w:rsid w:val="002D222C"/>
    <w:rsid w:val="002E1726"/>
    <w:rsid w:val="002E1ADD"/>
    <w:rsid w:val="002E20A4"/>
    <w:rsid w:val="002F2606"/>
    <w:rsid w:val="0031687D"/>
    <w:rsid w:val="00337D37"/>
    <w:rsid w:val="00343669"/>
    <w:rsid w:val="00347655"/>
    <w:rsid w:val="00372336"/>
    <w:rsid w:val="00392E6C"/>
    <w:rsid w:val="0039404B"/>
    <w:rsid w:val="0039787C"/>
    <w:rsid w:val="003D1E02"/>
    <w:rsid w:val="003E6329"/>
    <w:rsid w:val="003F59A2"/>
    <w:rsid w:val="00411010"/>
    <w:rsid w:val="00412023"/>
    <w:rsid w:val="00426A9B"/>
    <w:rsid w:val="00437CDA"/>
    <w:rsid w:val="004433A3"/>
    <w:rsid w:val="0045147F"/>
    <w:rsid w:val="004543A1"/>
    <w:rsid w:val="0047299B"/>
    <w:rsid w:val="004824E9"/>
    <w:rsid w:val="004C4DCB"/>
    <w:rsid w:val="00500182"/>
    <w:rsid w:val="005256CC"/>
    <w:rsid w:val="00545727"/>
    <w:rsid w:val="005831D2"/>
    <w:rsid w:val="00591738"/>
    <w:rsid w:val="00594C07"/>
    <w:rsid w:val="005B23C7"/>
    <w:rsid w:val="005F2BE5"/>
    <w:rsid w:val="006015E9"/>
    <w:rsid w:val="0061299E"/>
    <w:rsid w:val="0061713D"/>
    <w:rsid w:val="006307E5"/>
    <w:rsid w:val="00632B71"/>
    <w:rsid w:val="00632E40"/>
    <w:rsid w:val="006371F1"/>
    <w:rsid w:val="0064044C"/>
    <w:rsid w:val="00650A33"/>
    <w:rsid w:val="00651D05"/>
    <w:rsid w:val="00663B96"/>
    <w:rsid w:val="00686CED"/>
    <w:rsid w:val="0069243B"/>
    <w:rsid w:val="006B4F96"/>
    <w:rsid w:val="006B61C1"/>
    <w:rsid w:val="006C0008"/>
    <w:rsid w:val="006F255A"/>
    <w:rsid w:val="0071085E"/>
    <w:rsid w:val="007169F1"/>
    <w:rsid w:val="0072191A"/>
    <w:rsid w:val="00726995"/>
    <w:rsid w:val="00736C4D"/>
    <w:rsid w:val="0075324F"/>
    <w:rsid w:val="00760EF1"/>
    <w:rsid w:val="0076648F"/>
    <w:rsid w:val="007778C2"/>
    <w:rsid w:val="007B43AD"/>
    <w:rsid w:val="007C3CAB"/>
    <w:rsid w:val="007D1165"/>
    <w:rsid w:val="007D5FEE"/>
    <w:rsid w:val="00803BFA"/>
    <w:rsid w:val="00806674"/>
    <w:rsid w:val="00821ADA"/>
    <w:rsid w:val="00836DAA"/>
    <w:rsid w:val="00837ACC"/>
    <w:rsid w:val="0087214C"/>
    <w:rsid w:val="008954E7"/>
    <w:rsid w:val="00897798"/>
    <w:rsid w:val="008A1734"/>
    <w:rsid w:val="008B0108"/>
    <w:rsid w:val="008E2B81"/>
    <w:rsid w:val="008E4C6B"/>
    <w:rsid w:val="008F2673"/>
    <w:rsid w:val="008F7F47"/>
    <w:rsid w:val="009001B5"/>
    <w:rsid w:val="00906188"/>
    <w:rsid w:val="00936B3D"/>
    <w:rsid w:val="009510C1"/>
    <w:rsid w:val="00954B30"/>
    <w:rsid w:val="009625F2"/>
    <w:rsid w:val="00967D45"/>
    <w:rsid w:val="0098559C"/>
    <w:rsid w:val="0098585D"/>
    <w:rsid w:val="009B5531"/>
    <w:rsid w:val="009C240E"/>
    <w:rsid w:val="009E3B93"/>
    <w:rsid w:val="009F094F"/>
    <w:rsid w:val="00A01302"/>
    <w:rsid w:val="00A05C74"/>
    <w:rsid w:val="00A1055B"/>
    <w:rsid w:val="00A26253"/>
    <w:rsid w:val="00A35D35"/>
    <w:rsid w:val="00A53415"/>
    <w:rsid w:val="00A61139"/>
    <w:rsid w:val="00A73EBB"/>
    <w:rsid w:val="00A91361"/>
    <w:rsid w:val="00A97F48"/>
    <w:rsid w:val="00AA53E2"/>
    <w:rsid w:val="00AC6172"/>
    <w:rsid w:val="00AD592D"/>
    <w:rsid w:val="00AE62F8"/>
    <w:rsid w:val="00B03B91"/>
    <w:rsid w:val="00B10542"/>
    <w:rsid w:val="00B13708"/>
    <w:rsid w:val="00B13FCC"/>
    <w:rsid w:val="00B22544"/>
    <w:rsid w:val="00B22934"/>
    <w:rsid w:val="00B35A8B"/>
    <w:rsid w:val="00B41F14"/>
    <w:rsid w:val="00B441CE"/>
    <w:rsid w:val="00B57E05"/>
    <w:rsid w:val="00B736F2"/>
    <w:rsid w:val="00B73C8E"/>
    <w:rsid w:val="00B95D46"/>
    <w:rsid w:val="00BB23B5"/>
    <w:rsid w:val="00BD4EA5"/>
    <w:rsid w:val="00BD7FF1"/>
    <w:rsid w:val="00BF44AA"/>
    <w:rsid w:val="00BF4675"/>
    <w:rsid w:val="00C01B2B"/>
    <w:rsid w:val="00C21D46"/>
    <w:rsid w:val="00C26B2C"/>
    <w:rsid w:val="00C31A50"/>
    <w:rsid w:val="00C336F4"/>
    <w:rsid w:val="00C423E2"/>
    <w:rsid w:val="00C7273D"/>
    <w:rsid w:val="00C74B1C"/>
    <w:rsid w:val="00C877F8"/>
    <w:rsid w:val="00CA0CBC"/>
    <w:rsid w:val="00CA4731"/>
    <w:rsid w:val="00CC3600"/>
    <w:rsid w:val="00CD7F6B"/>
    <w:rsid w:val="00CE6D40"/>
    <w:rsid w:val="00CF4C9D"/>
    <w:rsid w:val="00D06537"/>
    <w:rsid w:val="00D27BC5"/>
    <w:rsid w:val="00D54592"/>
    <w:rsid w:val="00D61303"/>
    <w:rsid w:val="00D7572E"/>
    <w:rsid w:val="00D938A4"/>
    <w:rsid w:val="00D94A99"/>
    <w:rsid w:val="00DD5690"/>
    <w:rsid w:val="00DE3B4C"/>
    <w:rsid w:val="00DE538A"/>
    <w:rsid w:val="00E03396"/>
    <w:rsid w:val="00E07051"/>
    <w:rsid w:val="00E07ADF"/>
    <w:rsid w:val="00E14AB1"/>
    <w:rsid w:val="00E168F8"/>
    <w:rsid w:val="00E36C55"/>
    <w:rsid w:val="00E4532A"/>
    <w:rsid w:val="00E52BD9"/>
    <w:rsid w:val="00E664C1"/>
    <w:rsid w:val="00E70D24"/>
    <w:rsid w:val="00E969FC"/>
    <w:rsid w:val="00EB6E0C"/>
    <w:rsid w:val="00EC0FF3"/>
    <w:rsid w:val="00EC1A1B"/>
    <w:rsid w:val="00EC714D"/>
    <w:rsid w:val="00ED2D7D"/>
    <w:rsid w:val="00F051B2"/>
    <w:rsid w:val="00F112C1"/>
    <w:rsid w:val="00F143AC"/>
    <w:rsid w:val="00F16152"/>
    <w:rsid w:val="00F2304A"/>
    <w:rsid w:val="00F25A34"/>
    <w:rsid w:val="00F3408D"/>
    <w:rsid w:val="00F67579"/>
    <w:rsid w:val="00F72DD0"/>
    <w:rsid w:val="00F77064"/>
    <w:rsid w:val="00F8667D"/>
    <w:rsid w:val="00F95C95"/>
    <w:rsid w:val="00FA0439"/>
    <w:rsid w:val="00FA4542"/>
    <w:rsid w:val="00FA496E"/>
    <w:rsid w:val="00FA756C"/>
    <w:rsid w:val="00FB2E5C"/>
    <w:rsid w:val="00FC04D4"/>
    <w:rsid w:val="00FC7F7A"/>
    <w:rsid w:val="00FD115F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38E11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semiHidden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8" ma:contentTypeDescription="Een nieuw document maken." ma:contentTypeScope="" ma:versionID="23a90a551498085915849e091fd3776a">
  <xsd:schema xmlns:xsd="http://www.w3.org/2001/XMLSchema" xmlns:xs="http://www.w3.org/2001/XMLSchema" xmlns:p="http://schemas.microsoft.com/office/2006/metadata/properties" xmlns:ns2="2b915037-5706-46fc-99a2-6d040b4db858" targetNamespace="http://schemas.microsoft.com/office/2006/metadata/properties" ma:root="true" ma:fieldsID="019317b8448007bfd58338ec544defc8" ns2:_="">
    <xsd:import namespace="2b915037-5706-46fc-99a2-6d040b4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6EE8C-959E-404B-B116-ACDA3887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2458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Windows-gebruiker</cp:lastModifiedBy>
  <cp:revision>5</cp:revision>
  <cp:lastPrinted>2020-05-28T10:04:00Z</cp:lastPrinted>
  <dcterms:created xsi:type="dcterms:W3CDTF">2020-05-28T10:00:00Z</dcterms:created>
  <dcterms:modified xsi:type="dcterms:W3CDTF">2020-05-28T10:35:00Z</dcterms:modified>
</cp:coreProperties>
</file>