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4"/>
      </w:tblGrid>
      <w:tr w:rsidR="00AC6172" w:rsidRPr="00E969FC" w:rsidTr="00AC6172">
        <w:trPr>
          <w:cantSplit/>
          <w:trHeight w:val="1136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E224D" w:rsidP="00594C07">
            <w:pPr>
              <w:jc w:val="center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3175</wp:posOffset>
                  </wp:positionV>
                  <wp:extent cx="2106295" cy="467995"/>
                  <wp:effectExtent l="0" t="0" r="0" b="0"/>
                  <wp:wrapNone/>
                  <wp:docPr id="31" name="Afbeelding 31" descr="logo basisschool 't SP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 basisschool 't SP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E224D" w:rsidP="00AC6172">
            <w:pPr>
              <w:jc w:val="center"/>
              <w:rPr>
                <w:rFonts w:ascii="Calibri" w:hAnsi="Calibri" w:cs="Arial"/>
                <w:noProof/>
              </w:rPr>
            </w:pPr>
            <w:r w:rsidRPr="00E969FC"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-32385</wp:posOffset>
                  </wp:positionV>
                  <wp:extent cx="1307465" cy="593725"/>
                  <wp:effectExtent l="0" t="0" r="0" b="0"/>
                  <wp:wrapNone/>
                  <wp:docPr id="21" name="Afbeelding 21" descr="logo basisschool DE HORI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 basisschool DE HORI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E224D" w:rsidP="00AC617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969FC"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-64135</wp:posOffset>
                  </wp:positionV>
                  <wp:extent cx="1936750" cy="842010"/>
                  <wp:effectExtent l="0" t="0" r="0" b="0"/>
                  <wp:wrapNone/>
                  <wp:docPr id="2" name="Afbeelding 20" descr="cid:490516E6D2B944B982C10339479258EA@Pavi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id:490516E6D2B944B982C10339479258EA@Pavi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667D" w:rsidRPr="00E969FC" w:rsidRDefault="00F8667D" w:rsidP="00F8667D">
      <w:pPr>
        <w:rPr>
          <w:rFonts w:ascii="Calibri" w:hAnsi="Calibri" w:cs="Arial"/>
          <w:sz w:val="18"/>
          <w:szCs w:val="18"/>
        </w:rPr>
      </w:pPr>
    </w:p>
    <w:p w:rsidR="00A53415" w:rsidRPr="00287B58" w:rsidRDefault="00A53415" w:rsidP="00A53415">
      <w:pPr>
        <w:pBdr>
          <w:top w:val="single" w:sz="4" w:space="1" w:color="auto"/>
        </w:pBdr>
        <w:rPr>
          <w:rFonts w:ascii="Verdana" w:hAnsi="Verdana" w:cs="Arial"/>
        </w:rPr>
      </w:pPr>
    </w:p>
    <w:p w:rsidR="00A53415" w:rsidRPr="00287B58" w:rsidRDefault="00A53415" w:rsidP="00A53415">
      <w:pPr>
        <w:suppressAutoHyphens/>
        <w:rPr>
          <w:rFonts w:ascii="Verdana" w:hAnsi="Verdana" w:cs="Arial"/>
        </w:rPr>
      </w:pPr>
    </w:p>
    <w:p w:rsidR="00A53415" w:rsidRDefault="00A53415" w:rsidP="00A53415">
      <w:pPr>
        <w:suppressAutoHyphens/>
        <w:rPr>
          <w:rFonts w:ascii="Verdana" w:hAnsi="Verdana" w:cs="Arial"/>
        </w:rPr>
      </w:pPr>
    </w:p>
    <w:p w:rsidR="00287B58" w:rsidRDefault="000E224D" w:rsidP="00A53415">
      <w:pPr>
        <w:suppressAutoHyphens/>
        <w:rPr>
          <w:rFonts w:ascii="Verdana" w:hAnsi="Verdana" w:cs="Arial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28575</wp:posOffset>
            </wp:positionV>
            <wp:extent cx="2103120" cy="792480"/>
            <wp:effectExtent l="0" t="0" r="0" b="0"/>
            <wp:wrapNone/>
            <wp:docPr id="32" name="Afbeelding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o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B58" w:rsidRPr="00287B58" w:rsidRDefault="00287B58" w:rsidP="00A53415">
      <w:pPr>
        <w:suppressAutoHyphens/>
        <w:rPr>
          <w:rFonts w:ascii="Verdana" w:hAnsi="Verdana" w:cs="Arial"/>
        </w:rPr>
      </w:pPr>
    </w:p>
    <w:p w:rsidR="00A53415" w:rsidRPr="00287B58" w:rsidRDefault="009E3B93" w:rsidP="00A53415">
      <w:pPr>
        <w:suppressAutoHyphens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Coronavirus Covid-19</w:t>
      </w:r>
      <w:r w:rsidR="00BD7FF1">
        <w:rPr>
          <w:rFonts w:ascii="Verdana" w:hAnsi="Verdana" w:cs="Arial"/>
          <w:b/>
        </w:rPr>
        <w:t xml:space="preserve">: infobrief </w:t>
      </w:r>
      <w:r w:rsidR="00FA756C">
        <w:rPr>
          <w:rFonts w:ascii="Verdana" w:hAnsi="Verdana" w:cs="Arial"/>
          <w:b/>
        </w:rPr>
        <w:t>1</w:t>
      </w:r>
      <w:r w:rsidR="002E1ADD">
        <w:rPr>
          <w:rFonts w:ascii="Verdana" w:hAnsi="Verdana" w:cs="Arial"/>
          <w:b/>
        </w:rPr>
        <w:t>5</w:t>
      </w:r>
    </w:p>
    <w:p w:rsidR="00A53415" w:rsidRPr="00632B71" w:rsidRDefault="00A53415" w:rsidP="00A53415">
      <w:pPr>
        <w:suppressAutoHyphens/>
        <w:rPr>
          <w:rFonts w:ascii="Verdana" w:hAnsi="Verdana" w:cs="Arial"/>
        </w:rPr>
      </w:pPr>
    </w:p>
    <w:p w:rsidR="00287B58" w:rsidRPr="00632B71" w:rsidRDefault="00287B58" w:rsidP="00A53415">
      <w:pPr>
        <w:suppressAutoHyphens/>
        <w:rPr>
          <w:rFonts w:ascii="Verdana" w:hAnsi="Verdana" w:cs="Arial"/>
        </w:rPr>
      </w:pPr>
    </w:p>
    <w:p w:rsidR="00A53415" w:rsidRPr="00632B71" w:rsidRDefault="00A53415" w:rsidP="00A53415">
      <w:pPr>
        <w:suppressAutoHyphens/>
        <w:rPr>
          <w:rFonts w:ascii="Verdana" w:hAnsi="Verdana" w:cs="Arial"/>
        </w:rPr>
      </w:pPr>
    </w:p>
    <w:p w:rsidR="00A53415" w:rsidRPr="00632B71" w:rsidRDefault="00A53415" w:rsidP="00A53415">
      <w:pPr>
        <w:suppressAutoHyphens/>
        <w:rPr>
          <w:rFonts w:ascii="Verdana" w:hAnsi="Verdana" w:cs="Arial"/>
        </w:rPr>
      </w:pPr>
    </w:p>
    <w:p w:rsidR="00A53415" w:rsidRPr="00BD4EA5" w:rsidRDefault="00A53415" w:rsidP="003E6329">
      <w:pPr>
        <w:tabs>
          <w:tab w:val="left" w:pos="-1440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BD4EA5">
        <w:rPr>
          <w:rFonts w:ascii="Verdana" w:hAnsi="Verdana" w:cs="Arial"/>
          <w:sz w:val="18"/>
          <w:szCs w:val="18"/>
        </w:rPr>
        <w:t xml:space="preserve">Beste </w:t>
      </w:r>
      <w:r w:rsidR="009E3B93" w:rsidRPr="00BD4EA5">
        <w:rPr>
          <w:rFonts w:ascii="Verdana" w:hAnsi="Verdana" w:cs="Arial"/>
          <w:sz w:val="18"/>
          <w:szCs w:val="18"/>
        </w:rPr>
        <w:t>Ouders</w:t>
      </w:r>
    </w:p>
    <w:p w:rsidR="00A53415" w:rsidRPr="00BD4EA5" w:rsidRDefault="00A53415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28336B" w:rsidRDefault="0028336B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2191A" w:rsidRPr="00BD4EA5" w:rsidRDefault="0072191A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35D35" w:rsidRDefault="002E1ADD" w:rsidP="00FA0439">
      <w:pPr>
        <w:spacing w:after="600"/>
        <w:jc w:val="both"/>
        <w:rPr>
          <w:rStyle w:val="eop"/>
          <w:rFonts w:ascii="Verdana" w:hAnsi="Verdana" w:cs="Calibri"/>
          <w:sz w:val="18"/>
          <w:szCs w:val="18"/>
          <w:lang w:val="nl-NL"/>
        </w:rPr>
      </w:pPr>
      <w:r>
        <w:rPr>
          <w:rStyle w:val="eop"/>
          <w:rFonts w:ascii="Verdana" w:hAnsi="Verdana" w:cs="Calibri"/>
          <w:sz w:val="18"/>
          <w:szCs w:val="18"/>
          <w:lang w:val="nl-NL"/>
        </w:rPr>
        <w:t xml:space="preserve">In een vorig schrijven hebben we informatie gegeven over onze schoolorganisatie en onze ambitie om de kleuterschool </w:t>
      </w:r>
      <w:r w:rsidR="00FA0439">
        <w:rPr>
          <w:rStyle w:val="eop"/>
          <w:rFonts w:ascii="Verdana" w:hAnsi="Verdana" w:cs="Calibri"/>
          <w:sz w:val="18"/>
          <w:szCs w:val="18"/>
          <w:lang w:val="nl-NL"/>
        </w:rPr>
        <w:t xml:space="preserve">vanaf dinsdag 2 juni </w:t>
      </w:r>
      <w:r>
        <w:rPr>
          <w:rStyle w:val="eop"/>
          <w:rFonts w:ascii="Verdana" w:hAnsi="Verdana" w:cs="Calibri"/>
          <w:sz w:val="18"/>
          <w:szCs w:val="18"/>
          <w:lang w:val="nl-NL"/>
        </w:rPr>
        <w:t xml:space="preserve">volledig en </w:t>
      </w:r>
      <w:r w:rsidR="00FA0439">
        <w:rPr>
          <w:rStyle w:val="eop"/>
          <w:rFonts w:ascii="Verdana" w:hAnsi="Verdana" w:cs="Calibri"/>
          <w:sz w:val="18"/>
          <w:szCs w:val="18"/>
          <w:lang w:val="nl-NL"/>
        </w:rPr>
        <w:t xml:space="preserve">ook </w:t>
      </w:r>
      <w:r w:rsidR="006015E9">
        <w:rPr>
          <w:rStyle w:val="eop"/>
          <w:rFonts w:ascii="Verdana" w:hAnsi="Verdana" w:cs="Calibri"/>
          <w:sz w:val="18"/>
          <w:szCs w:val="18"/>
          <w:lang w:val="nl-NL"/>
        </w:rPr>
        <w:t xml:space="preserve">om </w:t>
      </w:r>
      <w:r>
        <w:rPr>
          <w:rStyle w:val="eop"/>
          <w:rFonts w:ascii="Verdana" w:hAnsi="Verdana" w:cs="Calibri"/>
          <w:sz w:val="18"/>
          <w:szCs w:val="18"/>
          <w:lang w:val="nl-NL"/>
        </w:rPr>
        <w:t xml:space="preserve">alle leerlingen van de lagere school </w:t>
      </w:r>
      <w:r w:rsidR="00FA0439">
        <w:rPr>
          <w:rStyle w:val="eop"/>
          <w:rFonts w:ascii="Verdana" w:hAnsi="Verdana" w:cs="Calibri"/>
          <w:sz w:val="18"/>
          <w:szCs w:val="18"/>
          <w:lang w:val="nl-NL"/>
        </w:rPr>
        <w:t xml:space="preserve">vanaf maandag 8 </w:t>
      </w:r>
      <w:r w:rsidR="001220C3">
        <w:rPr>
          <w:rStyle w:val="eop"/>
          <w:rFonts w:ascii="Verdana" w:hAnsi="Verdana" w:cs="Calibri"/>
          <w:sz w:val="18"/>
          <w:szCs w:val="18"/>
          <w:lang w:val="nl-NL"/>
        </w:rPr>
        <w:t>ju</w:t>
      </w:r>
      <w:r w:rsidR="00FA0439">
        <w:rPr>
          <w:rStyle w:val="eop"/>
          <w:rFonts w:ascii="Verdana" w:hAnsi="Verdana" w:cs="Calibri"/>
          <w:sz w:val="18"/>
          <w:szCs w:val="18"/>
          <w:lang w:val="nl-NL"/>
        </w:rPr>
        <w:t xml:space="preserve">ni </w:t>
      </w:r>
      <w:r w:rsidR="008B13D2">
        <w:rPr>
          <w:rStyle w:val="eop"/>
          <w:rFonts w:ascii="Verdana" w:hAnsi="Verdana" w:cs="Calibri"/>
          <w:sz w:val="18"/>
          <w:szCs w:val="18"/>
          <w:lang w:val="nl-NL"/>
        </w:rPr>
        <w:t xml:space="preserve">volledig </w:t>
      </w:r>
      <w:r>
        <w:rPr>
          <w:rStyle w:val="eop"/>
          <w:rFonts w:ascii="Verdana" w:hAnsi="Verdana" w:cs="Calibri"/>
          <w:sz w:val="18"/>
          <w:szCs w:val="18"/>
          <w:lang w:val="nl-NL"/>
        </w:rPr>
        <w:t>naar school te halen.</w:t>
      </w:r>
    </w:p>
    <w:p w:rsidR="00AA53E2" w:rsidRPr="00FA756C" w:rsidRDefault="00F16152" w:rsidP="006015E9">
      <w:pPr>
        <w:pStyle w:val="paragraph"/>
        <w:spacing w:after="360"/>
        <w:jc w:val="both"/>
        <w:textAlignment w:val="baseline"/>
        <w:rPr>
          <w:rStyle w:val="eop"/>
          <w:rFonts w:ascii="Verdana" w:hAnsi="Verdana" w:cs="Calibri"/>
          <w:b/>
          <w:i/>
          <w:sz w:val="18"/>
          <w:szCs w:val="18"/>
          <w:u w:val="single"/>
          <w:lang w:val="nl-NL"/>
        </w:rPr>
      </w:pPr>
      <w:r>
        <w:rPr>
          <w:rStyle w:val="eop"/>
          <w:rFonts w:ascii="Verdana" w:hAnsi="Verdana" w:cs="Calibri"/>
          <w:b/>
          <w:i/>
          <w:sz w:val="18"/>
          <w:szCs w:val="18"/>
          <w:u w:val="single"/>
          <w:lang w:val="nl-NL"/>
        </w:rPr>
        <w:t xml:space="preserve">En </w:t>
      </w:r>
      <w:r w:rsidR="00F25A34">
        <w:rPr>
          <w:rStyle w:val="eop"/>
          <w:rFonts w:ascii="Verdana" w:hAnsi="Verdana" w:cs="Calibri"/>
          <w:b/>
          <w:i/>
          <w:sz w:val="18"/>
          <w:szCs w:val="18"/>
          <w:u w:val="single"/>
          <w:lang w:val="nl-NL"/>
        </w:rPr>
        <w:t>de opvang</w:t>
      </w:r>
      <w:r>
        <w:rPr>
          <w:rStyle w:val="eop"/>
          <w:rFonts w:ascii="Verdana" w:hAnsi="Verdana" w:cs="Calibri"/>
          <w:b/>
          <w:i/>
          <w:sz w:val="18"/>
          <w:szCs w:val="18"/>
          <w:u w:val="single"/>
          <w:lang w:val="nl-NL"/>
        </w:rPr>
        <w:t>?</w:t>
      </w:r>
    </w:p>
    <w:p w:rsidR="008B13D2" w:rsidRDefault="008B13D2" w:rsidP="008B13D2">
      <w:pPr>
        <w:pStyle w:val="paragraph"/>
        <w:spacing w:after="360"/>
        <w:jc w:val="both"/>
        <w:textAlignment w:val="baseline"/>
        <w:rPr>
          <w:rStyle w:val="eop"/>
          <w:rFonts w:ascii="Verdana" w:hAnsi="Verdana" w:cs="Calibri"/>
          <w:bCs/>
          <w:sz w:val="18"/>
          <w:szCs w:val="18"/>
          <w:lang w:val="nl-NL"/>
        </w:rPr>
      </w:pPr>
      <w:r w:rsidRPr="00821ADA">
        <w:rPr>
          <w:rStyle w:val="eop"/>
          <w:rFonts w:ascii="Verdana" w:hAnsi="Verdana" w:cs="Calibri"/>
          <w:sz w:val="18"/>
          <w:szCs w:val="18"/>
          <w:lang w:val="nl-NL"/>
        </w:rPr>
        <w:t>Vanaf 2 juni herstarten alle kleuters voltijds</w:t>
      </w:r>
      <w:r>
        <w:rPr>
          <w:rStyle w:val="eop"/>
          <w:rFonts w:ascii="Verdana" w:hAnsi="Verdana" w:cs="Calibri"/>
          <w:sz w:val="18"/>
          <w:szCs w:val="18"/>
          <w:lang w:val="nl-NL"/>
        </w:rPr>
        <w:t>,</w:t>
      </w:r>
      <w:r w:rsidRPr="00821ADA">
        <w:rPr>
          <w:rStyle w:val="eop"/>
          <w:rFonts w:ascii="Verdana" w:hAnsi="Verdana" w:cs="Calibri"/>
          <w:bCs/>
          <w:sz w:val="18"/>
          <w:szCs w:val="18"/>
          <w:lang w:val="nl-NL"/>
        </w:rPr>
        <w:t xml:space="preserve"> zonder </w:t>
      </w:r>
      <w:proofErr w:type="spellStart"/>
      <w:r w:rsidRPr="00821ADA">
        <w:rPr>
          <w:rStyle w:val="eop"/>
          <w:rFonts w:ascii="Verdana" w:hAnsi="Verdana" w:cs="Calibri"/>
          <w:bCs/>
          <w:sz w:val="18"/>
          <w:szCs w:val="18"/>
          <w:lang w:val="nl-NL"/>
        </w:rPr>
        <w:t>social</w:t>
      </w:r>
      <w:proofErr w:type="spellEnd"/>
      <w:r w:rsidRPr="00821ADA">
        <w:rPr>
          <w:rStyle w:val="eop"/>
          <w:rFonts w:ascii="Verdana" w:hAnsi="Verdana" w:cs="Calibri"/>
          <w:bCs/>
          <w:sz w:val="18"/>
          <w:szCs w:val="18"/>
          <w:lang w:val="nl-NL"/>
        </w:rPr>
        <w:t xml:space="preserve"> </w:t>
      </w:r>
      <w:proofErr w:type="spellStart"/>
      <w:r w:rsidRPr="00821ADA">
        <w:rPr>
          <w:rStyle w:val="eop"/>
          <w:rFonts w:ascii="Verdana" w:hAnsi="Verdana" w:cs="Calibri"/>
          <w:bCs/>
          <w:sz w:val="18"/>
          <w:szCs w:val="18"/>
          <w:lang w:val="nl-NL"/>
        </w:rPr>
        <w:t>distancing</w:t>
      </w:r>
      <w:proofErr w:type="spellEnd"/>
      <w:r w:rsidRPr="00821ADA">
        <w:rPr>
          <w:rStyle w:val="eop"/>
          <w:rFonts w:ascii="Verdana" w:hAnsi="Verdana" w:cs="Calibri"/>
          <w:bCs/>
          <w:sz w:val="18"/>
          <w:szCs w:val="18"/>
          <w:lang w:val="nl-NL"/>
        </w:rPr>
        <w:t xml:space="preserve"> en met de klasgroep als contactbubbel.</w:t>
      </w:r>
      <w:r>
        <w:rPr>
          <w:rStyle w:val="eop"/>
          <w:rFonts w:ascii="Verdana" w:hAnsi="Verdana" w:cs="Calibri"/>
          <w:bCs/>
          <w:sz w:val="18"/>
          <w:szCs w:val="18"/>
          <w:lang w:val="nl-NL"/>
        </w:rPr>
        <w:t xml:space="preserve"> De </w:t>
      </w:r>
      <w:r w:rsidRPr="006015E9">
        <w:rPr>
          <w:rStyle w:val="eop"/>
          <w:rFonts w:ascii="Verdana" w:hAnsi="Verdana" w:cs="Calibri"/>
          <w:b/>
          <w:bCs/>
          <w:sz w:val="18"/>
          <w:szCs w:val="18"/>
          <w:lang w:val="nl-NL"/>
        </w:rPr>
        <w:t>noodopvang</w:t>
      </w:r>
      <w:r>
        <w:rPr>
          <w:rStyle w:val="eop"/>
          <w:rFonts w:ascii="Verdana" w:hAnsi="Verdana" w:cs="Calibri"/>
          <w:bCs/>
          <w:sz w:val="18"/>
          <w:szCs w:val="18"/>
          <w:lang w:val="nl-NL"/>
        </w:rPr>
        <w:t xml:space="preserve"> wordt dus vanaf 2 juni </w:t>
      </w:r>
      <w:r w:rsidRPr="00591738">
        <w:rPr>
          <w:rStyle w:val="eop"/>
          <w:rFonts w:ascii="Verdana" w:hAnsi="Verdana" w:cs="Calibri"/>
          <w:b/>
          <w:bCs/>
          <w:sz w:val="18"/>
          <w:szCs w:val="18"/>
          <w:lang w:val="nl-NL"/>
        </w:rPr>
        <w:t>enkel</w:t>
      </w:r>
      <w:r>
        <w:rPr>
          <w:rStyle w:val="eop"/>
          <w:rFonts w:ascii="Verdana" w:hAnsi="Verdana" w:cs="Calibri"/>
          <w:bCs/>
          <w:sz w:val="18"/>
          <w:szCs w:val="18"/>
          <w:lang w:val="nl-NL"/>
        </w:rPr>
        <w:t xml:space="preserve"> nog voor onze leerlingen van de </w:t>
      </w:r>
      <w:r w:rsidRPr="00591738">
        <w:rPr>
          <w:rStyle w:val="eop"/>
          <w:rFonts w:ascii="Verdana" w:hAnsi="Verdana" w:cs="Calibri"/>
          <w:b/>
          <w:bCs/>
          <w:sz w:val="18"/>
          <w:szCs w:val="18"/>
          <w:lang w:val="nl-NL"/>
        </w:rPr>
        <w:t>lagere school</w:t>
      </w:r>
      <w:r>
        <w:rPr>
          <w:rStyle w:val="eop"/>
          <w:rFonts w:ascii="Verdana" w:hAnsi="Verdana" w:cs="Calibri"/>
          <w:bCs/>
          <w:sz w:val="18"/>
          <w:szCs w:val="18"/>
          <w:lang w:val="nl-NL"/>
        </w:rPr>
        <w:t xml:space="preserve"> georganiseerd, en dit enkel tot en met 5 juni. Vanaf 8 juni zal de lagere school immers volledig opstarten.</w:t>
      </w:r>
    </w:p>
    <w:p w:rsidR="00C423E2" w:rsidRPr="00E972CF" w:rsidRDefault="0076648F" w:rsidP="00591738">
      <w:pPr>
        <w:pStyle w:val="paragraph"/>
        <w:spacing w:after="120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Style w:val="eop"/>
          <w:rFonts w:ascii="Verdana" w:hAnsi="Verdana" w:cs="Calibri"/>
          <w:bCs/>
          <w:sz w:val="18"/>
          <w:szCs w:val="18"/>
          <w:lang w:val="nl-NL"/>
        </w:rPr>
        <w:t>D</w:t>
      </w:r>
      <w:r w:rsidR="00C423E2" w:rsidRPr="00057536">
        <w:rPr>
          <w:rStyle w:val="eop"/>
          <w:rFonts w:ascii="Verdana" w:hAnsi="Verdana" w:cs="Calibri"/>
          <w:bCs/>
          <w:sz w:val="18"/>
          <w:szCs w:val="18"/>
          <w:lang w:val="nl-NL"/>
        </w:rPr>
        <w:t>e</w:t>
      </w:r>
      <w:r w:rsidR="00C423E2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 xml:space="preserve"> </w:t>
      </w:r>
      <w:r w:rsidR="00C423E2" w:rsidRPr="00057536">
        <w:rPr>
          <w:rFonts w:ascii="Verdana" w:eastAsiaTheme="minorHAnsi" w:hAnsi="Verdana" w:cstheme="minorBidi"/>
          <w:b/>
          <w:color w:val="000000"/>
          <w:sz w:val="18"/>
          <w:szCs w:val="18"/>
          <w:lang w:eastAsia="en-US"/>
        </w:rPr>
        <w:t xml:space="preserve">eerdere </w:t>
      </w:r>
      <w:r w:rsidR="00591738">
        <w:rPr>
          <w:rFonts w:ascii="Verdana" w:eastAsiaTheme="minorHAnsi" w:hAnsi="Verdana" w:cstheme="minorBidi"/>
          <w:b/>
          <w:color w:val="000000"/>
          <w:sz w:val="18"/>
          <w:szCs w:val="18"/>
          <w:lang w:eastAsia="en-US"/>
        </w:rPr>
        <w:t xml:space="preserve">algemene </w:t>
      </w:r>
      <w:r w:rsidR="00C423E2" w:rsidRPr="00057536">
        <w:rPr>
          <w:rFonts w:ascii="Verdana" w:eastAsiaTheme="minorHAnsi" w:hAnsi="Verdana" w:cstheme="minorBidi"/>
          <w:b/>
          <w:color w:val="000000"/>
          <w:sz w:val="18"/>
          <w:szCs w:val="18"/>
          <w:lang w:eastAsia="en-US"/>
        </w:rPr>
        <w:t>afspraken over de noodopvang</w:t>
      </w:r>
      <w:r w:rsidR="00591738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 xml:space="preserve"> blijven ongewijzigd</w:t>
      </w:r>
      <w:r w:rsidR="002A0967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>!</w:t>
      </w:r>
      <w:r w:rsidR="00591738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 xml:space="preserve"> </w:t>
      </w:r>
      <w:r w:rsidR="00591738">
        <w:rPr>
          <w:rFonts w:ascii="Verdana" w:hAnsi="Verdana"/>
          <w:sz w:val="18"/>
          <w:szCs w:val="18"/>
        </w:rPr>
        <w:t>Er blijven</w:t>
      </w:r>
      <w:r w:rsidR="00C423E2" w:rsidRPr="00E972CF">
        <w:rPr>
          <w:rFonts w:ascii="Verdana" w:hAnsi="Verdana"/>
          <w:sz w:val="18"/>
          <w:szCs w:val="18"/>
        </w:rPr>
        <w:t xml:space="preserve"> </w:t>
      </w:r>
      <w:r w:rsidR="00C423E2">
        <w:rPr>
          <w:rFonts w:ascii="Verdana" w:hAnsi="Verdana"/>
          <w:sz w:val="18"/>
          <w:szCs w:val="18"/>
        </w:rPr>
        <w:t xml:space="preserve">nog steeds </w:t>
      </w:r>
      <w:r w:rsidR="00591738">
        <w:rPr>
          <w:rFonts w:ascii="Verdana" w:hAnsi="Verdana"/>
          <w:sz w:val="18"/>
          <w:szCs w:val="18"/>
        </w:rPr>
        <w:t xml:space="preserve">slechts </w:t>
      </w:r>
      <w:r w:rsidR="00591738">
        <w:rPr>
          <w:rFonts w:ascii="Verdana" w:hAnsi="Verdana"/>
          <w:b/>
          <w:bCs/>
          <w:sz w:val="18"/>
          <w:szCs w:val="18"/>
        </w:rPr>
        <w:t>4</w:t>
      </w:r>
      <w:r w:rsidR="00C423E2" w:rsidRPr="00E972CF">
        <w:rPr>
          <w:rFonts w:ascii="Verdana" w:hAnsi="Verdana"/>
          <w:b/>
          <w:bCs/>
          <w:sz w:val="18"/>
          <w:szCs w:val="18"/>
        </w:rPr>
        <w:t xml:space="preserve"> groepen van gezonde leerlingen </w:t>
      </w:r>
      <w:r w:rsidR="00C423E2" w:rsidRPr="00E972CF">
        <w:rPr>
          <w:rFonts w:ascii="Verdana" w:hAnsi="Verdana"/>
          <w:sz w:val="18"/>
          <w:szCs w:val="18"/>
        </w:rPr>
        <w:t>voor wie noodopvang mag voorzien worden:</w:t>
      </w:r>
    </w:p>
    <w:p w:rsidR="00C423E2" w:rsidRPr="00E972CF" w:rsidRDefault="00C423E2" w:rsidP="00591738">
      <w:pPr>
        <w:numPr>
          <w:ilvl w:val="0"/>
          <w:numId w:val="13"/>
        </w:numPr>
        <w:spacing w:after="60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E972CF">
        <w:rPr>
          <w:rFonts w:ascii="Verdana" w:hAnsi="Verdana"/>
          <w:color w:val="000000"/>
          <w:sz w:val="18"/>
          <w:szCs w:val="18"/>
        </w:rPr>
        <w:t xml:space="preserve">Kinderen van wie </w:t>
      </w:r>
      <w:r w:rsidRPr="00E972CF">
        <w:rPr>
          <w:rFonts w:ascii="Verdana" w:hAnsi="Verdana"/>
          <w:b/>
          <w:color w:val="000000"/>
          <w:sz w:val="18"/>
          <w:szCs w:val="18"/>
          <w:u w:val="single"/>
        </w:rPr>
        <w:t>beide</w:t>
      </w:r>
      <w:r w:rsidRPr="00E972CF">
        <w:rPr>
          <w:rFonts w:ascii="Verdana" w:hAnsi="Verdana"/>
          <w:b/>
          <w:color w:val="000000"/>
          <w:sz w:val="18"/>
          <w:szCs w:val="18"/>
        </w:rPr>
        <w:t xml:space="preserve"> ouder(s)</w:t>
      </w:r>
      <w:r w:rsidRPr="00E972CF">
        <w:rPr>
          <w:rFonts w:ascii="Verdana" w:hAnsi="Verdana"/>
          <w:b/>
          <w:bCs/>
          <w:color w:val="000000"/>
          <w:sz w:val="18"/>
          <w:szCs w:val="18"/>
        </w:rPr>
        <w:t xml:space="preserve"> een job in een cruciale sector </w:t>
      </w:r>
      <w:r w:rsidRPr="00E972CF">
        <w:rPr>
          <w:rFonts w:ascii="Verdana" w:hAnsi="Verdana"/>
          <w:color w:val="000000"/>
          <w:sz w:val="18"/>
          <w:szCs w:val="18"/>
        </w:rPr>
        <w:t xml:space="preserve">(zorg, veiligheid, voedingsnijverheid, distributie, ...) </w:t>
      </w:r>
      <w:r w:rsidRPr="00E972CF">
        <w:rPr>
          <w:rFonts w:ascii="Verdana" w:hAnsi="Verdana"/>
          <w:b/>
          <w:bCs/>
          <w:color w:val="000000"/>
          <w:sz w:val="18"/>
          <w:szCs w:val="18"/>
        </w:rPr>
        <w:t>uitoefenen</w:t>
      </w:r>
      <w:r w:rsidR="00591738">
        <w:rPr>
          <w:rFonts w:ascii="Verdana" w:hAnsi="Verdana"/>
          <w:color w:val="000000"/>
          <w:sz w:val="18"/>
          <w:szCs w:val="18"/>
        </w:rPr>
        <w:t>.</w:t>
      </w:r>
    </w:p>
    <w:p w:rsidR="00C423E2" w:rsidRPr="00E972CF" w:rsidRDefault="00C423E2" w:rsidP="00C423E2">
      <w:pPr>
        <w:numPr>
          <w:ilvl w:val="0"/>
          <w:numId w:val="13"/>
        </w:numPr>
        <w:spacing w:after="60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E972CF">
        <w:rPr>
          <w:rFonts w:ascii="Verdana" w:hAnsi="Verdana"/>
          <w:color w:val="000000"/>
          <w:sz w:val="18"/>
          <w:szCs w:val="18"/>
        </w:rPr>
        <w:t xml:space="preserve">Kinderen en jongeren in het buitengewoon onderwijs, de onderwijsinternaten, de </w:t>
      </w:r>
      <w:proofErr w:type="spellStart"/>
      <w:r w:rsidRPr="00E972CF">
        <w:rPr>
          <w:rFonts w:ascii="Verdana" w:hAnsi="Verdana"/>
          <w:color w:val="000000"/>
          <w:sz w:val="18"/>
          <w:szCs w:val="18"/>
        </w:rPr>
        <w:t>MPIGO’s</w:t>
      </w:r>
      <w:proofErr w:type="spellEnd"/>
      <w:r w:rsidRPr="00E972CF">
        <w:rPr>
          <w:rFonts w:ascii="Verdana" w:hAnsi="Verdana"/>
          <w:color w:val="000000"/>
          <w:sz w:val="18"/>
          <w:szCs w:val="18"/>
        </w:rPr>
        <w:t xml:space="preserve"> en de </w:t>
      </w:r>
      <w:proofErr w:type="spellStart"/>
      <w:r w:rsidRPr="00E972CF">
        <w:rPr>
          <w:rFonts w:ascii="Verdana" w:hAnsi="Verdana"/>
          <w:color w:val="000000"/>
          <w:sz w:val="18"/>
          <w:szCs w:val="18"/>
        </w:rPr>
        <w:t>IPO’s</w:t>
      </w:r>
      <w:proofErr w:type="spellEnd"/>
      <w:r w:rsidRPr="00E972CF">
        <w:rPr>
          <w:rFonts w:ascii="Verdana" w:hAnsi="Verdana"/>
          <w:color w:val="000000"/>
          <w:sz w:val="18"/>
          <w:szCs w:val="18"/>
        </w:rPr>
        <w:t xml:space="preserve"> van het gemeenschapsonderwijs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C423E2" w:rsidRDefault="00C423E2" w:rsidP="00591738">
      <w:pPr>
        <w:numPr>
          <w:ilvl w:val="0"/>
          <w:numId w:val="13"/>
        </w:numPr>
        <w:spacing w:after="60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E972CF">
        <w:rPr>
          <w:rFonts w:ascii="Verdana" w:hAnsi="Verdana"/>
          <w:color w:val="000000"/>
          <w:sz w:val="18"/>
          <w:szCs w:val="18"/>
        </w:rPr>
        <w:t xml:space="preserve">Leerlingen in een </w:t>
      </w:r>
      <w:r w:rsidRPr="00E972CF">
        <w:rPr>
          <w:rFonts w:ascii="Verdana" w:hAnsi="Verdana"/>
          <w:b/>
          <w:color w:val="000000"/>
          <w:sz w:val="18"/>
          <w:szCs w:val="18"/>
        </w:rPr>
        <w:t>kwetsbare thuissituatie</w:t>
      </w:r>
      <w:r w:rsidRPr="00D25CB1">
        <w:rPr>
          <w:rFonts w:ascii="Verdana" w:hAnsi="Verdana"/>
          <w:color w:val="000000"/>
          <w:sz w:val="18"/>
          <w:szCs w:val="18"/>
        </w:rPr>
        <w:t>.</w:t>
      </w:r>
    </w:p>
    <w:p w:rsidR="00240980" w:rsidRPr="0069243B" w:rsidRDefault="0069243B" w:rsidP="008B13D2">
      <w:pPr>
        <w:numPr>
          <w:ilvl w:val="0"/>
          <w:numId w:val="13"/>
        </w:numPr>
        <w:spacing w:after="360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</w:t>
      </w:r>
      <w:r w:rsidR="00C423E2" w:rsidRPr="0069243B">
        <w:rPr>
          <w:rFonts w:ascii="Verdana" w:hAnsi="Verdana"/>
          <w:color w:val="000000"/>
          <w:sz w:val="18"/>
          <w:szCs w:val="18"/>
        </w:rPr>
        <w:t>inderen van ouders die niet (meer) thuis kunnen werken en dus zelf niet meer voor de opvang van hun kind kunnen instaan</w:t>
      </w:r>
      <w:r>
        <w:rPr>
          <w:rFonts w:ascii="Verdana" w:hAnsi="Verdana"/>
          <w:color w:val="000000"/>
          <w:sz w:val="18"/>
          <w:szCs w:val="18"/>
        </w:rPr>
        <w:t xml:space="preserve"> en ook echt ner</w:t>
      </w:r>
      <w:r w:rsidR="008954E7" w:rsidRPr="0069243B">
        <w:rPr>
          <w:rFonts w:ascii="Verdana" w:hAnsi="Verdana"/>
          <w:color w:val="000000"/>
          <w:sz w:val="18"/>
          <w:szCs w:val="18"/>
        </w:rPr>
        <w:t>gens anders meer terecht kunnen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6015E9" w:rsidRDefault="006015E9" w:rsidP="002A0967">
      <w:pPr>
        <w:pStyle w:val="paragraph"/>
        <w:spacing w:after="60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C423E2" w:rsidRDefault="00FA496E" w:rsidP="008B13D2">
      <w:pPr>
        <w:pStyle w:val="paragraph"/>
        <w:spacing w:after="240"/>
        <w:jc w:val="both"/>
        <w:textAlignment w:val="baseline"/>
        <w:rPr>
          <w:rFonts w:ascii="Verdana" w:hAnsi="Verdana"/>
          <w:b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</w:rPr>
        <w:t xml:space="preserve">Ook nu willen we </w:t>
      </w:r>
      <w:r w:rsidR="00240980">
        <w:rPr>
          <w:rFonts w:ascii="Verdana" w:hAnsi="Verdana"/>
          <w:color w:val="000000"/>
          <w:sz w:val="18"/>
          <w:szCs w:val="18"/>
        </w:rPr>
        <w:t xml:space="preserve">nog steeds alle </w:t>
      </w:r>
      <w:r w:rsidR="00240980" w:rsidRPr="00240980">
        <w:rPr>
          <w:rFonts w:ascii="Verdana" w:hAnsi="Verdana"/>
          <w:b/>
          <w:color w:val="000000"/>
          <w:sz w:val="18"/>
          <w:szCs w:val="18"/>
          <w:u w:val="single"/>
        </w:rPr>
        <w:t>o</w:t>
      </w:r>
      <w:r w:rsidR="008954E7">
        <w:rPr>
          <w:rFonts w:ascii="Verdana" w:hAnsi="Verdana"/>
          <w:b/>
          <w:color w:val="000000"/>
          <w:sz w:val="18"/>
          <w:szCs w:val="18"/>
          <w:u w:val="single"/>
        </w:rPr>
        <w:t>uders indringend op</w:t>
      </w:r>
      <w:r w:rsidR="00C423E2" w:rsidRPr="000628CF">
        <w:rPr>
          <w:rFonts w:ascii="Verdana" w:hAnsi="Verdana"/>
          <w:b/>
          <w:color w:val="000000"/>
          <w:sz w:val="18"/>
          <w:szCs w:val="18"/>
          <w:u w:val="single"/>
        </w:rPr>
        <w:t>roepen</w:t>
      </w:r>
      <w:r w:rsidR="00C423E2">
        <w:rPr>
          <w:rFonts w:ascii="Verdana" w:hAnsi="Verdana"/>
          <w:color w:val="000000"/>
          <w:sz w:val="18"/>
          <w:szCs w:val="18"/>
        </w:rPr>
        <w:t xml:space="preserve"> om elke dag opnieuw te </w:t>
      </w:r>
      <w:r w:rsidR="00C423E2" w:rsidRPr="006A0BB9">
        <w:rPr>
          <w:rFonts w:ascii="Verdana" w:hAnsi="Verdana"/>
          <w:color w:val="000000"/>
          <w:sz w:val="18"/>
          <w:szCs w:val="18"/>
        </w:rPr>
        <w:t xml:space="preserve">onderzoeken </w:t>
      </w:r>
      <w:r w:rsidR="00C423E2">
        <w:rPr>
          <w:rFonts w:ascii="Verdana" w:hAnsi="Verdana"/>
          <w:color w:val="000000"/>
          <w:sz w:val="18"/>
          <w:szCs w:val="18"/>
        </w:rPr>
        <w:t>of</w:t>
      </w:r>
      <w:r w:rsidR="00C423E2" w:rsidRPr="006A0BB9">
        <w:rPr>
          <w:rFonts w:ascii="Verdana" w:hAnsi="Verdana"/>
          <w:color w:val="000000"/>
          <w:sz w:val="18"/>
          <w:szCs w:val="18"/>
        </w:rPr>
        <w:t xml:space="preserve"> </w:t>
      </w:r>
      <w:r w:rsidR="00C423E2">
        <w:rPr>
          <w:rFonts w:ascii="Verdana" w:hAnsi="Verdana"/>
          <w:color w:val="000000"/>
          <w:sz w:val="18"/>
          <w:szCs w:val="18"/>
        </w:rPr>
        <w:t>de</w:t>
      </w:r>
      <w:r w:rsidR="00C423E2" w:rsidRPr="006A0BB9">
        <w:rPr>
          <w:rFonts w:ascii="Verdana" w:hAnsi="Verdana"/>
          <w:color w:val="000000"/>
          <w:sz w:val="18"/>
          <w:szCs w:val="18"/>
        </w:rPr>
        <w:t xml:space="preserve"> kinderen op een veilige manier </w:t>
      </w:r>
      <w:r w:rsidR="00C423E2" w:rsidRPr="000628CF">
        <w:rPr>
          <w:rFonts w:ascii="Verdana" w:hAnsi="Verdana"/>
          <w:b/>
          <w:color w:val="000000"/>
          <w:sz w:val="18"/>
          <w:szCs w:val="18"/>
          <w:u w:val="single"/>
        </w:rPr>
        <w:t xml:space="preserve">zo veel mogelijk elders dan op school </w:t>
      </w:r>
      <w:r w:rsidR="008954E7">
        <w:rPr>
          <w:rFonts w:ascii="Verdana" w:hAnsi="Verdana"/>
          <w:b/>
          <w:color w:val="000000"/>
          <w:sz w:val="18"/>
          <w:szCs w:val="18"/>
          <w:u w:val="single"/>
        </w:rPr>
        <w:t>kunnen opgevangen worden.</w:t>
      </w:r>
    </w:p>
    <w:p w:rsidR="00C423E2" w:rsidRDefault="00C423E2" w:rsidP="00240980">
      <w:pPr>
        <w:pStyle w:val="paragraph"/>
        <w:jc w:val="center"/>
        <w:textAlignment w:val="baseline"/>
        <w:rPr>
          <w:rFonts w:ascii="Verdana" w:hAnsi="Verdana"/>
          <w:b/>
          <w:sz w:val="18"/>
          <w:szCs w:val="18"/>
        </w:rPr>
      </w:pPr>
      <w:r w:rsidRPr="005F45C1">
        <w:rPr>
          <w:rFonts w:ascii="Verdana" w:hAnsi="Verdana"/>
          <w:b/>
          <w:sz w:val="18"/>
          <w:szCs w:val="18"/>
        </w:rPr>
        <w:t>Daarom</w:t>
      </w:r>
      <w:r>
        <w:rPr>
          <w:rFonts w:ascii="Verdana" w:hAnsi="Verdana"/>
          <w:b/>
          <w:sz w:val="18"/>
          <w:szCs w:val="18"/>
        </w:rPr>
        <w:t>…</w:t>
      </w:r>
      <w:r w:rsidRPr="005F45C1">
        <w:rPr>
          <w:rFonts w:ascii="Verdana" w:hAnsi="Verdana"/>
          <w:b/>
          <w:sz w:val="18"/>
          <w:szCs w:val="18"/>
        </w:rPr>
        <w:t xml:space="preserve">, </w:t>
      </w:r>
      <w:r w:rsidRPr="005F45C1">
        <w:rPr>
          <w:rFonts w:ascii="Verdana" w:hAnsi="Verdana"/>
          <w:b/>
          <w:sz w:val="18"/>
          <w:szCs w:val="18"/>
          <w:u w:val="single"/>
        </w:rPr>
        <w:t>enkel</w:t>
      </w:r>
      <w:r w:rsidRPr="006A0BB9">
        <w:rPr>
          <w:rFonts w:ascii="Verdana" w:hAnsi="Verdana"/>
          <w:b/>
          <w:sz w:val="18"/>
          <w:szCs w:val="18"/>
        </w:rPr>
        <w:t xml:space="preserve"> indien u tot één van deze groepen behoort en u echt nergens anders opvang kan verzekeren, kan u uw </w:t>
      </w:r>
      <w:r w:rsidR="003F59A2">
        <w:rPr>
          <w:rFonts w:ascii="Verdana" w:hAnsi="Verdana"/>
          <w:b/>
          <w:sz w:val="18"/>
          <w:szCs w:val="18"/>
        </w:rPr>
        <w:t>lagere school</w:t>
      </w:r>
      <w:r w:rsidRPr="006A0BB9">
        <w:rPr>
          <w:rFonts w:ascii="Verdana" w:hAnsi="Verdana"/>
          <w:b/>
          <w:sz w:val="18"/>
          <w:szCs w:val="18"/>
        </w:rPr>
        <w:t xml:space="preserve">kind(eren) aanmelden voor de noodopvang voor de volgende </w:t>
      </w:r>
      <w:r w:rsidR="006015E9">
        <w:rPr>
          <w:rFonts w:ascii="Verdana" w:hAnsi="Verdana"/>
          <w:b/>
          <w:sz w:val="18"/>
          <w:szCs w:val="18"/>
        </w:rPr>
        <w:t>week</w:t>
      </w:r>
      <w:r w:rsidRPr="006A0BB9">
        <w:rPr>
          <w:rFonts w:ascii="Verdana" w:hAnsi="Verdana"/>
          <w:b/>
          <w:sz w:val="18"/>
          <w:szCs w:val="18"/>
        </w:rPr>
        <w:t xml:space="preserve"> (</w:t>
      </w:r>
      <w:r w:rsidR="008954E7">
        <w:rPr>
          <w:rFonts w:ascii="Verdana" w:hAnsi="Verdana"/>
          <w:b/>
          <w:sz w:val="18"/>
          <w:szCs w:val="18"/>
        </w:rPr>
        <w:t xml:space="preserve">van </w:t>
      </w:r>
      <w:r w:rsidR="00803BFA">
        <w:rPr>
          <w:rFonts w:ascii="Verdana" w:hAnsi="Verdana"/>
          <w:b/>
          <w:sz w:val="18"/>
          <w:szCs w:val="18"/>
        </w:rPr>
        <w:t>2</w:t>
      </w:r>
      <w:r w:rsidR="008954E7">
        <w:rPr>
          <w:rFonts w:ascii="Verdana" w:hAnsi="Verdana"/>
          <w:b/>
          <w:sz w:val="18"/>
          <w:szCs w:val="18"/>
        </w:rPr>
        <w:t xml:space="preserve"> </w:t>
      </w:r>
      <w:r w:rsidRPr="006A0BB9">
        <w:rPr>
          <w:rFonts w:ascii="Verdana" w:hAnsi="Verdana"/>
          <w:b/>
          <w:sz w:val="18"/>
          <w:szCs w:val="18"/>
        </w:rPr>
        <w:t>t</w:t>
      </w:r>
      <w:r>
        <w:rPr>
          <w:rFonts w:ascii="Verdana" w:hAnsi="Verdana"/>
          <w:b/>
          <w:sz w:val="18"/>
          <w:szCs w:val="18"/>
        </w:rPr>
        <w:t>.</w:t>
      </w:r>
      <w:r w:rsidRPr="006A0BB9">
        <w:rPr>
          <w:rFonts w:ascii="Verdana" w:hAnsi="Verdana"/>
          <w:b/>
          <w:sz w:val="18"/>
          <w:szCs w:val="18"/>
        </w:rPr>
        <w:t>e</w:t>
      </w:r>
      <w:r>
        <w:rPr>
          <w:rFonts w:ascii="Verdana" w:hAnsi="Verdana"/>
          <w:b/>
          <w:sz w:val="18"/>
          <w:szCs w:val="18"/>
        </w:rPr>
        <w:t>.</w:t>
      </w:r>
      <w:r w:rsidRPr="006A0BB9">
        <w:rPr>
          <w:rFonts w:ascii="Verdana" w:hAnsi="Verdana"/>
          <w:b/>
          <w:sz w:val="18"/>
          <w:szCs w:val="18"/>
        </w:rPr>
        <w:t>m</w:t>
      </w:r>
      <w:r>
        <w:rPr>
          <w:rFonts w:ascii="Verdana" w:hAnsi="Verdana"/>
          <w:b/>
          <w:sz w:val="18"/>
          <w:szCs w:val="18"/>
        </w:rPr>
        <w:t>.</w:t>
      </w:r>
      <w:r w:rsidRPr="006A0BB9">
        <w:rPr>
          <w:rFonts w:ascii="Verdana" w:hAnsi="Verdana"/>
          <w:b/>
          <w:sz w:val="18"/>
          <w:szCs w:val="18"/>
        </w:rPr>
        <w:t xml:space="preserve"> </w:t>
      </w:r>
      <w:r w:rsidR="006015E9">
        <w:rPr>
          <w:rFonts w:ascii="Verdana" w:hAnsi="Verdana"/>
          <w:b/>
          <w:sz w:val="18"/>
          <w:szCs w:val="18"/>
        </w:rPr>
        <w:t>5</w:t>
      </w:r>
      <w:r w:rsidRPr="006A0BB9">
        <w:rPr>
          <w:rFonts w:ascii="Verdana" w:hAnsi="Verdana"/>
          <w:b/>
          <w:sz w:val="18"/>
          <w:szCs w:val="18"/>
        </w:rPr>
        <w:t xml:space="preserve"> </w:t>
      </w:r>
      <w:r w:rsidR="00803BFA">
        <w:rPr>
          <w:rFonts w:ascii="Verdana" w:hAnsi="Verdana"/>
          <w:b/>
          <w:sz w:val="18"/>
          <w:szCs w:val="18"/>
        </w:rPr>
        <w:t>juni</w:t>
      </w:r>
      <w:r w:rsidRPr="006A0BB9">
        <w:rPr>
          <w:rFonts w:ascii="Verdana" w:hAnsi="Verdana"/>
          <w:b/>
          <w:sz w:val="18"/>
          <w:szCs w:val="18"/>
        </w:rPr>
        <w:t>)</w:t>
      </w:r>
      <w:r w:rsidR="008954E7">
        <w:rPr>
          <w:rFonts w:ascii="Verdana" w:hAnsi="Verdana"/>
          <w:b/>
          <w:sz w:val="18"/>
          <w:szCs w:val="18"/>
        </w:rPr>
        <w:t>.</w:t>
      </w:r>
    </w:p>
    <w:p w:rsidR="00C423E2" w:rsidRDefault="008954E7" w:rsidP="00C423E2">
      <w:pPr>
        <w:pStyle w:val="Lijstalinea"/>
        <w:spacing w:after="60"/>
        <w:ind w:left="786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Opgelet, dit kan </w:t>
      </w:r>
      <w:r w:rsidRPr="008954E7">
        <w:rPr>
          <w:rFonts w:ascii="Verdana" w:hAnsi="Verdana"/>
          <w:b/>
          <w:sz w:val="18"/>
          <w:szCs w:val="18"/>
          <w:u w:val="single"/>
        </w:rPr>
        <w:t>enkel</w:t>
      </w:r>
      <w:r w:rsidR="00C423E2" w:rsidRPr="008954E7">
        <w:rPr>
          <w:rFonts w:ascii="Verdana" w:hAnsi="Verdana"/>
          <w:b/>
          <w:sz w:val="18"/>
          <w:szCs w:val="18"/>
          <w:u w:val="single"/>
        </w:rPr>
        <w:t xml:space="preserve"> via het nummer 0498 14 78 19</w:t>
      </w:r>
      <w:r w:rsidR="00C423E2" w:rsidRPr="006A0BB9">
        <w:rPr>
          <w:rFonts w:ascii="Verdana" w:hAnsi="Verdana"/>
          <w:b/>
          <w:sz w:val="18"/>
          <w:szCs w:val="18"/>
        </w:rPr>
        <w:t>.</w:t>
      </w:r>
    </w:p>
    <w:p w:rsidR="00F67579" w:rsidRDefault="00F67579" w:rsidP="00C423E2">
      <w:pPr>
        <w:pStyle w:val="Lijstalinea"/>
        <w:spacing w:after="60"/>
        <w:ind w:left="786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Vermeld hierbij steeds begin- en </w:t>
      </w:r>
      <w:proofErr w:type="spellStart"/>
      <w:r>
        <w:rPr>
          <w:rFonts w:ascii="Verdana" w:hAnsi="Verdana"/>
          <w:b/>
          <w:sz w:val="18"/>
          <w:szCs w:val="18"/>
        </w:rPr>
        <w:t>einduur</w:t>
      </w:r>
      <w:proofErr w:type="spellEnd"/>
      <w:r>
        <w:rPr>
          <w:rFonts w:ascii="Verdana" w:hAnsi="Verdana"/>
          <w:b/>
          <w:sz w:val="18"/>
          <w:szCs w:val="18"/>
        </w:rPr>
        <w:t xml:space="preserve"> voor de gevraagde opvang.</w:t>
      </w:r>
    </w:p>
    <w:p w:rsidR="008954E7" w:rsidRPr="006A0BB9" w:rsidRDefault="008954E7" w:rsidP="00C423E2">
      <w:pPr>
        <w:pStyle w:val="Lijstalinea"/>
        <w:spacing w:after="60"/>
        <w:ind w:left="786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Ook </w:t>
      </w:r>
      <w:r w:rsidR="008B13D2">
        <w:rPr>
          <w:rFonts w:ascii="Verdana" w:hAnsi="Verdana"/>
          <w:b/>
          <w:sz w:val="18"/>
          <w:szCs w:val="18"/>
        </w:rPr>
        <w:t>aanmeldingen voor de voor- en naschoolse opvang bij Lucia gebeuren via dit nummer.</w:t>
      </w:r>
    </w:p>
    <w:p w:rsidR="00C423E2" w:rsidRDefault="00C423E2" w:rsidP="00C423E2">
      <w:pPr>
        <w:pStyle w:val="Lijstalinea"/>
        <w:spacing w:after="60"/>
        <w:ind w:left="786"/>
        <w:jc w:val="center"/>
        <w:rPr>
          <w:rFonts w:ascii="Verdana" w:hAnsi="Verdana"/>
          <w:b/>
          <w:sz w:val="18"/>
          <w:szCs w:val="18"/>
        </w:rPr>
      </w:pPr>
      <w:r w:rsidRPr="006A0BB9">
        <w:rPr>
          <w:rFonts w:ascii="Verdana" w:hAnsi="Verdana"/>
          <w:b/>
          <w:sz w:val="18"/>
          <w:szCs w:val="18"/>
        </w:rPr>
        <w:t xml:space="preserve">Gelieve deze aanmelding te doen voor </w:t>
      </w:r>
      <w:r w:rsidR="008B13D2">
        <w:rPr>
          <w:rFonts w:ascii="Verdana" w:hAnsi="Verdana"/>
          <w:b/>
          <w:sz w:val="18"/>
          <w:szCs w:val="18"/>
        </w:rPr>
        <w:t>zaterdag</w:t>
      </w:r>
      <w:r w:rsidR="00803BFA">
        <w:rPr>
          <w:rFonts w:ascii="Verdana" w:hAnsi="Verdana"/>
          <w:b/>
          <w:sz w:val="18"/>
          <w:szCs w:val="18"/>
        </w:rPr>
        <w:t xml:space="preserve"> </w:t>
      </w:r>
      <w:r w:rsidR="008B13D2">
        <w:rPr>
          <w:rFonts w:ascii="Verdana" w:hAnsi="Verdana"/>
          <w:b/>
          <w:sz w:val="18"/>
          <w:szCs w:val="18"/>
        </w:rPr>
        <w:t>30</w:t>
      </w:r>
      <w:r w:rsidRPr="006A0BB9">
        <w:rPr>
          <w:rFonts w:ascii="Verdana" w:hAnsi="Verdana"/>
          <w:b/>
          <w:sz w:val="18"/>
          <w:szCs w:val="18"/>
        </w:rPr>
        <w:t xml:space="preserve"> mei 2020, </w:t>
      </w:r>
      <w:r w:rsidR="008B13D2">
        <w:rPr>
          <w:rFonts w:ascii="Verdana" w:hAnsi="Verdana"/>
          <w:b/>
          <w:sz w:val="18"/>
          <w:szCs w:val="18"/>
        </w:rPr>
        <w:t>12</w:t>
      </w:r>
      <w:r w:rsidRPr="006A0BB9">
        <w:rPr>
          <w:rFonts w:ascii="Verdana" w:hAnsi="Verdana"/>
          <w:b/>
          <w:sz w:val="18"/>
          <w:szCs w:val="18"/>
        </w:rPr>
        <w:t>.00 uur.</w:t>
      </w:r>
    </w:p>
    <w:p w:rsidR="008954E7" w:rsidRDefault="008954E7" w:rsidP="00591738">
      <w:pPr>
        <w:pStyle w:val="Lijstalinea"/>
        <w:widowControl w:val="0"/>
        <w:spacing w:after="360" w:line="240" w:lineRule="auto"/>
        <w:ind w:left="788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 late aanmeldingen en wijzigingen kunnen geweigerd worden.</w:t>
      </w:r>
    </w:p>
    <w:p w:rsidR="006015E9" w:rsidRDefault="006015E9" w:rsidP="00591738">
      <w:pPr>
        <w:pStyle w:val="Lijstalinea"/>
        <w:widowControl w:val="0"/>
        <w:spacing w:after="360" w:line="240" w:lineRule="auto"/>
        <w:ind w:left="788"/>
        <w:jc w:val="center"/>
        <w:rPr>
          <w:rFonts w:ascii="Verdana" w:hAnsi="Verdana"/>
          <w:b/>
          <w:sz w:val="18"/>
          <w:szCs w:val="18"/>
        </w:rPr>
      </w:pPr>
    </w:p>
    <w:p w:rsidR="008B13D2" w:rsidRDefault="008B13D2" w:rsidP="008B13D2">
      <w:pPr>
        <w:pStyle w:val="Lijstalinea"/>
        <w:widowControl w:val="0"/>
        <w:spacing w:after="360" w:line="240" w:lineRule="auto"/>
        <w:ind w:left="788"/>
        <w:contextualSpacing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Vanaf 8 juni wordt er tijdens schooldagen geen noodopvang meer georganiseerd. </w:t>
      </w:r>
      <w:r>
        <w:rPr>
          <w:rFonts w:ascii="Verdana" w:hAnsi="Verdana"/>
          <w:b/>
          <w:sz w:val="18"/>
          <w:szCs w:val="18"/>
        </w:rPr>
        <w:t xml:space="preserve">Ook de voor- en naschoolse opvang bij Lucia verloopt vanaf dan 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>terug zoals voorheen.</w:t>
      </w:r>
    </w:p>
    <w:p w:rsidR="008B13D2" w:rsidRDefault="008B13D2" w:rsidP="00591738">
      <w:pPr>
        <w:pStyle w:val="Lijstalinea"/>
        <w:widowControl w:val="0"/>
        <w:spacing w:after="360" w:line="240" w:lineRule="auto"/>
        <w:ind w:left="788"/>
        <w:jc w:val="center"/>
        <w:rPr>
          <w:rFonts w:ascii="Verdana" w:hAnsi="Verdana"/>
          <w:b/>
          <w:sz w:val="18"/>
          <w:szCs w:val="18"/>
        </w:rPr>
      </w:pPr>
    </w:p>
    <w:p w:rsidR="00FA0439" w:rsidRPr="002E1ADD" w:rsidRDefault="00FA0439" w:rsidP="00FA0439">
      <w:pPr>
        <w:jc w:val="both"/>
        <w:rPr>
          <w:rStyle w:val="eop"/>
          <w:rFonts w:ascii="Verdana" w:hAnsi="Verdana" w:cs="Calibri"/>
          <w:sz w:val="18"/>
          <w:szCs w:val="18"/>
          <w:lang w:val="nl-NL"/>
        </w:rPr>
      </w:pPr>
      <w:r w:rsidRPr="002E1ADD">
        <w:rPr>
          <w:rFonts w:ascii="Verdana" w:hAnsi="Verdana"/>
          <w:sz w:val="18"/>
          <w:szCs w:val="18"/>
        </w:rPr>
        <w:t>We willen iedereen die ondertussen het beste van zichzelf geeft en blijft geven, een hart onder de riem steken</w:t>
      </w:r>
      <w:r>
        <w:rPr>
          <w:rFonts w:ascii="Verdana" w:hAnsi="Verdana"/>
          <w:sz w:val="18"/>
          <w:szCs w:val="18"/>
        </w:rPr>
        <w:t xml:space="preserve"> en hopen dat </w:t>
      </w:r>
      <w:r w:rsidRPr="002E1ADD">
        <w:rPr>
          <w:rFonts w:ascii="Verdana" w:hAnsi="Verdana"/>
          <w:sz w:val="18"/>
          <w:szCs w:val="18"/>
        </w:rPr>
        <w:t>dit de laatste keer is dat er dit schooljaar grote aanpassingen gebeuren.</w:t>
      </w:r>
    </w:p>
    <w:p w:rsidR="00FA496E" w:rsidRDefault="00FA496E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A0439" w:rsidRDefault="00FA0439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A0439" w:rsidRDefault="00FA0439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A0439" w:rsidRDefault="00FA0439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0828B1" w:rsidRPr="00632B71" w:rsidRDefault="000828B1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32B71">
        <w:rPr>
          <w:rFonts w:ascii="Verdana" w:hAnsi="Verdana" w:cs="Arial"/>
          <w:sz w:val="18"/>
          <w:szCs w:val="18"/>
        </w:rPr>
        <w:t>Met vriendelijke groeten</w:t>
      </w:r>
    </w:p>
    <w:p w:rsidR="00DE538A" w:rsidRDefault="00DE538A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A496E" w:rsidRDefault="00FA496E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A496E" w:rsidRDefault="00FA496E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0828B1" w:rsidRPr="00632B71" w:rsidRDefault="000828B1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32B71">
        <w:rPr>
          <w:rFonts w:ascii="Verdana" w:hAnsi="Verdana" w:cs="Arial"/>
          <w:sz w:val="18"/>
          <w:szCs w:val="18"/>
        </w:rPr>
        <w:t>Degrève Peter</w:t>
      </w:r>
    </w:p>
    <w:p w:rsidR="00A53415" w:rsidRPr="00632B71" w:rsidRDefault="000828B1" w:rsidP="00591738">
      <w:pPr>
        <w:widowControl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32B71">
        <w:rPr>
          <w:rFonts w:ascii="Verdana" w:hAnsi="Verdana" w:cs="Arial"/>
          <w:sz w:val="18"/>
          <w:szCs w:val="18"/>
        </w:rPr>
        <w:t>Directie</w:t>
      </w:r>
    </w:p>
    <w:sectPr w:rsidR="00A53415" w:rsidRPr="00632B71" w:rsidSect="00426A9B">
      <w:footerReference w:type="default" r:id="rId15"/>
      <w:pgSz w:w="11906" w:h="16838" w:code="9"/>
      <w:pgMar w:top="851" w:right="1134" w:bottom="851" w:left="1871" w:header="709" w:footer="3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07" w:rsidRDefault="00752C07">
      <w:r>
        <w:separator/>
      </w:r>
    </w:p>
  </w:endnote>
  <w:endnote w:type="continuationSeparator" w:id="0">
    <w:p w:rsidR="00752C07" w:rsidRDefault="0075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4D" w:rsidRPr="0064044C" w:rsidRDefault="00EC714D" w:rsidP="009F094F">
    <w:pPr>
      <w:pStyle w:val="Voettekst"/>
      <w:pBdr>
        <w:top w:val="single" w:sz="4" w:space="1" w:color="auto"/>
      </w:pBdr>
      <w:spacing w:before="360"/>
      <w:jc w:val="both"/>
      <w:rPr>
        <w:rFonts w:ascii="Verdana" w:hAnsi="Verdana"/>
        <w:b w:val="0"/>
        <w:sz w:val="14"/>
        <w:szCs w:val="14"/>
      </w:rPr>
    </w:pPr>
  </w:p>
  <w:tbl>
    <w:tblPr>
      <w:tblW w:w="90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20"/>
      <w:gridCol w:w="2126"/>
      <w:gridCol w:w="993"/>
    </w:tblGrid>
    <w:tr w:rsidR="002B51D0" w:rsidRPr="0064044C" w:rsidTr="00591738">
      <w:trPr>
        <w:trHeight w:val="686"/>
      </w:trPr>
      <w:tc>
        <w:tcPr>
          <w:tcW w:w="59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B51D0" w:rsidRPr="0064044C" w:rsidRDefault="002B51D0" w:rsidP="00591738">
          <w:pPr>
            <w:ind w:left="-108"/>
            <w:rPr>
              <w:rFonts w:ascii="Verdana" w:hAnsi="Verdana"/>
              <w:color w:val="1F497D"/>
              <w:sz w:val="14"/>
              <w:szCs w:val="14"/>
              <w:lang w:val="nl-NL"/>
            </w:rPr>
          </w:pPr>
          <w:r w:rsidRPr="00F3408D">
            <w:rPr>
              <w:rFonts w:ascii="Verdana" w:hAnsi="Verdana"/>
              <w:color w:val="669900"/>
              <w:sz w:val="14"/>
              <w:szCs w:val="14"/>
            </w:rPr>
            <w:t xml:space="preserve">Basisschool  </w:t>
          </w:r>
          <w:r w:rsidRPr="0064044C">
            <w:rPr>
              <w:rFonts w:ascii="Verdana" w:hAnsi="Verdana"/>
              <w:b/>
              <w:bCs/>
              <w:color w:val="669900"/>
              <w:sz w:val="14"/>
              <w:szCs w:val="14"/>
            </w:rPr>
            <w:t>DE HORIZON – ‘t SPOOR</w:t>
          </w:r>
        </w:p>
        <w:p w:rsidR="00DE3B4C" w:rsidRDefault="002B51D0" w:rsidP="00591738">
          <w:pPr>
            <w:ind w:left="-108"/>
            <w:rPr>
              <w:rFonts w:ascii="Verdana" w:hAnsi="Verdana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>Zondereigen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="00DE3B4C">
            <w:rPr>
              <w:rFonts w:ascii="Verdana" w:hAnsi="Verdana"/>
              <w:sz w:val="14"/>
              <w:szCs w:val="14"/>
            </w:rPr>
            <w:t xml:space="preserve">7 -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57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="00DE3B4C"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>|</w:t>
          </w:r>
          <w:r w:rsidR="00DE3B4C"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2387 Baarle-Hertog</w:t>
          </w:r>
        </w:p>
        <w:p w:rsidR="00DE3B4C" w:rsidRPr="00DE3B4C" w:rsidRDefault="00DE3B4C" w:rsidP="00591738">
          <w:pPr>
            <w:ind w:left="-108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Bredaseweg 52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|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sz w:val="14"/>
              <w:szCs w:val="14"/>
            </w:rPr>
            <w:t>2381 Weelde-Station</w:t>
          </w:r>
        </w:p>
        <w:p w:rsidR="002B51D0" w:rsidRPr="00DE3B4C" w:rsidRDefault="00DE3B4C" w:rsidP="00591738">
          <w:pPr>
            <w:numPr>
              <w:ilvl w:val="0"/>
              <w:numId w:val="5"/>
            </w:numPr>
            <w:ind w:left="-108" w:hanging="283"/>
            <w:rPr>
              <w:rFonts w:ascii="Verdana" w:hAnsi="Verdana"/>
              <w:color w:val="669900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 xml:space="preserve">+32 (0) </w:t>
          </w:r>
          <w:r w:rsidR="002B51D0" w:rsidRPr="00DE3B4C">
            <w:rPr>
              <w:rFonts w:ascii="Verdana" w:hAnsi="Verdana"/>
              <w:color w:val="669900"/>
              <w:sz w:val="14"/>
              <w:szCs w:val="14"/>
            </w:rPr>
            <w:t>14 63 37 10</w:t>
          </w:r>
        </w:p>
        <w:p w:rsidR="002B51D0" w:rsidRPr="0064044C" w:rsidRDefault="00F3408D" w:rsidP="00591738">
          <w:pPr>
            <w:numPr>
              <w:ilvl w:val="0"/>
              <w:numId w:val="4"/>
            </w:numPr>
            <w:ind w:left="-108" w:hanging="282"/>
            <w:rPr>
              <w:rFonts w:ascii="Verdana" w:hAnsi="Verdana"/>
              <w:color w:val="669900"/>
              <w:sz w:val="14"/>
              <w:szCs w:val="14"/>
            </w:rPr>
          </w:pPr>
          <w:r>
            <w:rPr>
              <w:rFonts w:ascii="Verdana" w:hAnsi="Verdana"/>
              <w:color w:val="669900"/>
              <w:sz w:val="14"/>
              <w:szCs w:val="14"/>
            </w:rPr>
            <w:t>info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@dehorizon-tspoor.</w:t>
          </w:r>
          <w:r w:rsidR="00B13708">
            <w:rPr>
              <w:rFonts w:ascii="Verdana" w:hAnsi="Verdana"/>
              <w:color w:val="669900"/>
              <w:sz w:val="14"/>
              <w:szCs w:val="14"/>
            </w:rPr>
            <w:t>kobart.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be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  |  </w:t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sym w:font="Webdings" w:char="00FC"/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DE3B4C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www.dehorizon-tspoor.be</w:t>
          </w:r>
        </w:p>
      </w:tc>
      <w:tc>
        <w:tcPr>
          <w:tcW w:w="212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B51D0" w:rsidRPr="0064044C" w:rsidRDefault="002B51D0" w:rsidP="002B51D0">
          <w:pPr>
            <w:jc w:val="center"/>
            <w:rPr>
              <w:rFonts w:ascii="Verdana" w:eastAsia="Calibri" w:hAnsi="Verdana"/>
              <w:color w:val="1F497D"/>
              <w:sz w:val="14"/>
              <w:szCs w:val="14"/>
            </w:rPr>
          </w:pPr>
        </w:p>
      </w:tc>
      <w:tc>
        <w:tcPr>
          <w:tcW w:w="993" w:type="dxa"/>
          <w:vAlign w:val="center"/>
        </w:tcPr>
        <w:p w:rsidR="002B51D0" w:rsidRPr="0064044C" w:rsidRDefault="000E224D" w:rsidP="002B51D0">
          <w:pPr>
            <w:ind w:left="158"/>
            <w:jc w:val="right"/>
            <w:rPr>
              <w:rFonts w:ascii="Verdana" w:eastAsia="Calibri" w:hAnsi="Verdana"/>
              <w:color w:val="1F497D"/>
              <w:sz w:val="14"/>
              <w:szCs w:val="14"/>
            </w:rPr>
          </w:pPr>
          <w:r w:rsidRPr="0064044C">
            <w:rPr>
              <w:rFonts w:ascii="Verdana" w:hAnsi="Verdana"/>
              <w:noProof/>
              <w:sz w:val="14"/>
              <w:szCs w:val="14"/>
              <w:lang w:eastAsia="nl-BE"/>
            </w:rPr>
            <w:drawing>
              <wp:inline distT="0" distB="0" distL="0" distR="0">
                <wp:extent cx="518160" cy="487680"/>
                <wp:effectExtent l="0" t="0" r="0" b="0"/>
                <wp:docPr id="1" name="Afbeelding 2" descr="kobart-puzzel-groen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kobart-puzzel-groen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31D2" w:rsidRPr="00DE3B4C" w:rsidRDefault="00DE3B4C" w:rsidP="00DE3B4C">
    <w:pPr>
      <w:spacing w:before="60"/>
      <w:rPr>
        <w:rFonts w:ascii="Verdana" w:hAnsi="Verdana"/>
        <w:sz w:val="10"/>
        <w:szCs w:val="10"/>
      </w:rPr>
    </w:pPr>
    <w:proofErr w:type="spellStart"/>
    <w:r w:rsidRPr="00DE3B4C">
      <w:rPr>
        <w:rFonts w:ascii="Verdana" w:hAnsi="Verdana"/>
        <w:color w:val="808080"/>
        <w:sz w:val="10"/>
        <w:szCs w:val="10"/>
      </w:rPr>
      <w:t>KOBArT</w:t>
    </w:r>
    <w:proofErr w:type="spellEnd"/>
    <w:r w:rsidRPr="00DE3B4C">
      <w:rPr>
        <w:rFonts w:ascii="Verdana" w:hAnsi="Verdana"/>
        <w:color w:val="808080"/>
        <w:sz w:val="10"/>
        <w:szCs w:val="10"/>
      </w:rPr>
      <w:t xml:space="preserve"> vzw  |  </w:t>
    </w:r>
    <w:proofErr w:type="spellStart"/>
    <w:r w:rsidRPr="00DE3B4C">
      <w:rPr>
        <w:rFonts w:ascii="Verdana" w:hAnsi="Verdana"/>
        <w:color w:val="808080"/>
        <w:sz w:val="10"/>
        <w:szCs w:val="10"/>
      </w:rPr>
      <w:t>Nooitrust</w:t>
    </w:r>
    <w:proofErr w:type="spellEnd"/>
    <w:r w:rsidRPr="00DE3B4C">
      <w:rPr>
        <w:rFonts w:ascii="Verdana" w:hAnsi="Verdana"/>
        <w:color w:val="808080"/>
        <w:sz w:val="10"/>
        <w:szCs w:val="10"/>
      </w:rPr>
      <w:t xml:space="preserve"> 4  |  2390 Malle  |  0477.929.667  |  RPR Antwerpen, afdeling Antwerpen  |  www.kobart.be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07" w:rsidRDefault="00752C07">
      <w:r>
        <w:separator/>
      </w:r>
    </w:p>
  </w:footnote>
  <w:footnote w:type="continuationSeparator" w:id="0">
    <w:p w:rsidR="00752C07" w:rsidRDefault="0075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880"/>
    <w:multiLevelType w:val="multilevel"/>
    <w:tmpl w:val="233E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4307D"/>
    <w:multiLevelType w:val="multilevel"/>
    <w:tmpl w:val="BD70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917D7"/>
    <w:multiLevelType w:val="hybridMultilevel"/>
    <w:tmpl w:val="A7A877E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453FB"/>
    <w:multiLevelType w:val="multilevel"/>
    <w:tmpl w:val="143A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07094"/>
    <w:multiLevelType w:val="multilevel"/>
    <w:tmpl w:val="4470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630DB"/>
    <w:multiLevelType w:val="hybridMultilevel"/>
    <w:tmpl w:val="902EA1B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40C3"/>
    <w:multiLevelType w:val="multilevel"/>
    <w:tmpl w:val="990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E685A"/>
    <w:multiLevelType w:val="multilevel"/>
    <w:tmpl w:val="0BE8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33F50"/>
    <w:multiLevelType w:val="hybridMultilevel"/>
    <w:tmpl w:val="B0E862E6"/>
    <w:lvl w:ilvl="0" w:tplc="26749474">
      <w:start w:val="14"/>
      <w:numFmt w:val="bullet"/>
      <w:lvlText w:val="•"/>
      <w:lvlJc w:val="left"/>
      <w:pPr>
        <w:ind w:left="644" w:hanging="360"/>
      </w:pPr>
      <w:rPr>
        <w:rFonts w:ascii="Verdana" w:eastAsia="Times New Roman" w:hAnsi="Verdana" w:cs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1FB21B3"/>
    <w:multiLevelType w:val="multilevel"/>
    <w:tmpl w:val="304A0A44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E97DE9"/>
    <w:multiLevelType w:val="hybridMultilevel"/>
    <w:tmpl w:val="0980CE12"/>
    <w:lvl w:ilvl="0" w:tplc="F81E46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B2AC8"/>
    <w:multiLevelType w:val="hybridMultilevel"/>
    <w:tmpl w:val="728E3C84"/>
    <w:lvl w:ilvl="0" w:tplc="EA6E160E">
      <w:start w:val="477"/>
      <w:numFmt w:val="bullet"/>
      <w:lvlText w:val=""/>
      <w:lvlJc w:val="left"/>
      <w:pPr>
        <w:ind w:left="252" w:hanging="360"/>
      </w:pPr>
      <w:rPr>
        <w:rFonts w:ascii="Wingdings" w:eastAsia="Times New Roman" w:hAnsi="Wingdings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 w15:restartNumberingAfterBreak="0">
    <w:nsid w:val="38EF74E3"/>
    <w:multiLevelType w:val="hybridMultilevel"/>
    <w:tmpl w:val="ECAACC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44640"/>
    <w:multiLevelType w:val="multilevel"/>
    <w:tmpl w:val="6D9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243427"/>
    <w:multiLevelType w:val="multilevel"/>
    <w:tmpl w:val="18D632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E62D60"/>
    <w:multiLevelType w:val="hybridMultilevel"/>
    <w:tmpl w:val="05EC776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953B7"/>
    <w:multiLevelType w:val="multilevel"/>
    <w:tmpl w:val="DB74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E1360"/>
    <w:multiLevelType w:val="hybridMultilevel"/>
    <w:tmpl w:val="768A27CA"/>
    <w:lvl w:ilvl="0" w:tplc="78DC07B2">
      <w:numFmt w:val="bullet"/>
      <w:lvlText w:val=""/>
      <w:lvlJc w:val="left"/>
      <w:pPr>
        <w:ind w:left="252" w:hanging="360"/>
      </w:pPr>
      <w:rPr>
        <w:rFonts w:ascii="Webdings" w:eastAsia="Times New Roman" w:hAnsi="Webdings" w:cs="Times New Roman" w:hint="default"/>
        <w:b/>
        <w:color w:val="auto"/>
        <w:sz w:val="18"/>
      </w:rPr>
    </w:lvl>
    <w:lvl w:ilvl="1" w:tplc="04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533F5C68"/>
    <w:multiLevelType w:val="multilevel"/>
    <w:tmpl w:val="877A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9266B"/>
    <w:multiLevelType w:val="hybridMultilevel"/>
    <w:tmpl w:val="F56CF400"/>
    <w:lvl w:ilvl="0" w:tplc="2FF4FEF0">
      <w:start w:val="477"/>
      <w:numFmt w:val="bullet"/>
      <w:lvlText w:val="8"/>
      <w:lvlJc w:val="left"/>
      <w:pPr>
        <w:ind w:left="252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0" w15:restartNumberingAfterBreak="0">
    <w:nsid w:val="570929CD"/>
    <w:multiLevelType w:val="multilevel"/>
    <w:tmpl w:val="B096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C813B9"/>
    <w:multiLevelType w:val="multilevel"/>
    <w:tmpl w:val="84B2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012E88"/>
    <w:multiLevelType w:val="hybridMultilevel"/>
    <w:tmpl w:val="C27CCB60"/>
    <w:lvl w:ilvl="0" w:tplc="B204B008">
      <w:numFmt w:val="bullet"/>
      <w:lvlText w:val=""/>
      <w:lvlJc w:val="left"/>
      <w:pPr>
        <w:ind w:left="252" w:hanging="360"/>
      </w:pPr>
      <w:rPr>
        <w:rFonts w:ascii="Wingdings" w:eastAsia="Times New Roman" w:hAnsi="Wingdings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3" w15:restartNumberingAfterBreak="0">
    <w:nsid w:val="66CE2DA8"/>
    <w:multiLevelType w:val="hybridMultilevel"/>
    <w:tmpl w:val="A65C84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D7F92"/>
    <w:multiLevelType w:val="multilevel"/>
    <w:tmpl w:val="C412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2255CE"/>
    <w:multiLevelType w:val="hybridMultilevel"/>
    <w:tmpl w:val="CB924B60"/>
    <w:lvl w:ilvl="0" w:tplc="96FEFBBE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5AD30BD"/>
    <w:multiLevelType w:val="multilevel"/>
    <w:tmpl w:val="E6BA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B6623D"/>
    <w:multiLevelType w:val="hybridMultilevel"/>
    <w:tmpl w:val="51045C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721A9"/>
    <w:multiLevelType w:val="hybridMultilevel"/>
    <w:tmpl w:val="95BA9300"/>
    <w:lvl w:ilvl="0" w:tplc="92F2BD6E">
      <w:start w:val="477"/>
      <w:numFmt w:val="bullet"/>
      <w:lvlText w:val=""/>
      <w:lvlJc w:val="left"/>
      <w:pPr>
        <w:ind w:left="252" w:hanging="360"/>
      </w:pPr>
      <w:rPr>
        <w:rFonts w:ascii="Wingdings 2" w:eastAsia="Times New Roman" w:hAnsi="Wingdings 2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19"/>
  </w:num>
  <w:num w:numId="5">
    <w:abstractNumId w:val="28"/>
  </w:num>
  <w:num w:numId="6">
    <w:abstractNumId w:val="12"/>
  </w:num>
  <w:num w:numId="7">
    <w:abstractNumId w:val="23"/>
  </w:num>
  <w:num w:numId="8">
    <w:abstractNumId w:val="27"/>
  </w:num>
  <w:num w:numId="9">
    <w:abstractNumId w:val="15"/>
  </w:num>
  <w:num w:numId="10">
    <w:abstractNumId w:val="6"/>
  </w:num>
  <w:num w:numId="11">
    <w:abstractNumId w:val="3"/>
  </w:num>
  <w:num w:numId="12">
    <w:abstractNumId w:val="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26"/>
  </w:num>
  <w:num w:numId="17">
    <w:abstractNumId w:val="21"/>
  </w:num>
  <w:num w:numId="18">
    <w:abstractNumId w:val="10"/>
  </w:num>
  <w:num w:numId="19">
    <w:abstractNumId w:val="7"/>
  </w:num>
  <w:num w:numId="20">
    <w:abstractNumId w:val="16"/>
  </w:num>
  <w:num w:numId="21">
    <w:abstractNumId w:val="5"/>
  </w:num>
  <w:num w:numId="22">
    <w:abstractNumId w:val="9"/>
  </w:num>
  <w:num w:numId="23">
    <w:abstractNumId w:val="2"/>
  </w:num>
  <w:num w:numId="24">
    <w:abstractNumId w:val="8"/>
  </w:num>
  <w:num w:numId="25">
    <w:abstractNumId w:val="24"/>
  </w:num>
  <w:num w:numId="26">
    <w:abstractNumId w:val="25"/>
  </w:num>
  <w:num w:numId="27">
    <w:abstractNumId w:val="20"/>
  </w:num>
  <w:num w:numId="28">
    <w:abstractNumId w:val="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7D"/>
    <w:rsid w:val="00021DF9"/>
    <w:rsid w:val="00022FD1"/>
    <w:rsid w:val="00043AA1"/>
    <w:rsid w:val="00071D17"/>
    <w:rsid w:val="000828B1"/>
    <w:rsid w:val="00085985"/>
    <w:rsid w:val="000A4A8D"/>
    <w:rsid w:val="000B0442"/>
    <w:rsid w:val="000B597C"/>
    <w:rsid w:val="000B67F3"/>
    <w:rsid w:val="000D5854"/>
    <w:rsid w:val="000E1496"/>
    <w:rsid w:val="000E224D"/>
    <w:rsid w:val="000E5846"/>
    <w:rsid w:val="000F6A88"/>
    <w:rsid w:val="001220C3"/>
    <w:rsid w:val="001533F5"/>
    <w:rsid w:val="001560D3"/>
    <w:rsid w:val="00170C22"/>
    <w:rsid w:val="00190805"/>
    <w:rsid w:val="001C43EA"/>
    <w:rsid w:val="0022373E"/>
    <w:rsid w:val="00223C65"/>
    <w:rsid w:val="00234C04"/>
    <w:rsid w:val="00240980"/>
    <w:rsid w:val="00255D15"/>
    <w:rsid w:val="00265B05"/>
    <w:rsid w:val="0028336B"/>
    <w:rsid w:val="002856CC"/>
    <w:rsid w:val="00287B58"/>
    <w:rsid w:val="002936E5"/>
    <w:rsid w:val="002A0967"/>
    <w:rsid w:val="002B51D0"/>
    <w:rsid w:val="002B6CFC"/>
    <w:rsid w:val="002C00D0"/>
    <w:rsid w:val="002D222C"/>
    <w:rsid w:val="002E1726"/>
    <w:rsid w:val="002E1ADD"/>
    <w:rsid w:val="002E20A4"/>
    <w:rsid w:val="002F2606"/>
    <w:rsid w:val="0031687D"/>
    <w:rsid w:val="00337D37"/>
    <w:rsid w:val="00343669"/>
    <w:rsid w:val="00347655"/>
    <w:rsid w:val="00372336"/>
    <w:rsid w:val="00392E6C"/>
    <w:rsid w:val="0039404B"/>
    <w:rsid w:val="0039787C"/>
    <w:rsid w:val="003D1E02"/>
    <w:rsid w:val="003E6329"/>
    <w:rsid w:val="003F59A2"/>
    <w:rsid w:val="00411010"/>
    <w:rsid w:val="00412023"/>
    <w:rsid w:val="00426A9B"/>
    <w:rsid w:val="00437CDA"/>
    <w:rsid w:val="004433A3"/>
    <w:rsid w:val="0045147F"/>
    <w:rsid w:val="004543A1"/>
    <w:rsid w:val="0047299B"/>
    <w:rsid w:val="004824E9"/>
    <w:rsid w:val="004C4DCB"/>
    <w:rsid w:val="00500182"/>
    <w:rsid w:val="005256CC"/>
    <w:rsid w:val="00545727"/>
    <w:rsid w:val="005831D2"/>
    <w:rsid w:val="00591738"/>
    <w:rsid w:val="00594C07"/>
    <w:rsid w:val="005B23C7"/>
    <w:rsid w:val="005F2BE5"/>
    <w:rsid w:val="006015E9"/>
    <w:rsid w:val="0061299E"/>
    <w:rsid w:val="0061713D"/>
    <w:rsid w:val="006307E5"/>
    <w:rsid w:val="00632B71"/>
    <w:rsid w:val="00632E40"/>
    <w:rsid w:val="006371F1"/>
    <w:rsid w:val="0064044C"/>
    <w:rsid w:val="00650A33"/>
    <w:rsid w:val="00651D05"/>
    <w:rsid w:val="00663B96"/>
    <w:rsid w:val="00686CED"/>
    <w:rsid w:val="0069243B"/>
    <w:rsid w:val="006B4F96"/>
    <w:rsid w:val="006B61C1"/>
    <w:rsid w:val="006C0008"/>
    <w:rsid w:val="006F255A"/>
    <w:rsid w:val="007169F1"/>
    <w:rsid w:val="0072191A"/>
    <w:rsid w:val="00726995"/>
    <w:rsid w:val="00736C4D"/>
    <w:rsid w:val="00752C07"/>
    <w:rsid w:val="0075324F"/>
    <w:rsid w:val="00760EF1"/>
    <w:rsid w:val="0076648F"/>
    <w:rsid w:val="007778C2"/>
    <w:rsid w:val="007B43AD"/>
    <w:rsid w:val="007C3CAB"/>
    <w:rsid w:val="007D1165"/>
    <w:rsid w:val="007D5FEE"/>
    <w:rsid w:val="00803BFA"/>
    <w:rsid w:val="00806674"/>
    <w:rsid w:val="00821ADA"/>
    <w:rsid w:val="00836DAA"/>
    <w:rsid w:val="00837ACC"/>
    <w:rsid w:val="008954E7"/>
    <w:rsid w:val="00897798"/>
    <w:rsid w:val="008A1734"/>
    <w:rsid w:val="008B0108"/>
    <w:rsid w:val="008B13D2"/>
    <w:rsid w:val="008E2B81"/>
    <w:rsid w:val="008E4C6B"/>
    <w:rsid w:val="008F2673"/>
    <w:rsid w:val="008F7F47"/>
    <w:rsid w:val="009001B5"/>
    <w:rsid w:val="00906188"/>
    <w:rsid w:val="00936B3D"/>
    <w:rsid w:val="009510C1"/>
    <w:rsid w:val="00954B30"/>
    <w:rsid w:val="0098559C"/>
    <w:rsid w:val="0098585D"/>
    <w:rsid w:val="009B5531"/>
    <w:rsid w:val="009C240E"/>
    <w:rsid w:val="009E3B93"/>
    <w:rsid w:val="009F094F"/>
    <w:rsid w:val="00A01302"/>
    <w:rsid w:val="00A05C74"/>
    <w:rsid w:val="00A26253"/>
    <w:rsid w:val="00A35D35"/>
    <w:rsid w:val="00A53415"/>
    <w:rsid w:val="00A61139"/>
    <w:rsid w:val="00A73EBB"/>
    <w:rsid w:val="00A91361"/>
    <w:rsid w:val="00A97F48"/>
    <w:rsid w:val="00AA53E2"/>
    <w:rsid w:val="00AC6172"/>
    <w:rsid w:val="00AD592D"/>
    <w:rsid w:val="00AE62F8"/>
    <w:rsid w:val="00B03B91"/>
    <w:rsid w:val="00B10542"/>
    <w:rsid w:val="00B13708"/>
    <w:rsid w:val="00B13FCC"/>
    <w:rsid w:val="00B22544"/>
    <w:rsid w:val="00B22934"/>
    <w:rsid w:val="00B35A8B"/>
    <w:rsid w:val="00B41F14"/>
    <w:rsid w:val="00B441CE"/>
    <w:rsid w:val="00B57E05"/>
    <w:rsid w:val="00B736F2"/>
    <w:rsid w:val="00B73C8E"/>
    <w:rsid w:val="00B95D46"/>
    <w:rsid w:val="00BB23B5"/>
    <w:rsid w:val="00BD4EA5"/>
    <w:rsid w:val="00BD7FF1"/>
    <w:rsid w:val="00BF44AA"/>
    <w:rsid w:val="00BF4675"/>
    <w:rsid w:val="00C01B2B"/>
    <w:rsid w:val="00C21D46"/>
    <w:rsid w:val="00C26B2C"/>
    <w:rsid w:val="00C31A50"/>
    <w:rsid w:val="00C336F4"/>
    <w:rsid w:val="00C423E2"/>
    <w:rsid w:val="00C7273D"/>
    <w:rsid w:val="00C74B1C"/>
    <w:rsid w:val="00CA0CBC"/>
    <w:rsid w:val="00CA4731"/>
    <w:rsid w:val="00CC3600"/>
    <w:rsid w:val="00CD7F6B"/>
    <w:rsid w:val="00CE6D40"/>
    <w:rsid w:val="00CF4C9D"/>
    <w:rsid w:val="00D06537"/>
    <w:rsid w:val="00D27BC5"/>
    <w:rsid w:val="00D54592"/>
    <w:rsid w:val="00D61303"/>
    <w:rsid w:val="00D7572E"/>
    <w:rsid w:val="00D938A4"/>
    <w:rsid w:val="00D94A99"/>
    <w:rsid w:val="00DE3B4C"/>
    <w:rsid w:val="00DE538A"/>
    <w:rsid w:val="00E03396"/>
    <w:rsid w:val="00E07051"/>
    <w:rsid w:val="00E07ADF"/>
    <w:rsid w:val="00E14AB1"/>
    <w:rsid w:val="00E168F8"/>
    <w:rsid w:val="00E36C55"/>
    <w:rsid w:val="00E4532A"/>
    <w:rsid w:val="00E52BD9"/>
    <w:rsid w:val="00E664C1"/>
    <w:rsid w:val="00E70D24"/>
    <w:rsid w:val="00E969FC"/>
    <w:rsid w:val="00EB6E0C"/>
    <w:rsid w:val="00EC0FF3"/>
    <w:rsid w:val="00EC1A1B"/>
    <w:rsid w:val="00EC714D"/>
    <w:rsid w:val="00ED2D7D"/>
    <w:rsid w:val="00F051B2"/>
    <w:rsid w:val="00F112C1"/>
    <w:rsid w:val="00F143AC"/>
    <w:rsid w:val="00F16152"/>
    <w:rsid w:val="00F2304A"/>
    <w:rsid w:val="00F25A34"/>
    <w:rsid w:val="00F3408D"/>
    <w:rsid w:val="00F67579"/>
    <w:rsid w:val="00F72DD0"/>
    <w:rsid w:val="00F8667D"/>
    <w:rsid w:val="00F95C95"/>
    <w:rsid w:val="00FA0439"/>
    <w:rsid w:val="00FA4542"/>
    <w:rsid w:val="00FA496E"/>
    <w:rsid w:val="00FA756C"/>
    <w:rsid w:val="00FB2E5C"/>
    <w:rsid w:val="00FC04D4"/>
    <w:rsid w:val="00FC7F7A"/>
    <w:rsid w:val="00FD115F"/>
    <w:rsid w:val="00FE45AA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EFA668"/>
  <w15:chartTrackingRefBased/>
  <w15:docId w15:val="{196AF7DF-5FCA-4FA7-A21B-48676EC8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mic Sans MS" w:hAnsi="Comic Sans MS"/>
      <w:lang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i/>
      <w:iCs/>
      <w:sz w:val="16"/>
      <w:lang w:val="fr-FR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97F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27B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Onderwerp">
    <w:name w:val="Onderwerp"/>
    <w:basedOn w:val="Standaard"/>
    <w:rPr>
      <w:b/>
      <w:sz w:val="22"/>
    </w:rPr>
  </w:style>
  <w:style w:type="paragraph" w:styleId="Voettekst">
    <w:name w:val="footer"/>
    <w:basedOn w:val="Standaard"/>
    <w:semiHidden/>
    <w:pPr>
      <w:pBdr>
        <w:top w:val="single" w:sz="4" w:space="6" w:color="auto"/>
      </w:pBdr>
      <w:tabs>
        <w:tab w:val="center" w:pos="4536"/>
        <w:tab w:val="right" w:pos="9072"/>
      </w:tabs>
    </w:pPr>
    <w:rPr>
      <w:b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66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8667D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EC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E3B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Standaard"/>
    <w:rsid w:val="00412023"/>
    <w:rPr>
      <w:rFonts w:ascii="Times New Roman" w:hAnsi="Times New Roman"/>
      <w:sz w:val="24"/>
      <w:szCs w:val="24"/>
      <w:lang w:eastAsia="nl-BE"/>
    </w:rPr>
  </w:style>
  <w:style w:type="character" w:customStyle="1" w:styleId="normaltextrun1">
    <w:name w:val="normaltextrun1"/>
    <w:rsid w:val="00412023"/>
  </w:style>
  <w:style w:type="character" w:customStyle="1" w:styleId="eop">
    <w:name w:val="eop"/>
    <w:rsid w:val="00412023"/>
  </w:style>
  <w:style w:type="paragraph" w:styleId="Normaalweb">
    <w:name w:val="Normal (Web)"/>
    <w:basedOn w:val="Standaard"/>
    <w:uiPriority w:val="99"/>
    <w:semiHidden/>
    <w:unhideWhenUsed/>
    <w:rsid w:val="004C4D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character" w:styleId="Zwaar">
    <w:name w:val="Strong"/>
    <w:uiPriority w:val="22"/>
    <w:qFormat/>
    <w:rsid w:val="004C4DCB"/>
    <w:rPr>
      <w:b/>
      <w:bCs/>
    </w:rPr>
  </w:style>
  <w:style w:type="character" w:customStyle="1" w:styleId="Kop2Char">
    <w:name w:val="Kop 2 Char"/>
    <w:link w:val="Kop2"/>
    <w:uiPriority w:val="9"/>
    <w:semiHidden/>
    <w:rsid w:val="00A97F48"/>
    <w:rPr>
      <w:rFonts w:ascii="Calibri Light" w:eastAsia="Times New Roman" w:hAnsi="Calibri Light" w:cs="Times New Roman"/>
      <w:b/>
      <w:bCs/>
      <w:i/>
      <w:iCs/>
      <w:sz w:val="28"/>
      <w:szCs w:val="28"/>
      <w:lang w:eastAsia="nl-NL"/>
    </w:rPr>
  </w:style>
  <w:style w:type="character" w:customStyle="1" w:styleId="spellingerror">
    <w:name w:val="spellingerror"/>
    <w:basedOn w:val="Standaardalinea-lettertype"/>
    <w:rsid w:val="00BD4EA5"/>
  </w:style>
  <w:style w:type="character" w:styleId="Nadruk">
    <w:name w:val="Emphasis"/>
    <w:basedOn w:val="Standaardalinea-lettertype"/>
    <w:uiPriority w:val="20"/>
    <w:qFormat/>
    <w:rsid w:val="00B73C8E"/>
    <w:rPr>
      <w:i/>
      <w:iCs/>
    </w:rPr>
  </w:style>
  <w:style w:type="paragraph" w:customStyle="1" w:styleId="xmsonormal">
    <w:name w:val="x_msonormal"/>
    <w:basedOn w:val="Standaard"/>
    <w:rsid w:val="0098585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27BC5"/>
    <w:rPr>
      <w:rFonts w:asciiTheme="majorHAnsi" w:eastAsiaTheme="majorEastAsia" w:hAnsiTheme="majorHAnsi" w:cstheme="majorBidi"/>
      <w:i/>
      <w:iCs/>
      <w:color w:val="2E74B5" w:themeColor="accent1" w:themeShade="BF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6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6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8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490516E6D2B944B982C10339479258EA@Pavil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05D9954150B4FBF78A8036D730868" ma:contentTypeVersion="8" ma:contentTypeDescription="Een nieuw document maken." ma:contentTypeScope="" ma:versionID="23a90a551498085915849e091fd3776a">
  <xsd:schema xmlns:xsd="http://www.w3.org/2001/XMLSchema" xmlns:xs="http://www.w3.org/2001/XMLSchema" xmlns:p="http://schemas.microsoft.com/office/2006/metadata/properties" xmlns:ns2="2b915037-5706-46fc-99a2-6d040b4db858" targetNamespace="http://schemas.microsoft.com/office/2006/metadata/properties" ma:root="true" ma:fieldsID="019317b8448007bfd58338ec544defc8" ns2:_="">
    <xsd:import namespace="2b915037-5706-46fc-99a2-6d040b4db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15037-5706-46fc-99a2-6d040b4db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57BDD-6BC1-47A3-A613-BB8D24C79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56EE8C-959E-404B-B116-ACDA38874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15037-5706-46fc-99a2-6d040b4db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AE1D6-87FB-4B4F-B48F-DCE8F22950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29 april 2000</vt:lpstr>
    </vt:vector>
  </TitlesOfParts>
  <Company/>
  <LinksUpToDate>false</LinksUpToDate>
  <CharactersWithSpaces>2448</CharactersWithSpaces>
  <SharedDoc>false</SharedDoc>
  <HLinks>
    <vt:vector size="18" baseType="variant">
      <vt:variant>
        <vt:i4>6160483</vt:i4>
      </vt:variant>
      <vt:variant>
        <vt:i4>3</vt:i4>
      </vt:variant>
      <vt:variant>
        <vt:i4>0</vt:i4>
      </vt:variant>
      <vt:variant>
        <vt:i4>5</vt:i4>
      </vt:variant>
      <vt:variant>
        <vt:lpwstr>mailto:info-coronavirus@health.fgov.be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http://www.info-coronavirus.be/</vt:lpwstr>
      </vt:variant>
      <vt:variant>
        <vt:lpwstr/>
      </vt:variant>
      <vt:variant>
        <vt:i4>589859</vt:i4>
      </vt:variant>
      <vt:variant>
        <vt:i4>-1</vt:i4>
      </vt:variant>
      <vt:variant>
        <vt:i4>1044</vt:i4>
      </vt:variant>
      <vt:variant>
        <vt:i4>1</vt:i4>
      </vt:variant>
      <vt:variant>
        <vt:lpwstr>cid:490516E6D2B944B982C10339479258EA@Pavilion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april 2000</dc:title>
  <dc:subject/>
  <dc:creator>..</dc:creator>
  <cp:keywords/>
  <cp:lastModifiedBy>Windows-gebruiker</cp:lastModifiedBy>
  <cp:revision>3</cp:revision>
  <cp:lastPrinted>2020-05-28T09:40:00Z</cp:lastPrinted>
  <dcterms:created xsi:type="dcterms:W3CDTF">2020-05-28T09:48:00Z</dcterms:created>
  <dcterms:modified xsi:type="dcterms:W3CDTF">2020-05-28T10:18:00Z</dcterms:modified>
</cp:coreProperties>
</file>