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3"/>
        <w:gridCol w:w="3013"/>
        <w:gridCol w:w="3014"/>
      </w:tblGrid>
      <w:tr w:rsidR="00AC6172" w:rsidRPr="00E969FC" w14:paraId="699C755C" w14:textId="77777777" w:rsidTr="00AC6172">
        <w:trPr>
          <w:cantSplit/>
          <w:trHeight w:val="1136"/>
        </w:trPr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14:paraId="0A5DCA6E" w14:textId="77777777" w:rsidR="00AC6172" w:rsidRPr="00E969FC" w:rsidRDefault="000E224D" w:rsidP="00594C07">
            <w:pPr>
              <w:jc w:val="center"/>
              <w:rPr>
                <w:rFonts w:ascii="Calibri" w:hAnsi="Calibri" w:cs="Arial"/>
                <w:noProof/>
              </w:rPr>
            </w:pPr>
            <w:bookmarkStart w:id="0" w:name="_GoBack"/>
            <w:bookmarkEnd w:id="0"/>
            <w:r>
              <w:rPr>
                <w:rFonts w:ascii="Calibri" w:hAnsi="Calibri" w:cs="Arial"/>
                <w:noProof/>
                <w:lang w:eastAsia="nl-BE"/>
              </w:rPr>
              <w:drawing>
                <wp:anchor distT="0" distB="0" distL="114300" distR="114300" simplePos="0" relativeHeight="251658240" behindDoc="0" locked="0" layoutInCell="1" allowOverlap="1" wp14:anchorId="5FECF685" wp14:editId="20BA48ED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3175</wp:posOffset>
                  </wp:positionV>
                  <wp:extent cx="2106295" cy="467995"/>
                  <wp:effectExtent l="0" t="0" r="0" b="0"/>
                  <wp:wrapNone/>
                  <wp:docPr id="31" name="Afbeelding 31" descr="logo basisschool 't SPO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logo basisschool 't SPO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6295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B2BA152" w14:textId="77777777" w:rsidR="00AC6172" w:rsidRPr="00E969FC" w:rsidRDefault="00AC6172" w:rsidP="00836DAA">
            <w:pPr>
              <w:rPr>
                <w:rFonts w:ascii="Calibri" w:hAnsi="Calibri" w:cs="Arial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14:paraId="63D8ABF1" w14:textId="77777777" w:rsidR="00AC6172" w:rsidRPr="00E969FC" w:rsidRDefault="000E224D" w:rsidP="00AC6172">
            <w:pPr>
              <w:jc w:val="center"/>
              <w:rPr>
                <w:rFonts w:ascii="Calibri" w:hAnsi="Calibri" w:cs="Arial"/>
                <w:noProof/>
              </w:rPr>
            </w:pPr>
            <w:r w:rsidRPr="00E969FC">
              <w:rPr>
                <w:rFonts w:ascii="Calibri" w:hAnsi="Calibri" w:cs="Arial"/>
                <w:noProof/>
                <w:lang w:eastAsia="nl-BE"/>
              </w:rPr>
              <w:drawing>
                <wp:anchor distT="0" distB="0" distL="114300" distR="114300" simplePos="0" relativeHeight="251657216" behindDoc="0" locked="0" layoutInCell="1" allowOverlap="1" wp14:anchorId="258C6233" wp14:editId="159FF78D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-32385</wp:posOffset>
                  </wp:positionV>
                  <wp:extent cx="1307465" cy="593725"/>
                  <wp:effectExtent l="0" t="0" r="0" b="0"/>
                  <wp:wrapNone/>
                  <wp:docPr id="21" name="Afbeelding 21" descr="logo basisschool DE HORIZ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logo basisschool DE HORIZ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7465" cy="59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A491EA3" w14:textId="77777777" w:rsidR="00AC6172" w:rsidRPr="00E969FC" w:rsidRDefault="00AC6172" w:rsidP="00836DAA">
            <w:pPr>
              <w:rPr>
                <w:rFonts w:ascii="Calibri" w:hAnsi="Calibri" w:cs="Arial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14:paraId="3228FDC6" w14:textId="77777777" w:rsidR="00AC6172" w:rsidRPr="00E969FC" w:rsidRDefault="000E224D" w:rsidP="00AC6172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E969FC">
              <w:rPr>
                <w:rFonts w:ascii="Calibri" w:hAnsi="Calibri" w:cs="Arial"/>
                <w:noProof/>
                <w:lang w:eastAsia="nl-BE"/>
              </w:rPr>
              <w:drawing>
                <wp:anchor distT="0" distB="0" distL="114300" distR="114300" simplePos="0" relativeHeight="251656192" behindDoc="0" locked="0" layoutInCell="1" allowOverlap="1" wp14:anchorId="34E89877" wp14:editId="5A2DE891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-64135</wp:posOffset>
                  </wp:positionV>
                  <wp:extent cx="1936750" cy="842010"/>
                  <wp:effectExtent l="0" t="0" r="0" b="0"/>
                  <wp:wrapNone/>
                  <wp:docPr id="2" name="Afbeelding 20" descr="cid:490516E6D2B944B982C10339479258EA@Pavil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id:490516E6D2B944B982C10339479258EA@Pavil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0" cy="842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24F41DC" w14:textId="77777777" w:rsidR="00F8667D" w:rsidRPr="00E969FC" w:rsidRDefault="00F8667D" w:rsidP="00F8667D">
      <w:pPr>
        <w:rPr>
          <w:rFonts w:ascii="Calibri" w:hAnsi="Calibri" w:cs="Arial"/>
          <w:sz w:val="18"/>
          <w:szCs w:val="18"/>
        </w:rPr>
      </w:pPr>
    </w:p>
    <w:p w14:paraId="259E5CEE" w14:textId="77777777" w:rsidR="00A53415" w:rsidRPr="00287B58" w:rsidRDefault="00A53415" w:rsidP="00A53415">
      <w:pPr>
        <w:pBdr>
          <w:top w:val="single" w:sz="4" w:space="1" w:color="auto"/>
        </w:pBdr>
        <w:rPr>
          <w:rFonts w:ascii="Verdana" w:hAnsi="Verdana" w:cs="Arial"/>
        </w:rPr>
      </w:pPr>
    </w:p>
    <w:p w14:paraId="475FDF4B" w14:textId="77777777" w:rsidR="00A53415" w:rsidRPr="00287B58" w:rsidRDefault="00A53415" w:rsidP="00A53415">
      <w:pPr>
        <w:suppressAutoHyphens/>
        <w:rPr>
          <w:rFonts w:ascii="Verdana" w:hAnsi="Verdana" w:cs="Arial"/>
        </w:rPr>
      </w:pPr>
    </w:p>
    <w:p w14:paraId="36942D27" w14:textId="77777777" w:rsidR="00287B58" w:rsidRDefault="000E224D" w:rsidP="00A53415">
      <w:pPr>
        <w:suppressAutoHyphens/>
        <w:rPr>
          <w:rFonts w:ascii="Verdana" w:hAnsi="Verdana" w:cs="Arial"/>
        </w:rPr>
      </w:pPr>
      <w:r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2E3FECA0" wp14:editId="656589D1">
            <wp:simplePos x="0" y="0"/>
            <wp:positionH relativeFrom="column">
              <wp:posOffset>3621405</wp:posOffset>
            </wp:positionH>
            <wp:positionV relativeFrom="paragraph">
              <wp:posOffset>28575</wp:posOffset>
            </wp:positionV>
            <wp:extent cx="2103120" cy="792480"/>
            <wp:effectExtent l="0" t="0" r="0" b="0"/>
            <wp:wrapNone/>
            <wp:docPr id="32" name="Afbeelding 1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Hom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94F713" w14:textId="77777777" w:rsidR="00287B58" w:rsidRPr="00287B58" w:rsidRDefault="00287B58" w:rsidP="00A53415">
      <w:pPr>
        <w:suppressAutoHyphens/>
        <w:rPr>
          <w:rFonts w:ascii="Verdana" w:hAnsi="Verdana" w:cs="Arial"/>
        </w:rPr>
      </w:pPr>
    </w:p>
    <w:p w14:paraId="06D77FCE" w14:textId="069F5C34" w:rsidR="00A53415" w:rsidRPr="00287B58" w:rsidRDefault="009E3B93" w:rsidP="00A53415">
      <w:pPr>
        <w:suppressAutoHyphens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Coronavirus Covid-19</w:t>
      </w:r>
      <w:r w:rsidR="00BD7FF1">
        <w:rPr>
          <w:rFonts w:ascii="Verdana" w:hAnsi="Verdana" w:cs="Arial"/>
          <w:b/>
        </w:rPr>
        <w:t xml:space="preserve">: infobrief </w:t>
      </w:r>
      <w:r w:rsidR="00FA756C">
        <w:rPr>
          <w:rFonts w:ascii="Verdana" w:hAnsi="Verdana" w:cs="Arial"/>
          <w:b/>
        </w:rPr>
        <w:t>1</w:t>
      </w:r>
      <w:r w:rsidR="00302C41">
        <w:rPr>
          <w:rFonts w:ascii="Verdana" w:hAnsi="Verdana" w:cs="Arial"/>
          <w:b/>
        </w:rPr>
        <w:t>9</w:t>
      </w:r>
    </w:p>
    <w:p w14:paraId="144EA488" w14:textId="77777777" w:rsidR="00A53415" w:rsidRPr="00632B71" w:rsidRDefault="00A53415" w:rsidP="00A53415">
      <w:pPr>
        <w:suppressAutoHyphens/>
        <w:rPr>
          <w:rFonts w:ascii="Verdana" w:hAnsi="Verdana" w:cs="Arial"/>
        </w:rPr>
      </w:pPr>
    </w:p>
    <w:p w14:paraId="3C90512E" w14:textId="77777777" w:rsidR="00A53415" w:rsidRPr="00632B71" w:rsidRDefault="00A53415" w:rsidP="00A53415">
      <w:pPr>
        <w:suppressAutoHyphens/>
        <w:rPr>
          <w:rFonts w:ascii="Verdana" w:hAnsi="Verdana" w:cs="Arial"/>
        </w:rPr>
      </w:pPr>
    </w:p>
    <w:p w14:paraId="078718BF" w14:textId="77777777" w:rsidR="00A53415" w:rsidRPr="00632B71" w:rsidRDefault="00A53415" w:rsidP="00A53415">
      <w:pPr>
        <w:suppressAutoHyphens/>
        <w:rPr>
          <w:rFonts w:ascii="Verdana" w:hAnsi="Verdana" w:cs="Arial"/>
        </w:rPr>
      </w:pPr>
    </w:p>
    <w:p w14:paraId="64CD125A" w14:textId="77777777" w:rsidR="00A53415" w:rsidRPr="00BD4EA5" w:rsidRDefault="00A53415" w:rsidP="003E6329">
      <w:pPr>
        <w:tabs>
          <w:tab w:val="left" w:pos="-1440"/>
        </w:tabs>
        <w:suppressAutoHyphens/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BD4EA5">
        <w:rPr>
          <w:rFonts w:ascii="Verdana" w:hAnsi="Verdana" w:cs="Arial"/>
          <w:sz w:val="18"/>
          <w:szCs w:val="18"/>
        </w:rPr>
        <w:t xml:space="preserve">Beste </w:t>
      </w:r>
      <w:r w:rsidR="009E3B93" w:rsidRPr="00BD4EA5">
        <w:rPr>
          <w:rFonts w:ascii="Verdana" w:hAnsi="Verdana" w:cs="Arial"/>
          <w:sz w:val="18"/>
          <w:szCs w:val="18"/>
        </w:rPr>
        <w:t>Ouders</w:t>
      </w:r>
    </w:p>
    <w:p w14:paraId="5A74C018" w14:textId="65642257" w:rsidR="00441947" w:rsidRDefault="00441947" w:rsidP="00EF2F4D">
      <w:pPr>
        <w:spacing w:after="120"/>
        <w:jc w:val="both"/>
        <w:rPr>
          <w:rFonts w:ascii="Verdana" w:hAnsi="Verdana" w:cs="Arial"/>
          <w:sz w:val="18"/>
          <w:szCs w:val="18"/>
        </w:rPr>
      </w:pPr>
    </w:p>
    <w:p w14:paraId="4D8662D5" w14:textId="77777777" w:rsidR="00904DCF" w:rsidRDefault="00904DCF" w:rsidP="00EF2F4D">
      <w:pPr>
        <w:spacing w:after="120"/>
        <w:jc w:val="both"/>
        <w:rPr>
          <w:rStyle w:val="eop"/>
          <w:rFonts w:ascii="Verdana" w:hAnsi="Verdana" w:cs="Calibri"/>
          <w:sz w:val="18"/>
          <w:szCs w:val="18"/>
          <w:lang w:val="nl-NL"/>
        </w:rPr>
      </w:pPr>
    </w:p>
    <w:p w14:paraId="4BFA3388" w14:textId="42CFCE68" w:rsidR="00B916C6" w:rsidRPr="00B916C6" w:rsidRDefault="0035203D" w:rsidP="00B916C6">
      <w:pPr>
        <w:spacing w:after="120"/>
        <w:jc w:val="center"/>
        <w:rPr>
          <w:rStyle w:val="eop"/>
          <w:rFonts w:ascii="Verdana" w:hAnsi="Verdana" w:cs="Calibri"/>
          <w:sz w:val="18"/>
          <w:szCs w:val="18"/>
          <w:lang w:val="nl-NL"/>
        </w:rPr>
      </w:pPr>
      <w:r>
        <w:rPr>
          <w:rStyle w:val="eop"/>
          <w:rFonts w:ascii="Verdana" w:hAnsi="Verdana" w:cs="Calibri"/>
          <w:b/>
          <w:sz w:val="18"/>
          <w:szCs w:val="18"/>
          <w:lang w:val="nl-NL"/>
        </w:rPr>
        <w:t>Onze scholen De Horizon – ‘t Spoor</w:t>
      </w:r>
      <w:r w:rsidR="00441947" w:rsidRPr="00441947">
        <w:rPr>
          <w:rStyle w:val="eop"/>
          <w:rFonts w:ascii="Verdana" w:hAnsi="Verdana" w:cs="Calibri"/>
          <w:b/>
          <w:sz w:val="18"/>
          <w:szCs w:val="18"/>
          <w:lang w:val="nl-NL"/>
        </w:rPr>
        <w:t xml:space="preserve"> starten op</w:t>
      </w:r>
      <w:r>
        <w:rPr>
          <w:rStyle w:val="eop"/>
          <w:rFonts w:ascii="Verdana" w:hAnsi="Verdana" w:cs="Calibri"/>
          <w:b/>
          <w:sz w:val="18"/>
          <w:szCs w:val="18"/>
          <w:lang w:val="nl-NL"/>
        </w:rPr>
        <w:t xml:space="preserve"> 1 september op</w:t>
      </w:r>
      <w:r w:rsidR="00441947" w:rsidRPr="00441947">
        <w:rPr>
          <w:rStyle w:val="eop"/>
          <w:rFonts w:ascii="Verdana" w:hAnsi="Verdana" w:cs="Calibri"/>
          <w:b/>
          <w:sz w:val="18"/>
          <w:szCs w:val="18"/>
          <w:lang w:val="nl-NL"/>
        </w:rPr>
        <w:t xml:space="preserve"> niveau geel</w:t>
      </w:r>
      <w:r w:rsidR="00B916C6">
        <w:rPr>
          <w:rStyle w:val="eop"/>
          <w:rFonts w:ascii="Verdana" w:hAnsi="Verdana" w:cs="Calibri"/>
          <w:b/>
          <w:sz w:val="18"/>
          <w:szCs w:val="18"/>
          <w:lang w:val="nl-NL"/>
        </w:rPr>
        <w:t xml:space="preserve">, maar met </w:t>
      </w:r>
      <w:r w:rsidR="00B916C6" w:rsidRPr="00B916C6">
        <w:rPr>
          <w:rStyle w:val="eop"/>
          <w:rFonts w:ascii="Verdana" w:hAnsi="Verdana" w:cs="Calibri"/>
          <w:b/>
          <w:bCs/>
          <w:sz w:val="18"/>
          <w:szCs w:val="18"/>
          <w:lang w:val="nl-NL"/>
        </w:rPr>
        <w:t>grote waakzaamheid.</w:t>
      </w:r>
    </w:p>
    <w:p w14:paraId="400F0C7A" w14:textId="7393463A" w:rsidR="0035203D" w:rsidRDefault="00134B4F" w:rsidP="00904DCF">
      <w:pPr>
        <w:spacing w:after="120"/>
        <w:jc w:val="center"/>
        <w:rPr>
          <w:rStyle w:val="eop"/>
          <w:rFonts w:ascii="Verdana" w:hAnsi="Verdana" w:cs="Calibri"/>
          <w:b/>
          <w:sz w:val="18"/>
          <w:szCs w:val="18"/>
          <w:lang w:val="nl-NL"/>
        </w:rPr>
      </w:pPr>
      <w:r w:rsidRPr="00134B4F">
        <w:rPr>
          <w:rStyle w:val="eop"/>
          <w:rFonts w:ascii="Verdana" w:hAnsi="Verdana" w:cs="Calibri"/>
          <w:b/>
          <w:sz w:val="18"/>
          <w:szCs w:val="18"/>
          <w:lang w:val="nl-NL"/>
        </w:rPr>
        <w:t>Dat betekent dat er een laag risico is op besmetting.</w:t>
      </w:r>
    </w:p>
    <w:p w14:paraId="73FA23FE" w14:textId="77777777" w:rsidR="00904DCF" w:rsidRDefault="00904DCF" w:rsidP="00904DCF">
      <w:pPr>
        <w:spacing w:after="120"/>
        <w:jc w:val="center"/>
        <w:rPr>
          <w:rStyle w:val="eop"/>
          <w:rFonts w:ascii="Verdana" w:hAnsi="Verdana" w:cs="Calibri"/>
          <w:b/>
          <w:sz w:val="18"/>
          <w:szCs w:val="18"/>
          <w:lang w:val="nl-NL"/>
        </w:rPr>
      </w:pPr>
    </w:p>
    <w:p w14:paraId="346E4A81" w14:textId="323504E8" w:rsidR="0035203D" w:rsidRDefault="0035203D" w:rsidP="00904DCF">
      <w:pPr>
        <w:pStyle w:val="paragraph"/>
        <w:tabs>
          <w:tab w:val="left" w:pos="291"/>
        </w:tabs>
        <w:jc w:val="both"/>
        <w:textAlignment w:val="baseline"/>
        <w:rPr>
          <w:rStyle w:val="eop"/>
          <w:rFonts w:ascii="Verdana" w:hAnsi="Verdana" w:cs="Calibri"/>
          <w:sz w:val="18"/>
          <w:szCs w:val="18"/>
          <w:lang w:val="nl-NL"/>
        </w:rPr>
      </w:pPr>
      <w:r>
        <w:rPr>
          <w:rStyle w:val="eop"/>
          <w:rFonts w:ascii="Verdana" w:hAnsi="Verdana" w:cs="Calibri"/>
          <w:sz w:val="18"/>
          <w:szCs w:val="18"/>
          <w:lang w:val="nl-NL"/>
        </w:rPr>
        <w:t>Hopelijk genieten jullie, samen met jullie kinderen nog wat van de laatste vakantiedagen!</w:t>
      </w:r>
    </w:p>
    <w:p w14:paraId="3709F6B3" w14:textId="77777777" w:rsidR="00904DCF" w:rsidRPr="00904DCF" w:rsidRDefault="00904DCF" w:rsidP="00904DCF">
      <w:pPr>
        <w:pStyle w:val="paragraph"/>
        <w:tabs>
          <w:tab w:val="left" w:pos="291"/>
        </w:tabs>
        <w:jc w:val="both"/>
        <w:textAlignment w:val="baseline"/>
        <w:rPr>
          <w:rStyle w:val="eop"/>
          <w:rFonts w:ascii="Verdana" w:hAnsi="Verdana" w:cs="Calibri"/>
          <w:sz w:val="18"/>
          <w:szCs w:val="18"/>
          <w:lang w:val="nl-NL"/>
        </w:rPr>
      </w:pPr>
    </w:p>
    <w:p w14:paraId="51DE32BB" w14:textId="504A97F0" w:rsidR="00134B4F" w:rsidRDefault="0035203D" w:rsidP="00134B4F">
      <w:pPr>
        <w:jc w:val="both"/>
        <w:rPr>
          <w:rStyle w:val="eop"/>
          <w:rFonts w:ascii="Verdana" w:hAnsi="Verdana" w:cs="Calibri"/>
          <w:sz w:val="18"/>
          <w:szCs w:val="18"/>
          <w:lang w:val="nl-NL"/>
        </w:rPr>
      </w:pPr>
      <w:r>
        <w:rPr>
          <w:rStyle w:val="eop"/>
          <w:rFonts w:ascii="Verdana" w:hAnsi="Verdana" w:cs="Calibri"/>
          <w:sz w:val="18"/>
          <w:szCs w:val="18"/>
          <w:lang w:val="nl-NL"/>
        </w:rPr>
        <w:t xml:space="preserve">Hier meer informatie over </w:t>
      </w:r>
      <w:r w:rsidRPr="00195EDA">
        <w:rPr>
          <w:rStyle w:val="eop"/>
          <w:rFonts w:ascii="Verdana" w:hAnsi="Verdana" w:cs="Calibri"/>
          <w:b/>
          <w:bCs/>
          <w:sz w:val="18"/>
          <w:szCs w:val="18"/>
          <w:u w:val="single"/>
          <w:lang w:val="nl-NL"/>
        </w:rPr>
        <w:t>de infoavonden</w:t>
      </w:r>
      <w:r>
        <w:rPr>
          <w:rStyle w:val="eop"/>
          <w:rFonts w:ascii="Verdana" w:hAnsi="Verdana" w:cs="Calibri"/>
          <w:sz w:val="18"/>
          <w:szCs w:val="18"/>
          <w:lang w:val="nl-NL"/>
        </w:rPr>
        <w:t xml:space="preserve"> die al eerder gepland waren. Met de verstre</w:t>
      </w:r>
      <w:r w:rsidR="00735E7D">
        <w:rPr>
          <w:rStyle w:val="eop"/>
          <w:rFonts w:ascii="Verdana" w:hAnsi="Verdana" w:cs="Calibri"/>
          <w:sz w:val="18"/>
          <w:szCs w:val="18"/>
          <w:lang w:val="nl-NL"/>
        </w:rPr>
        <w:t>ngde maatregelen proberen we deze infoavonden coronaproef te laten verlopen.</w:t>
      </w:r>
    </w:p>
    <w:p w14:paraId="544D0307" w14:textId="77777777" w:rsidR="00134B4F" w:rsidRDefault="00134B4F" w:rsidP="00134B4F">
      <w:pPr>
        <w:jc w:val="both"/>
        <w:rPr>
          <w:rStyle w:val="eop"/>
          <w:rFonts w:ascii="Verdana" w:hAnsi="Verdana" w:cs="Calibri"/>
          <w:sz w:val="18"/>
          <w:szCs w:val="18"/>
          <w:lang w:val="nl-NL"/>
        </w:rPr>
      </w:pPr>
    </w:p>
    <w:p w14:paraId="1927F264" w14:textId="17AF24B3" w:rsidR="00CB41C9" w:rsidRDefault="00FB5667" w:rsidP="00FB5667">
      <w:pPr>
        <w:pStyle w:val="lijstniveaus"/>
        <w:ind w:left="567" w:hanging="283"/>
        <w:rPr>
          <w:rFonts w:ascii="Verdana" w:hAnsi="Verdana"/>
          <w:b w:val="0"/>
          <w:bCs w:val="0"/>
          <w:sz w:val="18"/>
          <w:szCs w:val="18"/>
        </w:rPr>
      </w:pPr>
      <w:bookmarkStart w:id="1" w:name="_Toc45191200"/>
      <w:r>
        <w:rPr>
          <w:rFonts w:ascii="Verdana" w:hAnsi="Verdana"/>
          <w:b w:val="0"/>
          <w:bCs w:val="0"/>
          <w:sz w:val="18"/>
          <w:szCs w:val="18"/>
        </w:rPr>
        <w:t xml:space="preserve">De infoavonden gaan door, maar </w:t>
      </w:r>
      <w:r w:rsidR="0035203D">
        <w:rPr>
          <w:rFonts w:ascii="Verdana" w:hAnsi="Verdana"/>
          <w:b w:val="0"/>
          <w:bCs w:val="0"/>
          <w:sz w:val="18"/>
          <w:szCs w:val="18"/>
        </w:rPr>
        <w:t>dit enkel voor ouders van :</w:t>
      </w:r>
    </w:p>
    <w:p w14:paraId="351FB661" w14:textId="729FB8ED" w:rsidR="0035203D" w:rsidRDefault="00735E7D" w:rsidP="00735E7D">
      <w:pPr>
        <w:pStyle w:val="lijstniveaus"/>
        <w:numPr>
          <w:ilvl w:val="0"/>
          <w:numId w:val="0"/>
        </w:numPr>
        <w:ind w:left="567"/>
        <w:rPr>
          <w:rFonts w:ascii="Verdana" w:hAnsi="Verdana"/>
          <w:b w:val="0"/>
          <w:bCs w:val="0"/>
          <w:sz w:val="18"/>
          <w:szCs w:val="18"/>
        </w:rPr>
      </w:pPr>
      <w:r>
        <w:rPr>
          <w:rFonts w:ascii="Verdana" w:hAnsi="Verdana"/>
          <w:b w:val="0"/>
          <w:bCs w:val="0"/>
          <w:sz w:val="18"/>
          <w:szCs w:val="18"/>
        </w:rPr>
        <w:t>De Horizon / ’t Spoor</w:t>
      </w:r>
      <w:r>
        <w:rPr>
          <w:rFonts w:ascii="Verdana" w:hAnsi="Verdana"/>
          <w:b w:val="0"/>
          <w:bCs w:val="0"/>
          <w:sz w:val="18"/>
          <w:szCs w:val="18"/>
        </w:rPr>
        <w:tab/>
      </w:r>
      <w:r w:rsidR="0035203D">
        <w:rPr>
          <w:rFonts w:ascii="Verdana" w:hAnsi="Verdana"/>
          <w:b w:val="0"/>
          <w:bCs w:val="0"/>
          <w:sz w:val="18"/>
          <w:szCs w:val="18"/>
        </w:rPr>
        <w:t>-de jongste kleuters, de instappers</w:t>
      </w:r>
    </w:p>
    <w:p w14:paraId="5331F767" w14:textId="1922795E" w:rsidR="0035203D" w:rsidRDefault="0035203D" w:rsidP="00735E7D">
      <w:pPr>
        <w:pStyle w:val="lijstniveaus"/>
        <w:numPr>
          <w:ilvl w:val="0"/>
          <w:numId w:val="0"/>
        </w:numPr>
        <w:ind w:left="2691" w:firstLine="141"/>
        <w:rPr>
          <w:rFonts w:ascii="Verdana" w:hAnsi="Verdana"/>
          <w:b w:val="0"/>
          <w:bCs w:val="0"/>
          <w:sz w:val="18"/>
          <w:szCs w:val="18"/>
        </w:rPr>
      </w:pPr>
      <w:r>
        <w:rPr>
          <w:rFonts w:ascii="Verdana" w:hAnsi="Verdana"/>
          <w:b w:val="0"/>
          <w:bCs w:val="0"/>
          <w:sz w:val="18"/>
          <w:szCs w:val="18"/>
        </w:rPr>
        <w:t>-de 4-jarige kleuters</w:t>
      </w:r>
    </w:p>
    <w:p w14:paraId="5A96BCE6" w14:textId="0CF701C7" w:rsidR="00DE4C44" w:rsidRDefault="00DE4C44" w:rsidP="00735E7D">
      <w:pPr>
        <w:pStyle w:val="lijstniveaus"/>
        <w:numPr>
          <w:ilvl w:val="0"/>
          <w:numId w:val="0"/>
        </w:numPr>
        <w:ind w:left="2550" w:firstLine="282"/>
        <w:rPr>
          <w:rFonts w:ascii="Verdana" w:hAnsi="Verdana"/>
          <w:b w:val="0"/>
          <w:bCs w:val="0"/>
          <w:sz w:val="18"/>
          <w:szCs w:val="18"/>
        </w:rPr>
      </w:pPr>
      <w:r>
        <w:rPr>
          <w:rFonts w:ascii="Verdana" w:hAnsi="Verdana"/>
          <w:b w:val="0"/>
          <w:bCs w:val="0"/>
          <w:sz w:val="18"/>
          <w:szCs w:val="18"/>
        </w:rPr>
        <w:t>-klas 1</w:t>
      </w:r>
    </w:p>
    <w:p w14:paraId="7B0BE9CF" w14:textId="46C65BDC" w:rsidR="00DE4C44" w:rsidRDefault="00DE4C44" w:rsidP="00735E7D">
      <w:pPr>
        <w:pStyle w:val="lijstniveaus"/>
        <w:numPr>
          <w:ilvl w:val="0"/>
          <w:numId w:val="0"/>
        </w:numPr>
        <w:ind w:left="2409" w:firstLine="423"/>
        <w:rPr>
          <w:rFonts w:ascii="Verdana" w:hAnsi="Verdana"/>
          <w:b w:val="0"/>
          <w:bCs w:val="0"/>
          <w:sz w:val="18"/>
          <w:szCs w:val="18"/>
        </w:rPr>
      </w:pPr>
      <w:r>
        <w:rPr>
          <w:rFonts w:ascii="Verdana" w:hAnsi="Verdana"/>
          <w:b w:val="0"/>
          <w:bCs w:val="0"/>
          <w:sz w:val="18"/>
          <w:szCs w:val="18"/>
        </w:rPr>
        <w:t>-klas 3</w:t>
      </w:r>
    </w:p>
    <w:p w14:paraId="42BEF2AB" w14:textId="28ED32A7" w:rsidR="00DE4C44" w:rsidRDefault="00DE4C44" w:rsidP="00735E7D">
      <w:pPr>
        <w:pStyle w:val="lijstniveaus"/>
        <w:numPr>
          <w:ilvl w:val="0"/>
          <w:numId w:val="0"/>
        </w:numPr>
        <w:ind w:left="2268" w:firstLine="564"/>
        <w:rPr>
          <w:rFonts w:ascii="Verdana" w:hAnsi="Verdana"/>
          <w:b w:val="0"/>
          <w:bCs w:val="0"/>
          <w:sz w:val="18"/>
          <w:szCs w:val="18"/>
        </w:rPr>
      </w:pPr>
      <w:r>
        <w:rPr>
          <w:rFonts w:ascii="Verdana" w:hAnsi="Verdana"/>
          <w:b w:val="0"/>
          <w:bCs w:val="0"/>
          <w:sz w:val="18"/>
          <w:szCs w:val="18"/>
        </w:rPr>
        <w:t xml:space="preserve">-klas 5 </w:t>
      </w:r>
    </w:p>
    <w:p w14:paraId="2EBCF2C2" w14:textId="5FCFE732" w:rsidR="00735E7D" w:rsidRDefault="00735E7D" w:rsidP="00735E7D">
      <w:pPr>
        <w:pStyle w:val="lijstniveaus"/>
        <w:numPr>
          <w:ilvl w:val="0"/>
          <w:numId w:val="0"/>
        </w:numPr>
        <w:rPr>
          <w:rFonts w:ascii="Verdana" w:hAnsi="Verdana"/>
          <w:b w:val="0"/>
          <w:bCs w:val="0"/>
          <w:sz w:val="18"/>
          <w:szCs w:val="18"/>
        </w:rPr>
      </w:pPr>
      <w:r>
        <w:rPr>
          <w:rFonts w:ascii="Verdana" w:hAnsi="Verdana"/>
          <w:b w:val="0"/>
          <w:bCs w:val="0"/>
          <w:sz w:val="18"/>
          <w:szCs w:val="18"/>
        </w:rPr>
        <w:t xml:space="preserve">          ’t Spoor</w:t>
      </w:r>
      <w:r>
        <w:rPr>
          <w:rFonts w:ascii="Verdana" w:hAnsi="Verdana"/>
          <w:b w:val="0"/>
          <w:bCs w:val="0"/>
          <w:sz w:val="18"/>
          <w:szCs w:val="18"/>
        </w:rPr>
        <w:tab/>
      </w:r>
      <w:r>
        <w:rPr>
          <w:rFonts w:ascii="Verdana" w:hAnsi="Verdana"/>
          <w:b w:val="0"/>
          <w:bCs w:val="0"/>
          <w:sz w:val="18"/>
          <w:szCs w:val="18"/>
        </w:rPr>
        <w:tab/>
      </w:r>
      <w:r>
        <w:rPr>
          <w:rFonts w:ascii="Verdana" w:hAnsi="Verdana"/>
          <w:b w:val="0"/>
          <w:bCs w:val="0"/>
          <w:sz w:val="18"/>
          <w:szCs w:val="18"/>
        </w:rPr>
        <w:tab/>
        <w:t xml:space="preserve">-klas 3/4 </w:t>
      </w:r>
      <w:r w:rsidRPr="00735E7D">
        <w:rPr>
          <w:rFonts w:ascii="Verdana" w:hAnsi="Verdana"/>
          <w:b w:val="0"/>
          <w:bCs w:val="0"/>
          <w:sz w:val="18"/>
          <w:szCs w:val="18"/>
        </w:rPr>
        <w:sym w:font="Wingdings" w:char="F0E0"/>
      </w:r>
      <w:r>
        <w:rPr>
          <w:rFonts w:ascii="Verdana" w:hAnsi="Verdana"/>
          <w:b w:val="0"/>
          <w:bCs w:val="0"/>
          <w:sz w:val="18"/>
          <w:szCs w:val="18"/>
        </w:rPr>
        <w:t xml:space="preserve"> met nieuwe klasleerkracht juf Jackie </w:t>
      </w:r>
    </w:p>
    <w:p w14:paraId="15181891" w14:textId="58732A6C" w:rsidR="00DE4C44" w:rsidRDefault="00DE4C44" w:rsidP="00DE4C44">
      <w:pPr>
        <w:pStyle w:val="lijstniveaus"/>
        <w:numPr>
          <w:ilvl w:val="0"/>
          <w:numId w:val="0"/>
        </w:numPr>
        <w:rPr>
          <w:rFonts w:ascii="Verdana" w:hAnsi="Verdana"/>
          <w:b w:val="0"/>
          <w:bCs w:val="0"/>
          <w:sz w:val="18"/>
          <w:szCs w:val="18"/>
        </w:rPr>
      </w:pPr>
    </w:p>
    <w:p w14:paraId="5E046C1A" w14:textId="1316A058" w:rsidR="00DE4C44" w:rsidRPr="00735E7D" w:rsidRDefault="00DC162C" w:rsidP="00735E7D">
      <w:pPr>
        <w:pStyle w:val="lijstniveaus"/>
        <w:ind w:left="567" w:hanging="283"/>
        <w:rPr>
          <w:rFonts w:ascii="Verdana" w:hAnsi="Verdana"/>
          <w:b w:val="0"/>
          <w:bCs w:val="0"/>
          <w:sz w:val="18"/>
          <w:szCs w:val="18"/>
        </w:rPr>
      </w:pPr>
      <w:r>
        <w:rPr>
          <w:rFonts w:ascii="Verdana" w:hAnsi="Verdana"/>
          <w:b w:val="0"/>
          <w:bCs w:val="0"/>
          <w:sz w:val="18"/>
          <w:szCs w:val="18"/>
        </w:rPr>
        <w:t xml:space="preserve">Hierbij </w:t>
      </w:r>
      <w:r w:rsidR="00735E7D">
        <w:rPr>
          <w:rFonts w:ascii="Verdana" w:hAnsi="Verdana"/>
          <w:b w:val="0"/>
          <w:bCs w:val="0"/>
          <w:sz w:val="18"/>
          <w:szCs w:val="18"/>
        </w:rPr>
        <w:t>mag</w:t>
      </w:r>
      <w:r w:rsidR="00DE4C44">
        <w:rPr>
          <w:rFonts w:ascii="Verdana" w:hAnsi="Verdana"/>
          <w:b w:val="0"/>
          <w:bCs w:val="0"/>
          <w:sz w:val="18"/>
          <w:szCs w:val="18"/>
        </w:rPr>
        <w:t xml:space="preserve"> slechts één ouder per leerlin</w:t>
      </w:r>
      <w:r>
        <w:rPr>
          <w:rFonts w:ascii="Verdana" w:hAnsi="Verdana"/>
          <w:b w:val="0"/>
          <w:bCs w:val="0"/>
          <w:sz w:val="18"/>
          <w:szCs w:val="18"/>
        </w:rPr>
        <w:t>g</w:t>
      </w:r>
      <w:r w:rsidR="00DE4C44">
        <w:rPr>
          <w:rFonts w:ascii="Verdana" w:hAnsi="Verdana"/>
          <w:b w:val="0"/>
          <w:bCs w:val="0"/>
          <w:sz w:val="18"/>
          <w:szCs w:val="18"/>
        </w:rPr>
        <w:t xml:space="preserve"> aanwezig zijn in de klas.</w:t>
      </w:r>
    </w:p>
    <w:p w14:paraId="228A1F47" w14:textId="5E177595" w:rsidR="0035203D" w:rsidRDefault="00DE4C44" w:rsidP="0035203D">
      <w:pPr>
        <w:pStyle w:val="lijstniveaus"/>
        <w:ind w:left="567" w:hanging="283"/>
        <w:rPr>
          <w:rFonts w:ascii="Verdana" w:hAnsi="Verdana"/>
          <w:b w:val="0"/>
          <w:bCs w:val="0"/>
          <w:sz w:val="18"/>
          <w:szCs w:val="18"/>
        </w:rPr>
      </w:pPr>
      <w:r>
        <w:rPr>
          <w:rFonts w:ascii="Verdana" w:hAnsi="Verdana"/>
          <w:b w:val="0"/>
          <w:bCs w:val="0"/>
          <w:sz w:val="18"/>
          <w:szCs w:val="18"/>
        </w:rPr>
        <w:t>De ouders die zich in andere familiale omstandighe</w:t>
      </w:r>
      <w:r w:rsidR="00195EDA">
        <w:rPr>
          <w:rFonts w:ascii="Verdana" w:hAnsi="Verdana"/>
          <w:b w:val="0"/>
          <w:bCs w:val="0"/>
          <w:sz w:val="18"/>
          <w:szCs w:val="18"/>
        </w:rPr>
        <w:t>den</w:t>
      </w:r>
      <w:r>
        <w:rPr>
          <w:rFonts w:ascii="Verdana" w:hAnsi="Verdana"/>
          <w:b w:val="0"/>
          <w:bCs w:val="0"/>
          <w:sz w:val="18"/>
          <w:szCs w:val="18"/>
        </w:rPr>
        <w:t xml:space="preserve"> bevinden</w:t>
      </w:r>
      <w:r w:rsidR="00DC162C">
        <w:rPr>
          <w:rFonts w:ascii="Verdana" w:hAnsi="Verdana"/>
          <w:b w:val="0"/>
          <w:bCs w:val="0"/>
          <w:sz w:val="18"/>
          <w:szCs w:val="18"/>
        </w:rPr>
        <w:t>,</w:t>
      </w:r>
      <w:r>
        <w:rPr>
          <w:rFonts w:ascii="Verdana" w:hAnsi="Verdana"/>
          <w:b w:val="0"/>
          <w:bCs w:val="0"/>
          <w:sz w:val="18"/>
          <w:szCs w:val="18"/>
        </w:rPr>
        <w:t xml:space="preserve"> mogen per uitzondering met z’n twee aanwezig zijn.</w:t>
      </w:r>
      <w:r w:rsidR="0035203D">
        <w:rPr>
          <w:rFonts w:ascii="Verdana" w:hAnsi="Verdana"/>
          <w:b w:val="0"/>
          <w:bCs w:val="0"/>
          <w:sz w:val="18"/>
          <w:szCs w:val="18"/>
        </w:rPr>
        <w:t xml:space="preserve"> (</w:t>
      </w:r>
      <w:r>
        <w:rPr>
          <w:rFonts w:ascii="Verdana" w:hAnsi="Verdana"/>
          <w:b w:val="0"/>
          <w:bCs w:val="0"/>
          <w:sz w:val="18"/>
          <w:szCs w:val="18"/>
        </w:rPr>
        <w:t>vb. gescheiden ouders)</w:t>
      </w:r>
    </w:p>
    <w:p w14:paraId="21AA6FA7" w14:textId="67E63070" w:rsidR="0035203D" w:rsidRDefault="00DC162C" w:rsidP="00FB5667">
      <w:pPr>
        <w:pStyle w:val="lijstniveaus"/>
        <w:ind w:left="567" w:hanging="283"/>
        <w:rPr>
          <w:rFonts w:ascii="Verdana" w:hAnsi="Verdana"/>
          <w:b w:val="0"/>
          <w:bCs w:val="0"/>
          <w:sz w:val="18"/>
          <w:szCs w:val="18"/>
        </w:rPr>
      </w:pPr>
      <w:r>
        <w:rPr>
          <w:rFonts w:ascii="Verdana" w:hAnsi="Verdana"/>
          <w:b w:val="0"/>
          <w:bCs w:val="0"/>
          <w:sz w:val="18"/>
          <w:szCs w:val="18"/>
        </w:rPr>
        <w:t>Let wel, we nodigen en</w:t>
      </w:r>
      <w:r w:rsidR="00735E7D">
        <w:rPr>
          <w:rFonts w:ascii="Verdana" w:hAnsi="Verdana"/>
          <w:b w:val="0"/>
          <w:bCs w:val="0"/>
          <w:sz w:val="18"/>
          <w:szCs w:val="18"/>
        </w:rPr>
        <w:t>kel de</w:t>
      </w:r>
      <w:r>
        <w:rPr>
          <w:rFonts w:ascii="Verdana" w:hAnsi="Verdana"/>
          <w:b w:val="0"/>
          <w:bCs w:val="0"/>
          <w:sz w:val="18"/>
          <w:szCs w:val="18"/>
        </w:rPr>
        <w:t>ze ouder(s)</w:t>
      </w:r>
      <w:r w:rsidR="00735E7D">
        <w:rPr>
          <w:rFonts w:ascii="Verdana" w:hAnsi="Verdana"/>
          <w:b w:val="0"/>
          <w:bCs w:val="0"/>
          <w:sz w:val="18"/>
          <w:szCs w:val="18"/>
        </w:rPr>
        <w:t xml:space="preserve"> </w:t>
      </w:r>
      <w:r>
        <w:rPr>
          <w:rFonts w:ascii="Verdana" w:hAnsi="Verdana"/>
          <w:b w:val="0"/>
          <w:bCs w:val="0"/>
          <w:sz w:val="18"/>
          <w:szCs w:val="18"/>
        </w:rPr>
        <w:t xml:space="preserve">uit waarvan de </w:t>
      </w:r>
      <w:r w:rsidR="00735E7D">
        <w:rPr>
          <w:rFonts w:ascii="Verdana" w:hAnsi="Verdana"/>
          <w:b w:val="0"/>
          <w:bCs w:val="0"/>
          <w:sz w:val="18"/>
          <w:szCs w:val="18"/>
        </w:rPr>
        <w:t xml:space="preserve"> kinderen van het gezin nog nooit bij de</w:t>
      </w:r>
      <w:r>
        <w:rPr>
          <w:rFonts w:ascii="Verdana" w:hAnsi="Verdana"/>
          <w:b w:val="0"/>
          <w:bCs w:val="0"/>
          <w:sz w:val="18"/>
          <w:szCs w:val="18"/>
        </w:rPr>
        <w:t xml:space="preserve"> (nieuwe)</w:t>
      </w:r>
      <w:r w:rsidR="00735E7D">
        <w:rPr>
          <w:rFonts w:ascii="Verdana" w:hAnsi="Verdana"/>
          <w:b w:val="0"/>
          <w:bCs w:val="0"/>
          <w:sz w:val="18"/>
          <w:szCs w:val="18"/>
        </w:rPr>
        <w:t xml:space="preserve"> </w:t>
      </w:r>
      <w:r>
        <w:rPr>
          <w:rFonts w:ascii="Verdana" w:hAnsi="Verdana"/>
          <w:b w:val="0"/>
          <w:bCs w:val="0"/>
          <w:sz w:val="18"/>
          <w:szCs w:val="18"/>
        </w:rPr>
        <w:t>leerkracht</w:t>
      </w:r>
      <w:r w:rsidR="00735E7D">
        <w:rPr>
          <w:rFonts w:ascii="Verdana" w:hAnsi="Verdana"/>
          <w:b w:val="0"/>
          <w:bCs w:val="0"/>
          <w:sz w:val="18"/>
          <w:szCs w:val="18"/>
        </w:rPr>
        <w:t xml:space="preserve"> in de klas hebben gezeten</w:t>
      </w:r>
      <w:r>
        <w:rPr>
          <w:rFonts w:ascii="Verdana" w:hAnsi="Verdana"/>
          <w:b w:val="0"/>
          <w:bCs w:val="0"/>
          <w:sz w:val="18"/>
          <w:szCs w:val="18"/>
        </w:rPr>
        <w:t>.</w:t>
      </w:r>
      <w:r w:rsidR="00FB606E">
        <w:rPr>
          <w:rFonts w:ascii="Verdana" w:hAnsi="Verdana"/>
          <w:b w:val="0"/>
          <w:bCs w:val="0"/>
          <w:sz w:val="18"/>
          <w:szCs w:val="18"/>
        </w:rPr>
        <w:t xml:space="preserve"> Van elke nieuwe leerling in onze school is ook telkens 1 ouder welkom. </w:t>
      </w:r>
    </w:p>
    <w:p w14:paraId="2C8AA45F" w14:textId="17E544AE" w:rsidR="00FB5667" w:rsidRDefault="00FB5667" w:rsidP="00FB5667">
      <w:pPr>
        <w:pStyle w:val="lijstniveaus"/>
        <w:ind w:left="567" w:hanging="283"/>
        <w:rPr>
          <w:rFonts w:ascii="Verdana" w:hAnsi="Verdana"/>
          <w:b w:val="0"/>
          <w:bCs w:val="0"/>
          <w:sz w:val="18"/>
          <w:szCs w:val="18"/>
        </w:rPr>
      </w:pPr>
      <w:r>
        <w:rPr>
          <w:rFonts w:ascii="Verdana" w:hAnsi="Verdana"/>
          <w:b w:val="0"/>
          <w:bCs w:val="0"/>
          <w:sz w:val="18"/>
          <w:szCs w:val="18"/>
        </w:rPr>
        <w:t xml:space="preserve">De algemene toelichting </w:t>
      </w:r>
      <w:r w:rsidR="00CB41C9">
        <w:rPr>
          <w:rFonts w:ascii="Verdana" w:hAnsi="Verdana"/>
          <w:b w:val="0"/>
          <w:bCs w:val="0"/>
          <w:sz w:val="18"/>
          <w:szCs w:val="18"/>
        </w:rPr>
        <w:t>door directie en/</w:t>
      </w:r>
      <w:r>
        <w:rPr>
          <w:rFonts w:ascii="Verdana" w:hAnsi="Verdana"/>
          <w:b w:val="0"/>
          <w:bCs w:val="0"/>
          <w:sz w:val="18"/>
          <w:szCs w:val="18"/>
        </w:rPr>
        <w:t>of ouderraad, voorafgaand aan de klasinfo, gaat niet door.</w:t>
      </w:r>
      <w:r w:rsidR="00CB41C9">
        <w:rPr>
          <w:rFonts w:ascii="Verdana" w:hAnsi="Verdana"/>
          <w:b w:val="0"/>
          <w:bCs w:val="0"/>
          <w:sz w:val="18"/>
          <w:szCs w:val="18"/>
        </w:rPr>
        <w:t xml:space="preserve"> De infoavonden starten onmiddellijk in de klas.</w:t>
      </w:r>
    </w:p>
    <w:p w14:paraId="51888494" w14:textId="77777777" w:rsidR="00614B2D" w:rsidRDefault="00614B2D" w:rsidP="00614B2D">
      <w:pPr>
        <w:pStyle w:val="lijstniveaus"/>
        <w:numPr>
          <w:ilvl w:val="0"/>
          <w:numId w:val="0"/>
        </w:numPr>
        <w:ind w:left="567"/>
        <w:rPr>
          <w:rFonts w:ascii="Verdana" w:hAnsi="Verdana"/>
          <w:b w:val="0"/>
          <w:bCs w:val="0"/>
          <w:sz w:val="18"/>
          <w:szCs w:val="18"/>
        </w:rPr>
      </w:pPr>
    </w:p>
    <w:p w14:paraId="375D886D" w14:textId="201A7BE1" w:rsidR="00DC162C" w:rsidRDefault="00DC162C" w:rsidP="00FB5667">
      <w:pPr>
        <w:pStyle w:val="lijstniveaus"/>
        <w:ind w:left="567" w:hanging="283"/>
        <w:rPr>
          <w:rFonts w:ascii="Verdana" w:hAnsi="Verdana"/>
          <w:sz w:val="18"/>
          <w:szCs w:val="18"/>
          <w:u w:val="single"/>
        </w:rPr>
      </w:pPr>
      <w:r w:rsidRPr="00614B2D">
        <w:rPr>
          <w:rFonts w:ascii="Verdana" w:hAnsi="Verdana"/>
          <w:sz w:val="18"/>
          <w:szCs w:val="18"/>
          <w:u w:val="single"/>
        </w:rPr>
        <w:t xml:space="preserve">Infoavonden : </w:t>
      </w:r>
    </w:p>
    <w:p w14:paraId="330F350A" w14:textId="77777777" w:rsidR="00614B2D" w:rsidRPr="00614B2D" w:rsidRDefault="00614B2D" w:rsidP="00614B2D">
      <w:pPr>
        <w:pStyle w:val="lijstniveaus"/>
        <w:numPr>
          <w:ilvl w:val="0"/>
          <w:numId w:val="0"/>
        </w:numPr>
        <w:rPr>
          <w:rFonts w:ascii="Verdana" w:hAnsi="Verdana"/>
          <w:sz w:val="18"/>
          <w:szCs w:val="18"/>
          <w:u w:val="single"/>
        </w:rPr>
      </w:pPr>
    </w:p>
    <w:p w14:paraId="12EEBFA8" w14:textId="168040FC" w:rsidR="00DC162C" w:rsidRDefault="00DC162C" w:rsidP="00DC162C">
      <w:pPr>
        <w:pStyle w:val="lijstniveaus"/>
        <w:numPr>
          <w:ilvl w:val="0"/>
          <w:numId w:val="0"/>
        </w:numPr>
        <w:ind w:left="567"/>
        <w:rPr>
          <w:rFonts w:ascii="Verdana" w:hAnsi="Verdana"/>
          <w:b w:val="0"/>
          <w:bCs w:val="0"/>
          <w:sz w:val="18"/>
          <w:szCs w:val="18"/>
        </w:rPr>
      </w:pPr>
      <w:r>
        <w:rPr>
          <w:rFonts w:ascii="Verdana" w:hAnsi="Verdana"/>
          <w:b w:val="0"/>
          <w:bCs w:val="0"/>
          <w:sz w:val="18"/>
          <w:szCs w:val="18"/>
        </w:rPr>
        <w:t>-</w:t>
      </w:r>
      <w:r w:rsidR="00195EDA">
        <w:rPr>
          <w:rFonts w:ascii="Verdana" w:hAnsi="Verdana"/>
          <w:b w:val="0"/>
          <w:bCs w:val="0"/>
          <w:sz w:val="18"/>
          <w:szCs w:val="18"/>
        </w:rPr>
        <w:t xml:space="preserve">dinsdag </w:t>
      </w:r>
      <w:r>
        <w:rPr>
          <w:rFonts w:ascii="Verdana" w:hAnsi="Verdana"/>
          <w:b w:val="0"/>
          <w:bCs w:val="0"/>
          <w:sz w:val="18"/>
          <w:szCs w:val="18"/>
        </w:rPr>
        <w:t>1 september : ’t Spoor klas 1 juf Sarah, 19.30u - 20.30u</w:t>
      </w:r>
    </w:p>
    <w:p w14:paraId="282BBF6F" w14:textId="77777777" w:rsidR="003C3B4F" w:rsidRDefault="003C3B4F" w:rsidP="00DC162C">
      <w:pPr>
        <w:pStyle w:val="lijstniveaus"/>
        <w:numPr>
          <w:ilvl w:val="0"/>
          <w:numId w:val="0"/>
        </w:numPr>
        <w:ind w:left="567"/>
        <w:rPr>
          <w:rFonts w:ascii="Verdana" w:hAnsi="Verdana"/>
          <w:b w:val="0"/>
          <w:bCs w:val="0"/>
          <w:sz w:val="18"/>
          <w:szCs w:val="18"/>
        </w:rPr>
      </w:pPr>
    </w:p>
    <w:p w14:paraId="29E27522" w14:textId="1BB905DC" w:rsidR="00DC162C" w:rsidRDefault="00DC162C" w:rsidP="00DC162C">
      <w:pPr>
        <w:pStyle w:val="lijstniveaus"/>
        <w:numPr>
          <w:ilvl w:val="0"/>
          <w:numId w:val="0"/>
        </w:numPr>
        <w:ind w:left="567"/>
        <w:rPr>
          <w:rFonts w:ascii="Verdana" w:hAnsi="Verdana"/>
          <w:b w:val="0"/>
          <w:bCs w:val="0"/>
          <w:sz w:val="18"/>
          <w:szCs w:val="18"/>
        </w:rPr>
      </w:pPr>
      <w:r>
        <w:rPr>
          <w:rFonts w:ascii="Verdana" w:hAnsi="Verdana"/>
          <w:b w:val="0"/>
          <w:bCs w:val="0"/>
          <w:sz w:val="18"/>
          <w:szCs w:val="18"/>
        </w:rPr>
        <w:t>-</w:t>
      </w:r>
      <w:r w:rsidR="00195EDA">
        <w:rPr>
          <w:rFonts w:ascii="Verdana" w:hAnsi="Verdana"/>
          <w:b w:val="0"/>
          <w:bCs w:val="0"/>
          <w:sz w:val="18"/>
          <w:szCs w:val="18"/>
        </w:rPr>
        <w:t xml:space="preserve">woensdag </w:t>
      </w:r>
      <w:r>
        <w:rPr>
          <w:rFonts w:ascii="Verdana" w:hAnsi="Verdana"/>
          <w:b w:val="0"/>
          <w:bCs w:val="0"/>
          <w:sz w:val="18"/>
          <w:szCs w:val="18"/>
        </w:rPr>
        <w:t xml:space="preserve">2 september : ’t Spoor klas </w:t>
      </w:r>
      <w:r w:rsidR="003C3B4F">
        <w:rPr>
          <w:rFonts w:ascii="Verdana" w:hAnsi="Verdana"/>
          <w:b w:val="0"/>
          <w:bCs w:val="0"/>
          <w:sz w:val="18"/>
          <w:szCs w:val="18"/>
        </w:rPr>
        <w:t>3</w:t>
      </w:r>
      <w:r>
        <w:rPr>
          <w:rFonts w:ascii="Verdana" w:hAnsi="Verdana"/>
          <w:b w:val="0"/>
          <w:bCs w:val="0"/>
          <w:sz w:val="18"/>
          <w:szCs w:val="18"/>
        </w:rPr>
        <w:t xml:space="preserve"> juf </w:t>
      </w:r>
      <w:r w:rsidR="003C3B4F">
        <w:rPr>
          <w:rFonts w:ascii="Verdana" w:hAnsi="Verdana"/>
          <w:b w:val="0"/>
          <w:bCs w:val="0"/>
          <w:sz w:val="18"/>
          <w:szCs w:val="18"/>
        </w:rPr>
        <w:t>Jackie</w:t>
      </w:r>
      <w:r>
        <w:rPr>
          <w:rFonts w:ascii="Verdana" w:hAnsi="Verdana"/>
          <w:b w:val="0"/>
          <w:bCs w:val="0"/>
          <w:sz w:val="18"/>
          <w:szCs w:val="18"/>
        </w:rPr>
        <w:t>, 1</w:t>
      </w:r>
      <w:r w:rsidR="00D3110E">
        <w:rPr>
          <w:rFonts w:ascii="Verdana" w:hAnsi="Verdana"/>
          <w:b w:val="0"/>
          <w:bCs w:val="0"/>
          <w:sz w:val="18"/>
          <w:szCs w:val="18"/>
        </w:rPr>
        <w:t>8</w:t>
      </w:r>
      <w:r>
        <w:rPr>
          <w:rFonts w:ascii="Verdana" w:hAnsi="Verdana"/>
          <w:b w:val="0"/>
          <w:bCs w:val="0"/>
          <w:sz w:val="18"/>
          <w:szCs w:val="18"/>
        </w:rPr>
        <w:t xml:space="preserve">.30u - </w:t>
      </w:r>
      <w:r w:rsidR="00D3110E">
        <w:rPr>
          <w:rFonts w:ascii="Verdana" w:hAnsi="Verdana"/>
          <w:b w:val="0"/>
          <w:bCs w:val="0"/>
          <w:sz w:val="18"/>
          <w:szCs w:val="18"/>
        </w:rPr>
        <w:t>19</w:t>
      </w:r>
      <w:r>
        <w:rPr>
          <w:rFonts w:ascii="Verdana" w:hAnsi="Verdana"/>
          <w:b w:val="0"/>
          <w:bCs w:val="0"/>
          <w:sz w:val="18"/>
          <w:szCs w:val="18"/>
        </w:rPr>
        <w:t>.30u</w:t>
      </w:r>
    </w:p>
    <w:p w14:paraId="6FB46913" w14:textId="486093C6" w:rsidR="00DC162C" w:rsidRDefault="00DC162C" w:rsidP="00DC162C">
      <w:pPr>
        <w:pStyle w:val="lijstniveaus"/>
        <w:numPr>
          <w:ilvl w:val="0"/>
          <w:numId w:val="0"/>
        </w:numPr>
        <w:ind w:left="567"/>
        <w:rPr>
          <w:rFonts w:ascii="Verdana" w:hAnsi="Verdana"/>
          <w:b w:val="0"/>
          <w:bCs w:val="0"/>
          <w:sz w:val="18"/>
          <w:szCs w:val="18"/>
        </w:rPr>
      </w:pPr>
      <w:r>
        <w:rPr>
          <w:rFonts w:ascii="Verdana" w:hAnsi="Verdana"/>
          <w:b w:val="0"/>
          <w:bCs w:val="0"/>
          <w:sz w:val="18"/>
          <w:szCs w:val="18"/>
        </w:rPr>
        <w:t>-</w:t>
      </w:r>
      <w:r w:rsidR="00195EDA">
        <w:rPr>
          <w:rFonts w:ascii="Verdana" w:hAnsi="Verdana"/>
          <w:b w:val="0"/>
          <w:bCs w:val="0"/>
          <w:sz w:val="18"/>
          <w:szCs w:val="18"/>
        </w:rPr>
        <w:t xml:space="preserve">woensdag </w:t>
      </w:r>
      <w:r w:rsidR="003C3B4F">
        <w:rPr>
          <w:rFonts w:ascii="Verdana" w:hAnsi="Verdana"/>
          <w:b w:val="0"/>
          <w:bCs w:val="0"/>
          <w:sz w:val="18"/>
          <w:szCs w:val="18"/>
        </w:rPr>
        <w:t>2</w:t>
      </w:r>
      <w:r>
        <w:rPr>
          <w:rFonts w:ascii="Verdana" w:hAnsi="Verdana"/>
          <w:b w:val="0"/>
          <w:bCs w:val="0"/>
          <w:sz w:val="18"/>
          <w:szCs w:val="18"/>
        </w:rPr>
        <w:t xml:space="preserve"> september : ’t Spoor klas </w:t>
      </w:r>
      <w:r w:rsidR="003C3B4F">
        <w:rPr>
          <w:rFonts w:ascii="Verdana" w:hAnsi="Verdana"/>
          <w:b w:val="0"/>
          <w:bCs w:val="0"/>
          <w:sz w:val="18"/>
          <w:szCs w:val="18"/>
        </w:rPr>
        <w:t>4</w:t>
      </w:r>
      <w:r>
        <w:rPr>
          <w:rFonts w:ascii="Verdana" w:hAnsi="Verdana"/>
          <w:b w:val="0"/>
          <w:bCs w:val="0"/>
          <w:sz w:val="18"/>
          <w:szCs w:val="18"/>
        </w:rPr>
        <w:t xml:space="preserve"> juf </w:t>
      </w:r>
      <w:r w:rsidR="003C3B4F">
        <w:rPr>
          <w:rFonts w:ascii="Verdana" w:hAnsi="Verdana"/>
          <w:b w:val="0"/>
          <w:bCs w:val="0"/>
          <w:sz w:val="18"/>
          <w:szCs w:val="18"/>
        </w:rPr>
        <w:t>Jackie</w:t>
      </w:r>
      <w:r>
        <w:rPr>
          <w:rFonts w:ascii="Verdana" w:hAnsi="Verdana"/>
          <w:b w:val="0"/>
          <w:bCs w:val="0"/>
          <w:sz w:val="18"/>
          <w:szCs w:val="18"/>
        </w:rPr>
        <w:t xml:space="preserve">, </w:t>
      </w:r>
      <w:r w:rsidR="00D3110E">
        <w:rPr>
          <w:rFonts w:ascii="Verdana" w:hAnsi="Verdana"/>
          <w:b w:val="0"/>
          <w:bCs w:val="0"/>
          <w:sz w:val="18"/>
          <w:szCs w:val="18"/>
        </w:rPr>
        <w:t>19</w:t>
      </w:r>
      <w:r>
        <w:rPr>
          <w:rFonts w:ascii="Verdana" w:hAnsi="Verdana"/>
          <w:b w:val="0"/>
          <w:bCs w:val="0"/>
          <w:sz w:val="18"/>
          <w:szCs w:val="18"/>
        </w:rPr>
        <w:t>.</w:t>
      </w:r>
      <w:r w:rsidR="003C3B4F">
        <w:rPr>
          <w:rFonts w:ascii="Verdana" w:hAnsi="Verdana"/>
          <w:b w:val="0"/>
          <w:bCs w:val="0"/>
          <w:sz w:val="18"/>
          <w:szCs w:val="18"/>
        </w:rPr>
        <w:t>45</w:t>
      </w:r>
      <w:r>
        <w:rPr>
          <w:rFonts w:ascii="Verdana" w:hAnsi="Verdana"/>
          <w:b w:val="0"/>
          <w:bCs w:val="0"/>
          <w:sz w:val="18"/>
          <w:szCs w:val="18"/>
        </w:rPr>
        <w:t>u - 2</w:t>
      </w:r>
      <w:r w:rsidR="00D3110E">
        <w:rPr>
          <w:rFonts w:ascii="Verdana" w:hAnsi="Verdana"/>
          <w:b w:val="0"/>
          <w:bCs w:val="0"/>
          <w:sz w:val="18"/>
          <w:szCs w:val="18"/>
        </w:rPr>
        <w:t>0</w:t>
      </w:r>
      <w:r>
        <w:rPr>
          <w:rFonts w:ascii="Verdana" w:hAnsi="Verdana"/>
          <w:b w:val="0"/>
          <w:bCs w:val="0"/>
          <w:sz w:val="18"/>
          <w:szCs w:val="18"/>
        </w:rPr>
        <w:t>.</w:t>
      </w:r>
      <w:r w:rsidR="003C3B4F">
        <w:rPr>
          <w:rFonts w:ascii="Verdana" w:hAnsi="Verdana"/>
          <w:b w:val="0"/>
          <w:bCs w:val="0"/>
          <w:sz w:val="18"/>
          <w:szCs w:val="18"/>
        </w:rPr>
        <w:t>45</w:t>
      </w:r>
      <w:r>
        <w:rPr>
          <w:rFonts w:ascii="Verdana" w:hAnsi="Verdana"/>
          <w:b w:val="0"/>
          <w:bCs w:val="0"/>
          <w:sz w:val="18"/>
          <w:szCs w:val="18"/>
        </w:rPr>
        <w:t>u</w:t>
      </w:r>
    </w:p>
    <w:p w14:paraId="46993ED2" w14:textId="77777777" w:rsidR="00195EDA" w:rsidRDefault="00DC162C" w:rsidP="00DC162C">
      <w:pPr>
        <w:pStyle w:val="lijstniveaus"/>
        <w:numPr>
          <w:ilvl w:val="0"/>
          <w:numId w:val="0"/>
        </w:numPr>
        <w:ind w:left="567"/>
        <w:rPr>
          <w:rFonts w:ascii="Verdana" w:hAnsi="Verdana"/>
          <w:b w:val="0"/>
          <w:bCs w:val="0"/>
          <w:sz w:val="18"/>
          <w:szCs w:val="18"/>
        </w:rPr>
      </w:pPr>
      <w:r>
        <w:rPr>
          <w:rFonts w:ascii="Verdana" w:hAnsi="Verdana"/>
          <w:b w:val="0"/>
          <w:bCs w:val="0"/>
          <w:sz w:val="18"/>
          <w:szCs w:val="18"/>
        </w:rPr>
        <w:t>-</w:t>
      </w:r>
      <w:r w:rsidR="00195EDA">
        <w:rPr>
          <w:rFonts w:ascii="Verdana" w:hAnsi="Verdana"/>
          <w:b w:val="0"/>
          <w:bCs w:val="0"/>
          <w:sz w:val="18"/>
          <w:szCs w:val="18"/>
        </w:rPr>
        <w:t xml:space="preserve">woensdag </w:t>
      </w:r>
      <w:r w:rsidR="003C3B4F">
        <w:rPr>
          <w:rFonts w:ascii="Verdana" w:hAnsi="Verdana"/>
          <w:b w:val="0"/>
          <w:bCs w:val="0"/>
          <w:sz w:val="18"/>
          <w:szCs w:val="18"/>
        </w:rPr>
        <w:t>2</w:t>
      </w:r>
      <w:r>
        <w:rPr>
          <w:rFonts w:ascii="Verdana" w:hAnsi="Verdana"/>
          <w:b w:val="0"/>
          <w:bCs w:val="0"/>
          <w:sz w:val="18"/>
          <w:szCs w:val="18"/>
        </w:rPr>
        <w:t xml:space="preserve"> september : </w:t>
      </w:r>
      <w:r w:rsidR="003C3B4F">
        <w:rPr>
          <w:rFonts w:ascii="Verdana" w:hAnsi="Verdana"/>
          <w:b w:val="0"/>
          <w:bCs w:val="0"/>
          <w:sz w:val="18"/>
          <w:szCs w:val="18"/>
        </w:rPr>
        <w:t>De Horizon</w:t>
      </w:r>
      <w:r>
        <w:rPr>
          <w:rFonts w:ascii="Verdana" w:hAnsi="Verdana"/>
          <w:b w:val="0"/>
          <w:bCs w:val="0"/>
          <w:sz w:val="18"/>
          <w:szCs w:val="18"/>
        </w:rPr>
        <w:t xml:space="preserve"> </w:t>
      </w:r>
      <w:r w:rsidR="003C3B4F">
        <w:rPr>
          <w:rFonts w:ascii="Verdana" w:hAnsi="Verdana"/>
          <w:b w:val="0"/>
          <w:bCs w:val="0"/>
          <w:sz w:val="18"/>
          <w:szCs w:val="18"/>
        </w:rPr>
        <w:t>jongste kleuters (°</w:t>
      </w:r>
      <w:r w:rsidR="002C2271">
        <w:rPr>
          <w:rFonts w:ascii="Verdana" w:hAnsi="Verdana"/>
          <w:b w:val="0"/>
          <w:bCs w:val="0"/>
          <w:sz w:val="18"/>
          <w:szCs w:val="18"/>
        </w:rPr>
        <w:t>2018</w:t>
      </w:r>
      <w:r w:rsidR="00D97B5F">
        <w:rPr>
          <w:rFonts w:ascii="Verdana" w:hAnsi="Verdana"/>
          <w:b w:val="0"/>
          <w:bCs w:val="0"/>
          <w:sz w:val="18"/>
          <w:szCs w:val="18"/>
        </w:rPr>
        <w:t xml:space="preserve">) </w:t>
      </w:r>
      <w:r>
        <w:rPr>
          <w:rFonts w:ascii="Verdana" w:hAnsi="Verdana"/>
          <w:b w:val="0"/>
          <w:bCs w:val="0"/>
          <w:sz w:val="18"/>
          <w:szCs w:val="18"/>
        </w:rPr>
        <w:t xml:space="preserve">juf </w:t>
      </w:r>
      <w:r w:rsidR="003C3B4F">
        <w:rPr>
          <w:rFonts w:ascii="Verdana" w:hAnsi="Verdana"/>
          <w:b w:val="0"/>
          <w:bCs w:val="0"/>
          <w:sz w:val="18"/>
          <w:szCs w:val="18"/>
        </w:rPr>
        <w:t>Els / juf Ilse</w:t>
      </w:r>
      <w:r>
        <w:rPr>
          <w:rFonts w:ascii="Verdana" w:hAnsi="Verdana"/>
          <w:b w:val="0"/>
          <w:bCs w:val="0"/>
          <w:sz w:val="18"/>
          <w:szCs w:val="18"/>
        </w:rPr>
        <w:t xml:space="preserve">, </w:t>
      </w:r>
    </w:p>
    <w:p w14:paraId="772FE1EE" w14:textId="425983BB" w:rsidR="00DC162C" w:rsidRDefault="00195EDA" w:rsidP="00DC162C">
      <w:pPr>
        <w:pStyle w:val="lijstniveaus"/>
        <w:numPr>
          <w:ilvl w:val="0"/>
          <w:numId w:val="0"/>
        </w:numPr>
        <w:ind w:left="567"/>
        <w:rPr>
          <w:rFonts w:ascii="Verdana" w:hAnsi="Verdana"/>
          <w:b w:val="0"/>
          <w:bCs w:val="0"/>
          <w:sz w:val="18"/>
          <w:szCs w:val="18"/>
        </w:rPr>
      </w:pPr>
      <w:r>
        <w:rPr>
          <w:rFonts w:ascii="Verdana" w:hAnsi="Verdana"/>
          <w:b w:val="0"/>
          <w:bCs w:val="0"/>
          <w:sz w:val="18"/>
          <w:szCs w:val="18"/>
        </w:rPr>
        <w:t xml:space="preserve">                                      </w:t>
      </w:r>
      <w:r w:rsidR="003C3B4F">
        <w:rPr>
          <w:rFonts w:ascii="Verdana" w:hAnsi="Verdana"/>
          <w:b w:val="0"/>
          <w:bCs w:val="0"/>
          <w:sz w:val="18"/>
          <w:szCs w:val="18"/>
        </w:rPr>
        <w:t>20</w:t>
      </w:r>
      <w:r w:rsidR="00DC162C">
        <w:rPr>
          <w:rFonts w:ascii="Verdana" w:hAnsi="Verdana"/>
          <w:b w:val="0"/>
          <w:bCs w:val="0"/>
          <w:sz w:val="18"/>
          <w:szCs w:val="18"/>
        </w:rPr>
        <w:t>.</w:t>
      </w:r>
      <w:r w:rsidR="003C3B4F">
        <w:rPr>
          <w:rFonts w:ascii="Verdana" w:hAnsi="Verdana"/>
          <w:b w:val="0"/>
          <w:bCs w:val="0"/>
          <w:sz w:val="18"/>
          <w:szCs w:val="18"/>
        </w:rPr>
        <w:t>0</w:t>
      </w:r>
      <w:r w:rsidR="00DC162C">
        <w:rPr>
          <w:rFonts w:ascii="Verdana" w:hAnsi="Verdana"/>
          <w:b w:val="0"/>
          <w:bCs w:val="0"/>
          <w:sz w:val="18"/>
          <w:szCs w:val="18"/>
        </w:rPr>
        <w:t>0u - 2</w:t>
      </w:r>
      <w:r w:rsidR="003C3B4F">
        <w:rPr>
          <w:rFonts w:ascii="Verdana" w:hAnsi="Verdana"/>
          <w:b w:val="0"/>
          <w:bCs w:val="0"/>
          <w:sz w:val="18"/>
          <w:szCs w:val="18"/>
        </w:rPr>
        <w:t>1</w:t>
      </w:r>
      <w:r w:rsidR="00DC162C">
        <w:rPr>
          <w:rFonts w:ascii="Verdana" w:hAnsi="Verdana"/>
          <w:b w:val="0"/>
          <w:bCs w:val="0"/>
          <w:sz w:val="18"/>
          <w:szCs w:val="18"/>
        </w:rPr>
        <w:t>.</w:t>
      </w:r>
      <w:r w:rsidR="003C3B4F">
        <w:rPr>
          <w:rFonts w:ascii="Verdana" w:hAnsi="Verdana"/>
          <w:b w:val="0"/>
          <w:bCs w:val="0"/>
          <w:sz w:val="18"/>
          <w:szCs w:val="18"/>
        </w:rPr>
        <w:t>0</w:t>
      </w:r>
      <w:r w:rsidR="00DC162C">
        <w:rPr>
          <w:rFonts w:ascii="Verdana" w:hAnsi="Verdana"/>
          <w:b w:val="0"/>
          <w:bCs w:val="0"/>
          <w:sz w:val="18"/>
          <w:szCs w:val="18"/>
        </w:rPr>
        <w:t>0u</w:t>
      </w:r>
    </w:p>
    <w:p w14:paraId="0024F1DE" w14:textId="3C98C059" w:rsidR="003C3B4F" w:rsidRDefault="003C3B4F" w:rsidP="00195EDA">
      <w:pPr>
        <w:pStyle w:val="lijstniveaus"/>
        <w:numPr>
          <w:ilvl w:val="0"/>
          <w:numId w:val="0"/>
        </w:numPr>
        <w:ind w:left="567"/>
        <w:rPr>
          <w:rFonts w:ascii="Verdana" w:hAnsi="Verdana"/>
          <w:b w:val="0"/>
          <w:bCs w:val="0"/>
          <w:sz w:val="18"/>
          <w:szCs w:val="18"/>
        </w:rPr>
      </w:pPr>
      <w:r>
        <w:rPr>
          <w:rFonts w:ascii="Verdana" w:hAnsi="Verdana"/>
          <w:b w:val="0"/>
          <w:bCs w:val="0"/>
          <w:sz w:val="18"/>
          <w:szCs w:val="18"/>
        </w:rPr>
        <w:t xml:space="preserve">                       </w:t>
      </w:r>
      <w:r w:rsidR="00195EDA">
        <w:rPr>
          <w:rFonts w:ascii="Verdana" w:hAnsi="Verdana"/>
          <w:b w:val="0"/>
          <w:bCs w:val="0"/>
          <w:sz w:val="18"/>
          <w:szCs w:val="18"/>
        </w:rPr>
        <w:t xml:space="preserve">               </w:t>
      </w:r>
      <w:r>
        <w:rPr>
          <w:rFonts w:ascii="Verdana" w:hAnsi="Verdana"/>
          <w:b w:val="0"/>
          <w:bCs w:val="0"/>
          <w:sz w:val="18"/>
          <w:szCs w:val="18"/>
        </w:rPr>
        <w:t>De Horizon 4 jarige kleuters</w:t>
      </w:r>
      <w:r w:rsidR="002C2271">
        <w:rPr>
          <w:rFonts w:ascii="Verdana" w:hAnsi="Verdana"/>
          <w:b w:val="0"/>
          <w:bCs w:val="0"/>
          <w:sz w:val="18"/>
          <w:szCs w:val="18"/>
        </w:rPr>
        <w:t xml:space="preserve"> (°2016)</w:t>
      </w:r>
      <w:r>
        <w:rPr>
          <w:rFonts w:ascii="Verdana" w:hAnsi="Verdana"/>
          <w:b w:val="0"/>
          <w:bCs w:val="0"/>
          <w:sz w:val="18"/>
          <w:szCs w:val="18"/>
        </w:rPr>
        <w:t xml:space="preserve"> juf Greet / juf Ilse </w:t>
      </w:r>
      <w:r w:rsidR="00195EDA">
        <w:rPr>
          <w:rFonts w:ascii="Verdana" w:hAnsi="Verdana"/>
          <w:b w:val="0"/>
          <w:bCs w:val="0"/>
          <w:sz w:val="18"/>
          <w:szCs w:val="18"/>
        </w:rPr>
        <w:t xml:space="preserve">                      </w:t>
      </w:r>
    </w:p>
    <w:p w14:paraId="5CC5C9E8" w14:textId="6B8BD1EA" w:rsidR="002C2271" w:rsidRDefault="00195EDA" w:rsidP="00DC162C">
      <w:pPr>
        <w:pStyle w:val="lijstniveaus"/>
        <w:numPr>
          <w:ilvl w:val="0"/>
          <w:numId w:val="0"/>
        </w:numPr>
        <w:ind w:left="567"/>
        <w:rPr>
          <w:rFonts w:ascii="Verdana" w:hAnsi="Verdana"/>
          <w:b w:val="0"/>
          <w:bCs w:val="0"/>
          <w:sz w:val="18"/>
          <w:szCs w:val="18"/>
        </w:rPr>
      </w:pPr>
      <w:r>
        <w:rPr>
          <w:rFonts w:ascii="Verdana" w:hAnsi="Verdana"/>
          <w:b w:val="0"/>
          <w:bCs w:val="0"/>
          <w:sz w:val="18"/>
          <w:szCs w:val="18"/>
        </w:rPr>
        <w:t xml:space="preserve">                                      20.00u – 21.00u</w:t>
      </w:r>
    </w:p>
    <w:p w14:paraId="6E3AD29D" w14:textId="77777777" w:rsidR="00195EDA" w:rsidRDefault="00195EDA" w:rsidP="00614B2D">
      <w:pPr>
        <w:pStyle w:val="lijstniveaus"/>
        <w:numPr>
          <w:ilvl w:val="0"/>
          <w:numId w:val="0"/>
        </w:numPr>
        <w:rPr>
          <w:rFonts w:ascii="Verdana" w:hAnsi="Verdana"/>
          <w:b w:val="0"/>
          <w:bCs w:val="0"/>
          <w:sz w:val="18"/>
          <w:szCs w:val="18"/>
        </w:rPr>
      </w:pPr>
    </w:p>
    <w:p w14:paraId="03067E32" w14:textId="7BAA32A3" w:rsidR="002C2271" w:rsidRDefault="002C2271" w:rsidP="002C2271">
      <w:pPr>
        <w:pStyle w:val="lijstniveaus"/>
        <w:numPr>
          <w:ilvl w:val="0"/>
          <w:numId w:val="0"/>
        </w:numPr>
        <w:ind w:left="567"/>
        <w:rPr>
          <w:rFonts w:ascii="Verdana" w:hAnsi="Verdana"/>
          <w:b w:val="0"/>
          <w:bCs w:val="0"/>
          <w:sz w:val="18"/>
          <w:szCs w:val="18"/>
        </w:rPr>
      </w:pPr>
      <w:r>
        <w:rPr>
          <w:rFonts w:ascii="Verdana" w:hAnsi="Verdana"/>
          <w:b w:val="0"/>
          <w:bCs w:val="0"/>
          <w:sz w:val="18"/>
          <w:szCs w:val="18"/>
        </w:rPr>
        <w:t>-</w:t>
      </w:r>
      <w:r w:rsidR="00195EDA">
        <w:rPr>
          <w:rFonts w:ascii="Verdana" w:hAnsi="Verdana"/>
          <w:b w:val="0"/>
          <w:bCs w:val="0"/>
          <w:sz w:val="18"/>
          <w:szCs w:val="18"/>
        </w:rPr>
        <w:t xml:space="preserve">donderdag </w:t>
      </w:r>
      <w:r>
        <w:rPr>
          <w:rFonts w:ascii="Verdana" w:hAnsi="Verdana"/>
          <w:b w:val="0"/>
          <w:bCs w:val="0"/>
          <w:sz w:val="18"/>
          <w:szCs w:val="18"/>
        </w:rPr>
        <w:t>3 september : ’t Spoor klas 5 juf Martine, 19.30u - 20.30u</w:t>
      </w:r>
    </w:p>
    <w:p w14:paraId="52DAC9F0" w14:textId="489BE3C7" w:rsidR="002C2271" w:rsidRDefault="002C2271" w:rsidP="002C2271">
      <w:pPr>
        <w:pStyle w:val="lijstniveaus"/>
        <w:numPr>
          <w:ilvl w:val="0"/>
          <w:numId w:val="0"/>
        </w:numPr>
        <w:rPr>
          <w:rFonts w:ascii="Verdana" w:hAnsi="Verdana"/>
          <w:b w:val="0"/>
          <w:bCs w:val="0"/>
          <w:sz w:val="18"/>
          <w:szCs w:val="18"/>
        </w:rPr>
      </w:pPr>
      <w:r>
        <w:rPr>
          <w:rFonts w:ascii="Verdana" w:hAnsi="Verdana"/>
          <w:b w:val="0"/>
          <w:bCs w:val="0"/>
          <w:sz w:val="18"/>
          <w:szCs w:val="18"/>
        </w:rPr>
        <w:lastRenderedPageBreak/>
        <w:t xml:space="preserve">         -</w:t>
      </w:r>
      <w:r w:rsidR="00195EDA">
        <w:rPr>
          <w:rFonts w:ascii="Verdana" w:hAnsi="Verdana"/>
          <w:b w:val="0"/>
          <w:bCs w:val="0"/>
          <w:sz w:val="18"/>
          <w:szCs w:val="18"/>
        </w:rPr>
        <w:t xml:space="preserve">donderdag </w:t>
      </w:r>
      <w:r>
        <w:rPr>
          <w:rFonts w:ascii="Verdana" w:hAnsi="Verdana"/>
          <w:b w:val="0"/>
          <w:bCs w:val="0"/>
          <w:sz w:val="18"/>
          <w:szCs w:val="18"/>
        </w:rPr>
        <w:t>3 september : ‘t Spoor jongste kleuters (°2018) juf Fanny / juf Anouchka,</w:t>
      </w:r>
    </w:p>
    <w:p w14:paraId="196083C6" w14:textId="40C79F6A" w:rsidR="002C2271" w:rsidRDefault="002C2271" w:rsidP="002C2271">
      <w:pPr>
        <w:pStyle w:val="lijstniveaus"/>
        <w:numPr>
          <w:ilvl w:val="0"/>
          <w:numId w:val="0"/>
        </w:numPr>
        <w:rPr>
          <w:rFonts w:ascii="Verdana" w:hAnsi="Verdana"/>
          <w:b w:val="0"/>
          <w:bCs w:val="0"/>
          <w:sz w:val="18"/>
          <w:szCs w:val="18"/>
        </w:rPr>
      </w:pPr>
      <w:r>
        <w:rPr>
          <w:rFonts w:ascii="Verdana" w:hAnsi="Verdana"/>
          <w:b w:val="0"/>
          <w:bCs w:val="0"/>
          <w:sz w:val="18"/>
          <w:szCs w:val="18"/>
        </w:rPr>
        <w:t xml:space="preserve">                                </w:t>
      </w:r>
      <w:r w:rsidR="00195EDA">
        <w:rPr>
          <w:rFonts w:ascii="Verdana" w:hAnsi="Verdana"/>
          <w:b w:val="0"/>
          <w:bCs w:val="0"/>
          <w:sz w:val="18"/>
          <w:szCs w:val="18"/>
        </w:rPr>
        <w:t xml:space="preserve">               </w:t>
      </w:r>
      <w:r>
        <w:rPr>
          <w:rFonts w:ascii="Verdana" w:hAnsi="Verdana"/>
          <w:b w:val="0"/>
          <w:bCs w:val="0"/>
          <w:sz w:val="18"/>
          <w:szCs w:val="18"/>
        </w:rPr>
        <w:t xml:space="preserve">19.30u – 20.30u </w:t>
      </w:r>
    </w:p>
    <w:p w14:paraId="1BEFFEDA" w14:textId="328204DA" w:rsidR="002C2271" w:rsidRDefault="00195EDA" w:rsidP="00195EDA">
      <w:pPr>
        <w:pStyle w:val="lijstniveaus"/>
        <w:numPr>
          <w:ilvl w:val="0"/>
          <w:numId w:val="0"/>
        </w:numPr>
        <w:rPr>
          <w:rFonts w:ascii="Verdana" w:hAnsi="Verdana"/>
          <w:b w:val="0"/>
          <w:bCs w:val="0"/>
          <w:sz w:val="18"/>
          <w:szCs w:val="18"/>
        </w:rPr>
      </w:pPr>
      <w:r>
        <w:rPr>
          <w:rFonts w:ascii="Verdana" w:hAnsi="Verdana"/>
          <w:b w:val="0"/>
          <w:bCs w:val="0"/>
          <w:sz w:val="18"/>
          <w:szCs w:val="18"/>
        </w:rPr>
        <w:t xml:space="preserve">         -donderdag 3 september :</w:t>
      </w:r>
      <w:r w:rsidR="002C2271">
        <w:rPr>
          <w:rFonts w:ascii="Verdana" w:hAnsi="Verdana"/>
          <w:b w:val="0"/>
          <w:bCs w:val="0"/>
          <w:sz w:val="18"/>
          <w:szCs w:val="18"/>
        </w:rPr>
        <w:t xml:space="preserve"> ‘t Spoor 4 jarige kleuters (°2016) juf Han / juf Anouchka, </w:t>
      </w:r>
    </w:p>
    <w:p w14:paraId="1CAF7F7F" w14:textId="7D6DAE38" w:rsidR="002C2271" w:rsidRDefault="002C2271" w:rsidP="002C2271">
      <w:pPr>
        <w:pStyle w:val="lijstniveaus"/>
        <w:numPr>
          <w:ilvl w:val="0"/>
          <w:numId w:val="0"/>
        </w:numPr>
        <w:ind w:left="2167" w:hanging="360"/>
        <w:rPr>
          <w:rFonts w:ascii="Verdana" w:hAnsi="Verdana"/>
          <w:b w:val="0"/>
          <w:bCs w:val="0"/>
          <w:sz w:val="18"/>
          <w:szCs w:val="18"/>
        </w:rPr>
      </w:pPr>
      <w:r>
        <w:rPr>
          <w:rFonts w:ascii="Verdana" w:hAnsi="Verdana"/>
          <w:b w:val="0"/>
          <w:bCs w:val="0"/>
          <w:sz w:val="18"/>
          <w:szCs w:val="18"/>
        </w:rPr>
        <w:t xml:space="preserve">    </w:t>
      </w:r>
      <w:r w:rsidR="00195EDA">
        <w:rPr>
          <w:rFonts w:ascii="Verdana" w:hAnsi="Verdana"/>
          <w:b w:val="0"/>
          <w:bCs w:val="0"/>
          <w:sz w:val="18"/>
          <w:szCs w:val="18"/>
        </w:rPr>
        <w:t xml:space="preserve">                </w:t>
      </w:r>
      <w:r>
        <w:rPr>
          <w:rFonts w:ascii="Verdana" w:hAnsi="Verdana"/>
          <w:b w:val="0"/>
          <w:bCs w:val="0"/>
          <w:sz w:val="18"/>
          <w:szCs w:val="18"/>
        </w:rPr>
        <w:t>19.30u – 20.30u</w:t>
      </w:r>
    </w:p>
    <w:p w14:paraId="5E51234C" w14:textId="0550AE0A" w:rsidR="00DC162C" w:rsidRDefault="00DC162C" w:rsidP="00DC162C">
      <w:pPr>
        <w:pStyle w:val="lijstniveaus"/>
        <w:numPr>
          <w:ilvl w:val="0"/>
          <w:numId w:val="0"/>
        </w:numPr>
        <w:ind w:left="567"/>
        <w:rPr>
          <w:rFonts w:ascii="Verdana" w:hAnsi="Verdana"/>
          <w:b w:val="0"/>
          <w:bCs w:val="0"/>
          <w:sz w:val="18"/>
          <w:szCs w:val="18"/>
        </w:rPr>
      </w:pPr>
      <w:r>
        <w:rPr>
          <w:rFonts w:ascii="Verdana" w:hAnsi="Verdana"/>
          <w:b w:val="0"/>
          <w:bCs w:val="0"/>
          <w:sz w:val="18"/>
          <w:szCs w:val="18"/>
        </w:rPr>
        <w:t>-</w:t>
      </w:r>
      <w:r w:rsidR="00195EDA">
        <w:rPr>
          <w:rFonts w:ascii="Verdana" w:hAnsi="Verdana"/>
          <w:b w:val="0"/>
          <w:bCs w:val="0"/>
          <w:sz w:val="18"/>
          <w:szCs w:val="18"/>
        </w:rPr>
        <w:t>maandag</w:t>
      </w:r>
      <w:r>
        <w:rPr>
          <w:rFonts w:ascii="Verdana" w:hAnsi="Verdana"/>
          <w:b w:val="0"/>
          <w:bCs w:val="0"/>
          <w:sz w:val="18"/>
          <w:szCs w:val="18"/>
        </w:rPr>
        <w:t xml:space="preserve"> </w:t>
      </w:r>
      <w:r w:rsidR="002C2271">
        <w:rPr>
          <w:rFonts w:ascii="Verdana" w:hAnsi="Verdana"/>
          <w:b w:val="0"/>
          <w:bCs w:val="0"/>
          <w:sz w:val="18"/>
          <w:szCs w:val="18"/>
        </w:rPr>
        <w:t xml:space="preserve">7 </w:t>
      </w:r>
      <w:r>
        <w:rPr>
          <w:rFonts w:ascii="Verdana" w:hAnsi="Verdana"/>
          <w:b w:val="0"/>
          <w:bCs w:val="0"/>
          <w:sz w:val="18"/>
          <w:szCs w:val="18"/>
        </w:rPr>
        <w:t>september :</w:t>
      </w:r>
      <w:r w:rsidR="002C2271">
        <w:rPr>
          <w:rFonts w:ascii="Verdana" w:hAnsi="Verdana"/>
          <w:b w:val="0"/>
          <w:bCs w:val="0"/>
          <w:sz w:val="18"/>
          <w:szCs w:val="18"/>
        </w:rPr>
        <w:t>De Horizon</w:t>
      </w:r>
      <w:r>
        <w:rPr>
          <w:rFonts w:ascii="Verdana" w:hAnsi="Verdana"/>
          <w:b w:val="0"/>
          <w:bCs w:val="0"/>
          <w:sz w:val="18"/>
          <w:szCs w:val="18"/>
        </w:rPr>
        <w:t xml:space="preserve"> klas 1 juf </w:t>
      </w:r>
      <w:r w:rsidR="002C2271">
        <w:rPr>
          <w:rFonts w:ascii="Verdana" w:hAnsi="Verdana"/>
          <w:b w:val="0"/>
          <w:bCs w:val="0"/>
          <w:sz w:val="18"/>
          <w:szCs w:val="18"/>
        </w:rPr>
        <w:t>Kris</w:t>
      </w:r>
      <w:r w:rsidR="002305E6">
        <w:rPr>
          <w:rFonts w:ascii="Verdana" w:hAnsi="Verdana"/>
          <w:b w:val="0"/>
          <w:bCs w:val="0"/>
          <w:sz w:val="18"/>
          <w:szCs w:val="18"/>
        </w:rPr>
        <w:t xml:space="preserve"> / meester Bjorn</w:t>
      </w:r>
      <w:r>
        <w:rPr>
          <w:rFonts w:ascii="Verdana" w:hAnsi="Verdana"/>
          <w:b w:val="0"/>
          <w:bCs w:val="0"/>
          <w:sz w:val="18"/>
          <w:szCs w:val="18"/>
        </w:rPr>
        <w:t xml:space="preserve">, </w:t>
      </w:r>
      <w:r w:rsidR="002C2271">
        <w:rPr>
          <w:rFonts w:ascii="Verdana" w:hAnsi="Verdana"/>
          <w:b w:val="0"/>
          <w:bCs w:val="0"/>
          <w:sz w:val="18"/>
          <w:szCs w:val="18"/>
        </w:rPr>
        <w:t>20</w:t>
      </w:r>
      <w:r>
        <w:rPr>
          <w:rFonts w:ascii="Verdana" w:hAnsi="Verdana"/>
          <w:b w:val="0"/>
          <w:bCs w:val="0"/>
          <w:sz w:val="18"/>
          <w:szCs w:val="18"/>
        </w:rPr>
        <w:t>.</w:t>
      </w:r>
      <w:r w:rsidR="002C2271">
        <w:rPr>
          <w:rFonts w:ascii="Verdana" w:hAnsi="Verdana"/>
          <w:b w:val="0"/>
          <w:bCs w:val="0"/>
          <w:sz w:val="18"/>
          <w:szCs w:val="18"/>
        </w:rPr>
        <w:t>0</w:t>
      </w:r>
      <w:r>
        <w:rPr>
          <w:rFonts w:ascii="Verdana" w:hAnsi="Verdana"/>
          <w:b w:val="0"/>
          <w:bCs w:val="0"/>
          <w:sz w:val="18"/>
          <w:szCs w:val="18"/>
        </w:rPr>
        <w:t xml:space="preserve">0u - </w:t>
      </w:r>
      <w:r w:rsidR="002C2271">
        <w:rPr>
          <w:rFonts w:ascii="Verdana" w:hAnsi="Verdana"/>
          <w:b w:val="0"/>
          <w:bCs w:val="0"/>
          <w:sz w:val="18"/>
          <w:szCs w:val="18"/>
        </w:rPr>
        <w:t>21</w:t>
      </w:r>
      <w:r>
        <w:rPr>
          <w:rFonts w:ascii="Verdana" w:hAnsi="Verdana"/>
          <w:b w:val="0"/>
          <w:bCs w:val="0"/>
          <w:sz w:val="18"/>
          <w:szCs w:val="18"/>
        </w:rPr>
        <w:t>.</w:t>
      </w:r>
      <w:r w:rsidR="002C2271">
        <w:rPr>
          <w:rFonts w:ascii="Verdana" w:hAnsi="Verdana"/>
          <w:b w:val="0"/>
          <w:bCs w:val="0"/>
          <w:sz w:val="18"/>
          <w:szCs w:val="18"/>
        </w:rPr>
        <w:t>0</w:t>
      </w:r>
      <w:r>
        <w:rPr>
          <w:rFonts w:ascii="Verdana" w:hAnsi="Verdana"/>
          <w:b w:val="0"/>
          <w:bCs w:val="0"/>
          <w:sz w:val="18"/>
          <w:szCs w:val="18"/>
        </w:rPr>
        <w:t>0u</w:t>
      </w:r>
      <w:r w:rsidR="007C7745">
        <w:rPr>
          <w:rFonts w:ascii="Verdana" w:hAnsi="Verdana"/>
          <w:b w:val="0"/>
          <w:bCs w:val="0"/>
          <w:sz w:val="18"/>
          <w:szCs w:val="18"/>
        </w:rPr>
        <w:t xml:space="preserve"> </w:t>
      </w:r>
    </w:p>
    <w:p w14:paraId="2335B741" w14:textId="033168AA" w:rsidR="002305E6" w:rsidRDefault="002305E6" w:rsidP="00DC162C">
      <w:pPr>
        <w:pStyle w:val="lijstniveaus"/>
        <w:numPr>
          <w:ilvl w:val="0"/>
          <w:numId w:val="0"/>
        </w:numPr>
        <w:ind w:left="567"/>
        <w:rPr>
          <w:rFonts w:ascii="Verdana" w:hAnsi="Verdana"/>
          <w:b w:val="0"/>
          <w:bCs w:val="0"/>
          <w:sz w:val="18"/>
          <w:szCs w:val="18"/>
        </w:rPr>
      </w:pPr>
      <w:r>
        <w:rPr>
          <w:rFonts w:ascii="Verdana" w:hAnsi="Verdana"/>
          <w:b w:val="0"/>
          <w:bCs w:val="0"/>
          <w:sz w:val="18"/>
          <w:szCs w:val="18"/>
        </w:rPr>
        <w:tab/>
      </w:r>
      <w:r>
        <w:rPr>
          <w:rFonts w:ascii="Verdana" w:hAnsi="Verdana"/>
          <w:b w:val="0"/>
          <w:bCs w:val="0"/>
          <w:sz w:val="18"/>
          <w:szCs w:val="18"/>
        </w:rPr>
        <w:tab/>
        <w:t xml:space="preserve">        </w:t>
      </w:r>
      <w:r w:rsidR="00195EDA">
        <w:rPr>
          <w:rFonts w:ascii="Verdana" w:hAnsi="Verdana"/>
          <w:b w:val="0"/>
          <w:bCs w:val="0"/>
          <w:sz w:val="18"/>
          <w:szCs w:val="18"/>
        </w:rPr>
        <w:t xml:space="preserve">       </w:t>
      </w:r>
      <w:r>
        <w:rPr>
          <w:rFonts w:ascii="Verdana" w:hAnsi="Verdana"/>
          <w:b w:val="0"/>
          <w:bCs w:val="0"/>
          <w:sz w:val="18"/>
          <w:szCs w:val="18"/>
        </w:rPr>
        <w:t xml:space="preserve">  </w:t>
      </w:r>
      <w:r w:rsidR="00614B2D">
        <w:rPr>
          <w:rFonts w:ascii="Verdana" w:hAnsi="Verdana"/>
          <w:b w:val="0"/>
          <w:bCs w:val="0"/>
          <w:sz w:val="18"/>
          <w:szCs w:val="18"/>
        </w:rPr>
        <w:t xml:space="preserve">     </w:t>
      </w:r>
      <w:r>
        <w:rPr>
          <w:rFonts w:ascii="Verdana" w:hAnsi="Verdana"/>
          <w:b w:val="0"/>
          <w:bCs w:val="0"/>
          <w:sz w:val="18"/>
          <w:szCs w:val="18"/>
        </w:rPr>
        <w:t>De Horizon klas 3 juf Marleen / meester Bjorn, 20.00u – 21.00u</w:t>
      </w:r>
    </w:p>
    <w:p w14:paraId="05682D96" w14:textId="345E3EEC" w:rsidR="002305E6" w:rsidRPr="00DC162C" w:rsidRDefault="002305E6" w:rsidP="00DC162C">
      <w:pPr>
        <w:pStyle w:val="lijstniveaus"/>
        <w:numPr>
          <w:ilvl w:val="0"/>
          <w:numId w:val="0"/>
        </w:numPr>
        <w:ind w:left="567"/>
        <w:rPr>
          <w:rFonts w:ascii="Verdana" w:hAnsi="Verdana"/>
          <w:b w:val="0"/>
          <w:bCs w:val="0"/>
          <w:sz w:val="18"/>
          <w:szCs w:val="18"/>
        </w:rPr>
      </w:pPr>
      <w:r>
        <w:rPr>
          <w:rFonts w:ascii="Verdana" w:hAnsi="Verdana"/>
          <w:b w:val="0"/>
          <w:bCs w:val="0"/>
          <w:sz w:val="18"/>
          <w:szCs w:val="18"/>
        </w:rPr>
        <w:tab/>
      </w:r>
      <w:r>
        <w:rPr>
          <w:rFonts w:ascii="Verdana" w:hAnsi="Verdana"/>
          <w:b w:val="0"/>
          <w:bCs w:val="0"/>
          <w:sz w:val="18"/>
          <w:szCs w:val="18"/>
        </w:rPr>
        <w:tab/>
        <w:t xml:space="preserve">         </w:t>
      </w:r>
      <w:r w:rsidR="00195EDA">
        <w:rPr>
          <w:rFonts w:ascii="Verdana" w:hAnsi="Verdana"/>
          <w:b w:val="0"/>
          <w:bCs w:val="0"/>
          <w:sz w:val="18"/>
          <w:szCs w:val="18"/>
        </w:rPr>
        <w:t xml:space="preserve">      </w:t>
      </w:r>
      <w:r w:rsidR="00614B2D">
        <w:rPr>
          <w:rFonts w:ascii="Verdana" w:hAnsi="Verdana"/>
          <w:b w:val="0"/>
          <w:bCs w:val="0"/>
          <w:sz w:val="18"/>
          <w:szCs w:val="18"/>
        </w:rPr>
        <w:t xml:space="preserve">     </w:t>
      </w:r>
      <w:r w:rsidR="00195EDA">
        <w:rPr>
          <w:rFonts w:ascii="Verdana" w:hAnsi="Verdana"/>
          <w:b w:val="0"/>
          <w:bCs w:val="0"/>
          <w:sz w:val="18"/>
          <w:szCs w:val="18"/>
        </w:rPr>
        <w:t xml:space="preserve"> </w:t>
      </w:r>
      <w:r>
        <w:rPr>
          <w:rFonts w:ascii="Verdana" w:hAnsi="Verdana"/>
          <w:b w:val="0"/>
          <w:bCs w:val="0"/>
          <w:sz w:val="18"/>
          <w:szCs w:val="18"/>
        </w:rPr>
        <w:t xml:space="preserve"> De Horizon klas 5 meester Wouter / Juf Lore 20.00u-21.00u</w:t>
      </w:r>
    </w:p>
    <w:p w14:paraId="13BB4F25" w14:textId="1EA0B94E" w:rsidR="00DC162C" w:rsidRDefault="00DC162C" w:rsidP="00DC162C">
      <w:pPr>
        <w:pStyle w:val="lijstniveaus"/>
        <w:numPr>
          <w:ilvl w:val="0"/>
          <w:numId w:val="0"/>
        </w:numPr>
        <w:ind w:left="567"/>
        <w:rPr>
          <w:rFonts w:ascii="Verdana" w:hAnsi="Verdana"/>
          <w:b w:val="0"/>
          <w:bCs w:val="0"/>
          <w:sz w:val="18"/>
          <w:szCs w:val="18"/>
        </w:rPr>
      </w:pPr>
    </w:p>
    <w:p w14:paraId="16F1A973" w14:textId="77777777" w:rsidR="00614B2D" w:rsidRDefault="00614B2D" w:rsidP="00DC162C">
      <w:pPr>
        <w:pStyle w:val="lijstniveaus"/>
        <w:numPr>
          <w:ilvl w:val="0"/>
          <w:numId w:val="0"/>
        </w:numPr>
        <w:ind w:left="567"/>
        <w:rPr>
          <w:rFonts w:ascii="Verdana" w:hAnsi="Verdana"/>
          <w:b w:val="0"/>
          <w:bCs w:val="0"/>
          <w:sz w:val="18"/>
          <w:szCs w:val="18"/>
        </w:rPr>
      </w:pPr>
    </w:p>
    <w:bookmarkEnd w:id="1"/>
    <w:p w14:paraId="624B6F2E" w14:textId="77777777" w:rsidR="0036622B" w:rsidRPr="008F0CDB" w:rsidRDefault="0036622B" w:rsidP="0036622B">
      <w:pPr>
        <w:pStyle w:val="lijstniveaus"/>
        <w:numPr>
          <w:ilvl w:val="0"/>
          <w:numId w:val="0"/>
        </w:numPr>
        <w:rPr>
          <w:rFonts w:ascii="Verdana" w:hAnsi="Verdana"/>
          <w:b w:val="0"/>
          <w:bCs w:val="0"/>
          <w:sz w:val="18"/>
          <w:szCs w:val="18"/>
        </w:rPr>
      </w:pPr>
    </w:p>
    <w:p w14:paraId="0EA96028" w14:textId="5E43AA1A" w:rsidR="00DE538A" w:rsidRDefault="000828B1" w:rsidP="000828B1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632B71">
        <w:rPr>
          <w:rFonts w:ascii="Verdana" w:hAnsi="Verdana" w:cs="Arial"/>
          <w:sz w:val="18"/>
          <w:szCs w:val="18"/>
        </w:rPr>
        <w:t>Met vriendelijke groeten</w:t>
      </w:r>
    </w:p>
    <w:p w14:paraId="12DA99CE" w14:textId="77777777" w:rsidR="0036622B" w:rsidRDefault="0036622B" w:rsidP="000828B1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674B31F3" w14:textId="77777777" w:rsidR="0036622B" w:rsidRDefault="0036622B" w:rsidP="000828B1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4AC8275F" w14:textId="07712C56" w:rsidR="000828B1" w:rsidRPr="00632B71" w:rsidRDefault="00CB41C9" w:rsidP="000828B1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Peter D</w:t>
      </w:r>
      <w:r w:rsidR="000828B1" w:rsidRPr="00632B71">
        <w:rPr>
          <w:rFonts w:ascii="Verdana" w:hAnsi="Verdana" w:cs="Arial"/>
          <w:sz w:val="18"/>
          <w:szCs w:val="18"/>
        </w:rPr>
        <w:t xml:space="preserve">egrève </w:t>
      </w:r>
      <w:r w:rsidR="00904DCF">
        <w:rPr>
          <w:rFonts w:ascii="Verdana" w:hAnsi="Verdana" w:cs="Arial"/>
          <w:sz w:val="18"/>
          <w:szCs w:val="18"/>
        </w:rPr>
        <w:tab/>
      </w:r>
      <w:r w:rsidR="00904DCF">
        <w:rPr>
          <w:rFonts w:ascii="Verdana" w:hAnsi="Verdana" w:cs="Arial"/>
          <w:sz w:val="18"/>
          <w:szCs w:val="18"/>
        </w:rPr>
        <w:tab/>
      </w:r>
      <w:r w:rsidR="00904DCF">
        <w:rPr>
          <w:rFonts w:ascii="Verdana" w:hAnsi="Verdana" w:cs="Arial"/>
          <w:sz w:val="18"/>
          <w:szCs w:val="18"/>
        </w:rPr>
        <w:tab/>
      </w:r>
    </w:p>
    <w:p w14:paraId="6AB3F586" w14:textId="77777777" w:rsidR="00D97B5F" w:rsidRDefault="0036622B" w:rsidP="0036622B">
      <w:pPr>
        <w:widowControl w:val="0"/>
        <w:spacing w:line="276" w:lineRule="auto"/>
        <w:ind w:left="284"/>
        <w:jc w:val="both"/>
        <w:rPr>
          <w:rFonts w:ascii="Verdana" w:hAnsi="Verdana" w:cs="Arial"/>
          <w:i/>
          <w:sz w:val="16"/>
          <w:szCs w:val="16"/>
        </w:rPr>
      </w:pPr>
      <w:r w:rsidRPr="0036622B">
        <w:rPr>
          <w:rFonts w:ascii="Verdana" w:hAnsi="Verdana" w:cs="Arial"/>
          <w:i/>
          <w:sz w:val="16"/>
          <w:szCs w:val="16"/>
        </w:rPr>
        <w:t>Algemeen Directeur</w:t>
      </w:r>
      <w:r w:rsidR="00904DCF">
        <w:rPr>
          <w:rFonts w:ascii="Verdana" w:hAnsi="Verdana" w:cs="Arial"/>
          <w:i/>
          <w:sz w:val="16"/>
          <w:szCs w:val="16"/>
        </w:rPr>
        <w:tab/>
      </w:r>
      <w:r w:rsidR="00904DCF">
        <w:rPr>
          <w:rFonts w:ascii="Verdana" w:hAnsi="Verdana" w:cs="Arial"/>
          <w:i/>
          <w:sz w:val="16"/>
          <w:szCs w:val="16"/>
        </w:rPr>
        <w:tab/>
        <w:t xml:space="preserve">    </w:t>
      </w:r>
    </w:p>
    <w:p w14:paraId="484CAAD7" w14:textId="77777777" w:rsidR="00D97B5F" w:rsidRDefault="00D97B5F" w:rsidP="0036622B">
      <w:pPr>
        <w:widowControl w:val="0"/>
        <w:spacing w:line="276" w:lineRule="auto"/>
        <w:ind w:left="284"/>
        <w:jc w:val="both"/>
        <w:rPr>
          <w:rFonts w:ascii="Verdana" w:hAnsi="Verdana" w:cs="Arial"/>
          <w:i/>
          <w:sz w:val="16"/>
          <w:szCs w:val="16"/>
        </w:rPr>
      </w:pPr>
    </w:p>
    <w:p w14:paraId="600E8DF8" w14:textId="77777777" w:rsidR="00D97B5F" w:rsidRDefault="00D97B5F" w:rsidP="0036622B">
      <w:pPr>
        <w:widowControl w:val="0"/>
        <w:spacing w:line="276" w:lineRule="auto"/>
        <w:ind w:left="284"/>
        <w:jc w:val="both"/>
        <w:rPr>
          <w:rFonts w:ascii="Verdana" w:hAnsi="Verdana" w:cs="Arial"/>
          <w:i/>
          <w:sz w:val="16"/>
          <w:szCs w:val="16"/>
        </w:rPr>
      </w:pPr>
    </w:p>
    <w:p w14:paraId="4A35D63D" w14:textId="1BBE9292" w:rsidR="00D97B5F" w:rsidRDefault="00D97B5F" w:rsidP="00D97B5F">
      <w:pPr>
        <w:widowControl w:val="0"/>
        <w:spacing w:line="276" w:lineRule="auto"/>
        <w:jc w:val="both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sz w:val="18"/>
          <w:szCs w:val="18"/>
        </w:rPr>
        <w:t>Carine Vervoort</w:t>
      </w:r>
    </w:p>
    <w:p w14:paraId="7B9B3728" w14:textId="29695D87" w:rsidR="0036622B" w:rsidRPr="0036622B" w:rsidRDefault="00904DCF" w:rsidP="0036622B">
      <w:pPr>
        <w:widowControl w:val="0"/>
        <w:spacing w:line="276" w:lineRule="auto"/>
        <w:ind w:left="284"/>
        <w:jc w:val="both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 xml:space="preserve"> Pedagogisch Directeur </w:t>
      </w:r>
    </w:p>
    <w:p w14:paraId="70B80D8E" w14:textId="6F4689E1" w:rsidR="0036622B" w:rsidRPr="0036622B" w:rsidRDefault="0036622B" w:rsidP="0036622B">
      <w:pPr>
        <w:widowControl w:val="0"/>
        <w:spacing w:line="276" w:lineRule="auto"/>
        <w:ind w:left="284"/>
        <w:jc w:val="both"/>
        <w:rPr>
          <w:rFonts w:ascii="Verdana" w:hAnsi="Verdana" w:cs="Arial"/>
          <w:i/>
          <w:sz w:val="16"/>
          <w:szCs w:val="16"/>
        </w:rPr>
      </w:pPr>
    </w:p>
    <w:sectPr w:rsidR="0036622B" w:rsidRPr="0036622B" w:rsidSect="00426A9B">
      <w:footerReference w:type="default" r:id="rId16"/>
      <w:pgSz w:w="11906" w:h="16838" w:code="9"/>
      <w:pgMar w:top="851" w:right="1134" w:bottom="851" w:left="1871" w:header="709" w:footer="32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749358" w14:textId="77777777" w:rsidR="006027AC" w:rsidRDefault="006027AC">
      <w:r>
        <w:separator/>
      </w:r>
    </w:p>
  </w:endnote>
  <w:endnote w:type="continuationSeparator" w:id="0">
    <w:p w14:paraId="3BDAFF29" w14:textId="77777777" w:rsidR="006027AC" w:rsidRDefault="00602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anders Art Sans">
    <w:altName w:val="Cambria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andersArtSans-Regular">
    <w:altName w:val="Calibri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5C94D" w14:textId="77777777" w:rsidR="00EC714D" w:rsidRPr="0064044C" w:rsidRDefault="00EC714D" w:rsidP="009F094F">
    <w:pPr>
      <w:pStyle w:val="Voettekst"/>
      <w:pBdr>
        <w:top w:val="single" w:sz="4" w:space="1" w:color="auto"/>
      </w:pBdr>
      <w:spacing w:before="360"/>
      <w:jc w:val="both"/>
      <w:rPr>
        <w:rFonts w:ascii="Verdana" w:hAnsi="Verdana"/>
        <w:b w:val="0"/>
        <w:sz w:val="14"/>
        <w:szCs w:val="14"/>
      </w:rPr>
    </w:pPr>
  </w:p>
  <w:tbl>
    <w:tblPr>
      <w:tblW w:w="9039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920"/>
      <w:gridCol w:w="2126"/>
      <w:gridCol w:w="993"/>
    </w:tblGrid>
    <w:tr w:rsidR="002B51D0" w:rsidRPr="0064044C" w14:paraId="01B9D6CE" w14:textId="77777777" w:rsidTr="00591738">
      <w:trPr>
        <w:trHeight w:val="686"/>
      </w:trPr>
      <w:tc>
        <w:tcPr>
          <w:tcW w:w="5920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82860A2" w14:textId="77777777" w:rsidR="002B51D0" w:rsidRPr="0064044C" w:rsidRDefault="002B51D0" w:rsidP="00591738">
          <w:pPr>
            <w:ind w:left="-108"/>
            <w:rPr>
              <w:rFonts w:ascii="Verdana" w:hAnsi="Verdana"/>
              <w:color w:val="1F497D"/>
              <w:sz w:val="14"/>
              <w:szCs w:val="14"/>
              <w:lang w:val="nl-NL"/>
            </w:rPr>
          </w:pPr>
          <w:r w:rsidRPr="00F3408D">
            <w:rPr>
              <w:rFonts w:ascii="Verdana" w:hAnsi="Verdana"/>
              <w:color w:val="669900"/>
              <w:sz w:val="14"/>
              <w:szCs w:val="14"/>
            </w:rPr>
            <w:t xml:space="preserve">Basisschool  </w:t>
          </w:r>
          <w:r w:rsidRPr="0064044C">
            <w:rPr>
              <w:rFonts w:ascii="Verdana" w:hAnsi="Verdana"/>
              <w:b/>
              <w:bCs/>
              <w:color w:val="669900"/>
              <w:sz w:val="14"/>
              <w:szCs w:val="14"/>
            </w:rPr>
            <w:t>DE HORIZON – ‘t SPOOR</w:t>
          </w:r>
        </w:p>
        <w:p w14:paraId="2010175C" w14:textId="77777777" w:rsidR="00DE3B4C" w:rsidRDefault="002B51D0" w:rsidP="00591738">
          <w:pPr>
            <w:ind w:left="-108"/>
            <w:rPr>
              <w:rFonts w:ascii="Verdana" w:hAnsi="Verdana"/>
              <w:sz w:val="14"/>
              <w:szCs w:val="14"/>
            </w:rPr>
          </w:pPr>
          <w:r w:rsidRPr="00DE3B4C">
            <w:rPr>
              <w:rFonts w:ascii="Verdana" w:hAnsi="Verdana"/>
              <w:color w:val="669900"/>
              <w:sz w:val="14"/>
              <w:szCs w:val="14"/>
            </w:rPr>
            <w:t>Zondereigen</w:t>
          </w:r>
          <w:r w:rsidRPr="0064044C">
            <w:rPr>
              <w:rFonts w:ascii="Verdana" w:hAnsi="Verdana"/>
              <w:sz w:val="14"/>
              <w:szCs w:val="14"/>
            </w:rPr>
            <w:t xml:space="preserve"> </w:t>
          </w:r>
          <w:r w:rsidR="00DE3B4C">
            <w:rPr>
              <w:rFonts w:ascii="Verdana" w:hAnsi="Verdana"/>
              <w:sz w:val="14"/>
              <w:szCs w:val="14"/>
            </w:rPr>
            <w:t xml:space="preserve">7 - </w:t>
          </w:r>
          <w:r w:rsidRPr="00DE3B4C">
            <w:rPr>
              <w:rFonts w:ascii="Verdana" w:hAnsi="Verdana"/>
              <w:color w:val="669900"/>
              <w:sz w:val="14"/>
              <w:szCs w:val="14"/>
            </w:rPr>
            <w:t>57</w:t>
          </w:r>
          <w:r w:rsidRPr="0064044C">
            <w:rPr>
              <w:rFonts w:ascii="Verdana" w:hAnsi="Verdana"/>
              <w:sz w:val="14"/>
              <w:szCs w:val="14"/>
            </w:rPr>
            <w:t xml:space="preserve"> </w:t>
          </w:r>
          <w:r w:rsidR="00DE3B4C">
            <w:rPr>
              <w:rFonts w:ascii="Verdana" w:hAnsi="Verdana"/>
              <w:sz w:val="14"/>
              <w:szCs w:val="14"/>
            </w:rPr>
            <w:t xml:space="preserve"> </w:t>
          </w:r>
          <w:r w:rsidRPr="0064044C">
            <w:rPr>
              <w:rFonts w:ascii="Verdana" w:hAnsi="Verdana"/>
              <w:sz w:val="14"/>
              <w:szCs w:val="14"/>
            </w:rPr>
            <w:t>|</w:t>
          </w:r>
          <w:r w:rsidR="00DE3B4C">
            <w:rPr>
              <w:rFonts w:ascii="Verdana" w:hAnsi="Verdana"/>
              <w:sz w:val="14"/>
              <w:szCs w:val="14"/>
            </w:rPr>
            <w:t xml:space="preserve"> </w:t>
          </w:r>
          <w:r w:rsidRPr="0064044C">
            <w:rPr>
              <w:rFonts w:ascii="Verdana" w:hAnsi="Verdana"/>
              <w:sz w:val="14"/>
              <w:szCs w:val="14"/>
            </w:rPr>
            <w:t xml:space="preserve"> </w:t>
          </w:r>
          <w:r w:rsidRPr="00DE3B4C">
            <w:rPr>
              <w:rFonts w:ascii="Verdana" w:hAnsi="Verdana"/>
              <w:color w:val="669900"/>
              <w:sz w:val="14"/>
              <w:szCs w:val="14"/>
            </w:rPr>
            <w:t>2387 Baarle-Hertog</w:t>
          </w:r>
        </w:p>
        <w:p w14:paraId="245CE0D1" w14:textId="77777777" w:rsidR="00DE3B4C" w:rsidRPr="00DE3B4C" w:rsidRDefault="00DE3B4C" w:rsidP="00591738">
          <w:pPr>
            <w:ind w:left="-108"/>
            <w:rPr>
              <w:rFonts w:ascii="Verdana" w:hAnsi="Verdana"/>
              <w:sz w:val="14"/>
              <w:szCs w:val="14"/>
            </w:rPr>
          </w:pPr>
          <w:r>
            <w:rPr>
              <w:rFonts w:ascii="Verdana" w:hAnsi="Verdana"/>
              <w:sz w:val="14"/>
              <w:szCs w:val="14"/>
            </w:rPr>
            <w:t>Bredaseweg 52</w:t>
          </w:r>
          <w:r w:rsidR="002B51D0" w:rsidRPr="0064044C">
            <w:rPr>
              <w:rFonts w:ascii="Verdana" w:hAnsi="Verdana"/>
              <w:sz w:val="14"/>
              <w:szCs w:val="14"/>
            </w:rPr>
            <w:t xml:space="preserve"> </w:t>
          </w:r>
          <w:r>
            <w:rPr>
              <w:rFonts w:ascii="Verdana" w:hAnsi="Verdana"/>
              <w:sz w:val="14"/>
              <w:szCs w:val="14"/>
            </w:rPr>
            <w:t xml:space="preserve"> </w:t>
          </w:r>
          <w:r w:rsidR="002B51D0" w:rsidRPr="0064044C">
            <w:rPr>
              <w:rFonts w:ascii="Verdana" w:hAnsi="Verdana"/>
              <w:sz w:val="14"/>
              <w:szCs w:val="14"/>
            </w:rPr>
            <w:t xml:space="preserve">| </w:t>
          </w:r>
          <w:r>
            <w:rPr>
              <w:rFonts w:ascii="Verdana" w:hAnsi="Verdana"/>
              <w:sz w:val="14"/>
              <w:szCs w:val="14"/>
            </w:rPr>
            <w:t xml:space="preserve"> </w:t>
          </w:r>
          <w:r w:rsidRPr="00DE3B4C">
            <w:rPr>
              <w:rFonts w:ascii="Verdana" w:hAnsi="Verdana"/>
              <w:sz w:val="14"/>
              <w:szCs w:val="14"/>
            </w:rPr>
            <w:t>2381 Weelde-Station</w:t>
          </w:r>
        </w:p>
        <w:p w14:paraId="1A2974D7" w14:textId="77777777" w:rsidR="002B51D0" w:rsidRPr="00DE3B4C" w:rsidRDefault="00DE3B4C" w:rsidP="005821BD">
          <w:pPr>
            <w:numPr>
              <w:ilvl w:val="0"/>
              <w:numId w:val="2"/>
            </w:numPr>
            <w:ind w:left="-108" w:hanging="283"/>
            <w:rPr>
              <w:rFonts w:ascii="Verdana" w:hAnsi="Verdana"/>
              <w:color w:val="669900"/>
              <w:sz w:val="14"/>
              <w:szCs w:val="14"/>
            </w:rPr>
          </w:pPr>
          <w:r w:rsidRPr="00DE3B4C">
            <w:rPr>
              <w:rFonts w:ascii="Verdana" w:hAnsi="Verdana"/>
              <w:color w:val="669900"/>
              <w:sz w:val="14"/>
              <w:szCs w:val="14"/>
            </w:rPr>
            <w:t xml:space="preserve">+32 (0) </w:t>
          </w:r>
          <w:r w:rsidR="002B51D0" w:rsidRPr="00DE3B4C">
            <w:rPr>
              <w:rFonts w:ascii="Verdana" w:hAnsi="Verdana"/>
              <w:color w:val="669900"/>
              <w:sz w:val="14"/>
              <w:szCs w:val="14"/>
            </w:rPr>
            <w:t>14 63 37 10</w:t>
          </w:r>
        </w:p>
        <w:p w14:paraId="43741773" w14:textId="77777777" w:rsidR="002B51D0" w:rsidRPr="0064044C" w:rsidRDefault="00F3408D" w:rsidP="005821BD">
          <w:pPr>
            <w:numPr>
              <w:ilvl w:val="0"/>
              <w:numId w:val="1"/>
            </w:numPr>
            <w:ind w:left="-108" w:hanging="282"/>
            <w:rPr>
              <w:rFonts w:ascii="Verdana" w:hAnsi="Verdana"/>
              <w:color w:val="669900"/>
              <w:sz w:val="14"/>
              <w:szCs w:val="14"/>
            </w:rPr>
          </w:pPr>
          <w:r>
            <w:rPr>
              <w:rFonts w:ascii="Verdana" w:hAnsi="Verdana"/>
              <w:color w:val="669900"/>
              <w:sz w:val="14"/>
              <w:szCs w:val="14"/>
            </w:rPr>
            <w:t>info</w:t>
          </w:r>
          <w:r w:rsidR="002B51D0" w:rsidRPr="0064044C">
            <w:rPr>
              <w:rFonts w:ascii="Verdana" w:hAnsi="Verdana"/>
              <w:color w:val="669900"/>
              <w:sz w:val="14"/>
              <w:szCs w:val="14"/>
            </w:rPr>
            <w:t>@dehorizon-tspoor.</w:t>
          </w:r>
          <w:r w:rsidR="00B13708">
            <w:rPr>
              <w:rFonts w:ascii="Verdana" w:hAnsi="Verdana"/>
              <w:color w:val="669900"/>
              <w:sz w:val="14"/>
              <w:szCs w:val="14"/>
            </w:rPr>
            <w:t>kobart.</w:t>
          </w:r>
          <w:r w:rsidR="002B51D0" w:rsidRPr="0064044C">
            <w:rPr>
              <w:rFonts w:ascii="Verdana" w:hAnsi="Verdana"/>
              <w:color w:val="669900"/>
              <w:sz w:val="14"/>
              <w:szCs w:val="14"/>
            </w:rPr>
            <w:t>be</w:t>
          </w:r>
          <w:r w:rsidR="002B51D0" w:rsidRPr="0064044C">
            <w:rPr>
              <w:rFonts w:ascii="Verdana" w:hAnsi="Verdana"/>
              <w:sz w:val="14"/>
              <w:szCs w:val="14"/>
            </w:rPr>
            <w:t xml:space="preserve">  |  </w:t>
          </w:r>
          <w:r w:rsidR="002B51D0" w:rsidRPr="00DE3B4C">
            <w:rPr>
              <w:rFonts w:ascii="Verdana" w:hAnsi="Verdana"/>
              <w:noProof/>
              <w:sz w:val="14"/>
              <w:szCs w:val="14"/>
              <w:lang w:val="nl-NL"/>
            </w:rPr>
            <w:sym w:font="Webdings" w:char="00FC"/>
          </w:r>
          <w:r w:rsidR="002B51D0" w:rsidRPr="00DE3B4C">
            <w:rPr>
              <w:rFonts w:ascii="Verdana" w:hAnsi="Verdana"/>
              <w:noProof/>
              <w:sz w:val="14"/>
              <w:szCs w:val="14"/>
              <w:lang w:val="nl-NL"/>
            </w:rPr>
            <w:t xml:space="preserve"> </w:t>
          </w:r>
          <w:r w:rsidR="00DE3B4C" w:rsidRPr="00DE3B4C">
            <w:rPr>
              <w:rFonts w:ascii="Verdana" w:hAnsi="Verdana"/>
              <w:noProof/>
              <w:sz w:val="14"/>
              <w:szCs w:val="14"/>
              <w:lang w:val="nl-NL"/>
            </w:rPr>
            <w:t xml:space="preserve"> </w:t>
          </w:r>
          <w:r w:rsidR="002B51D0" w:rsidRPr="00DE3B4C">
            <w:rPr>
              <w:rFonts w:ascii="Verdana" w:hAnsi="Verdana"/>
              <w:noProof/>
              <w:sz w:val="14"/>
              <w:szCs w:val="14"/>
              <w:lang w:val="nl-NL"/>
            </w:rPr>
            <w:t xml:space="preserve"> </w:t>
          </w:r>
          <w:r w:rsidR="002B51D0" w:rsidRPr="0064044C">
            <w:rPr>
              <w:rFonts w:ascii="Verdana" w:hAnsi="Verdana"/>
              <w:color w:val="669900"/>
              <w:sz w:val="14"/>
              <w:szCs w:val="14"/>
            </w:rPr>
            <w:t>www.dehorizon-tspoor.be</w:t>
          </w:r>
        </w:p>
      </w:tc>
      <w:tc>
        <w:tcPr>
          <w:tcW w:w="2126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7B46B38" w14:textId="77777777" w:rsidR="002B51D0" w:rsidRPr="0064044C" w:rsidRDefault="002B51D0" w:rsidP="002B51D0">
          <w:pPr>
            <w:jc w:val="center"/>
            <w:rPr>
              <w:rFonts w:ascii="Verdana" w:eastAsia="Calibri" w:hAnsi="Verdana"/>
              <w:color w:val="1F497D"/>
              <w:sz w:val="14"/>
              <w:szCs w:val="14"/>
            </w:rPr>
          </w:pPr>
        </w:p>
      </w:tc>
      <w:tc>
        <w:tcPr>
          <w:tcW w:w="993" w:type="dxa"/>
          <w:vAlign w:val="center"/>
        </w:tcPr>
        <w:p w14:paraId="3F823862" w14:textId="77777777" w:rsidR="002B51D0" w:rsidRPr="0064044C" w:rsidRDefault="000E224D" w:rsidP="002B51D0">
          <w:pPr>
            <w:ind w:left="158"/>
            <w:jc w:val="right"/>
            <w:rPr>
              <w:rFonts w:ascii="Verdana" w:eastAsia="Calibri" w:hAnsi="Verdana"/>
              <w:color w:val="1F497D"/>
              <w:sz w:val="14"/>
              <w:szCs w:val="14"/>
            </w:rPr>
          </w:pPr>
          <w:r w:rsidRPr="0064044C">
            <w:rPr>
              <w:rFonts w:ascii="Verdana" w:hAnsi="Verdana"/>
              <w:noProof/>
              <w:sz w:val="14"/>
              <w:szCs w:val="14"/>
              <w:lang w:eastAsia="nl-BE"/>
            </w:rPr>
            <w:drawing>
              <wp:inline distT="0" distB="0" distL="0" distR="0" wp14:anchorId="27A4D4DA" wp14:editId="79868655">
                <wp:extent cx="518160" cy="487680"/>
                <wp:effectExtent l="0" t="0" r="0" b="0"/>
                <wp:docPr id="1" name="Afbeelding 2" descr="kobart-puzzel-groen-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2" descr="kobart-puzzel-groen-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816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1725016" w14:textId="77777777" w:rsidR="005831D2" w:rsidRPr="00DE3B4C" w:rsidRDefault="00DE3B4C" w:rsidP="00DE3B4C">
    <w:pPr>
      <w:spacing w:before="60"/>
      <w:rPr>
        <w:rFonts w:ascii="Verdana" w:hAnsi="Verdana"/>
        <w:sz w:val="10"/>
        <w:szCs w:val="10"/>
      </w:rPr>
    </w:pPr>
    <w:proofErr w:type="spellStart"/>
    <w:r w:rsidRPr="00DE3B4C">
      <w:rPr>
        <w:rFonts w:ascii="Verdana" w:hAnsi="Verdana"/>
        <w:color w:val="808080"/>
        <w:sz w:val="10"/>
        <w:szCs w:val="10"/>
      </w:rPr>
      <w:t>KOBArT</w:t>
    </w:r>
    <w:proofErr w:type="spellEnd"/>
    <w:r w:rsidRPr="00DE3B4C">
      <w:rPr>
        <w:rFonts w:ascii="Verdana" w:hAnsi="Verdana"/>
        <w:color w:val="808080"/>
        <w:sz w:val="10"/>
        <w:szCs w:val="10"/>
      </w:rPr>
      <w:t xml:space="preserve"> vzw  |  </w:t>
    </w:r>
    <w:proofErr w:type="spellStart"/>
    <w:r w:rsidRPr="00DE3B4C">
      <w:rPr>
        <w:rFonts w:ascii="Verdana" w:hAnsi="Verdana"/>
        <w:color w:val="808080"/>
        <w:sz w:val="10"/>
        <w:szCs w:val="10"/>
      </w:rPr>
      <w:t>Nooitrust</w:t>
    </w:r>
    <w:proofErr w:type="spellEnd"/>
    <w:r w:rsidRPr="00DE3B4C">
      <w:rPr>
        <w:rFonts w:ascii="Verdana" w:hAnsi="Verdana"/>
        <w:color w:val="808080"/>
        <w:sz w:val="10"/>
        <w:szCs w:val="10"/>
      </w:rPr>
      <w:t xml:space="preserve"> 4  |  2390 Malle  |  0477.929.667  |  RPR Antwerpen, afdeling Antwerpen  |  www.kobart.be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BE56D8" w14:textId="77777777" w:rsidR="006027AC" w:rsidRDefault="006027AC">
      <w:r>
        <w:separator/>
      </w:r>
    </w:p>
  </w:footnote>
  <w:footnote w:type="continuationSeparator" w:id="0">
    <w:p w14:paraId="00C8663F" w14:textId="77777777" w:rsidR="006027AC" w:rsidRDefault="006027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36EC4"/>
    <w:multiLevelType w:val="multilevel"/>
    <w:tmpl w:val="2940D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F321AB"/>
    <w:multiLevelType w:val="multilevel"/>
    <w:tmpl w:val="8CF898F2"/>
    <w:lvl w:ilvl="0">
      <w:numFmt w:val="bullet"/>
      <w:lvlText w:val="•"/>
      <w:lvlJc w:val="left"/>
      <w:pPr>
        <w:ind w:left="794" w:hanging="360"/>
      </w:pPr>
      <w:rPr>
        <w:rFonts w:ascii="Flanders Art Sans" w:eastAsia="Flanders Art Sans" w:hAnsi="Flanders Art Sans" w:cs="Flanders Art Sans" w:hint="default"/>
        <w:color w:val="020203"/>
        <w:spacing w:val="-11"/>
        <w:w w:val="100"/>
        <w:sz w:val="24"/>
        <w:szCs w:val="24"/>
        <w:lang w:val="nl-NL" w:eastAsia="nl-NL" w:bidi="nl-NL"/>
      </w:rPr>
    </w:lvl>
    <w:lvl w:ilvl="1">
      <w:numFmt w:val="bullet"/>
      <w:lvlText w:val="•"/>
      <w:lvlJc w:val="left"/>
      <w:pPr>
        <w:ind w:left="2167" w:hanging="360"/>
      </w:pPr>
      <w:rPr>
        <w:rFonts w:hint="default"/>
        <w:spacing w:val="-11"/>
        <w:w w:val="100"/>
        <w:lang w:val="nl-NL" w:eastAsia="nl-NL" w:bidi="nl-NL"/>
      </w:rPr>
    </w:lvl>
    <w:lvl w:ilvl="2">
      <w:start w:val="1"/>
      <w:numFmt w:val="bullet"/>
      <w:lvlText w:val=""/>
      <w:lvlJc w:val="left"/>
      <w:pPr>
        <w:ind w:left="2545" w:hanging="360"/>
      </w:pPr>
      <w:rPr>
        <w:rFonts w:ascii="Wingdings" w:hAnsi="Wingdings" w:hint="default"/>
        <w:w w:val="100"/>
        <w:lang w:val="nl-NL" w:eastAsia="nl-NL" w:bidi="nl-NL"/>
      </w:rPr>
    </w:lvl>
    <w:lvl w:ilvl="3">
      <w:start w:val="1"/>
      <w:numFmt w:val="bullet"/>
      <w:lvlText w:val=""/>
      <w:lvlJc w:val="left"/>
      <w:pPr>
        <w:ind w:left="3508" w:hanging="360"/>
      </w:pPr>
      <w:rPr>
        <w:rFonts w:ascii="Wingdings" w:hAnsi="Wingdings" w:hint="default"/>
        <w:color w:val="020203"/>
        <w:spacing w:val="-11"/>
        <w:w w:val="100"/>
        <w:sz w:val="24"/>
        <w:szCs w:val="24"/>
        <w:lang w:val="nl-NL" w:eastAsia="nl-NL" w:bidi="nl-NL"/>
      </w:rPr>
    </w:lvl>
    <w:lvl w:ilvl="4">
      <w:numFmt w:val="bullet"/>
      <w:lvlText w:val="•"/>
      <w:lvlJc w:val="left"/>
      <w:pPr>
        <w:ind w:left="4188" w:hanging="360"/>
      </w:pPr>
      <w:rPr>
        <w:rFonts w:ascii="Flanders Art Sans" w:eastAsia="Flanders Art Sans" w:hAnsi="Flanders Art Sans" w:cs="Flanders Art Sans" w:hint="default"/>
        <w:color w:val="020203"/>
        <w:spacing w:val="-11"/>
        <w:w w:val="100"/>
        <w:sz w:val="24"/>
        <w:szCs w:val="24"/>
        <w:lang w:val="nl-NL" w:eastAsia="nl-NL" w:bidi="nl-NL"/>
      </w:rPr>
    </w:lvl>
    <w:lvl w:ilvl="5">
      <w:numFmt w:val="bullet"/>
      <w:lvlText w:val="•"/>
      <w:lvlJc w:val="left"/>
      <w:pPr>
        <w:ind w:left="2940" w:hanging="360"/>
      </w:pPr>
      <w:rPr>
        <w:rFonts w:hint="default"/>
        <w:lang w:val="nl-NL" w:eastAsia="nl-NL" w:bidi="nl-NL"/>
      </w:rPr>
    </w:lvl>
    <w:lvl w:ilvl="6">
      <w:numFmt w:val="bullet"/>
      <w:lvlText w:val="•"/>
      <w:lvlJc w:val="left"/>
      <w:pPr>
        <w:ind w:left="3120" w:hanging="360"/>
      </w:pPr>
      <w:rPr>
        <w:rFonts w:hint="default"/>
        <w:lang w:val="nl-NL" w:eastAsia="nl-NL" w:bidi="nl-NL"/>
      </w:rPr>
    </w:lvl>
    <w:lvl w:ilvl="7">
      <w:numFmt w:val="bullet"/>
      <w:lvlText w:val="•"/>
      <w:lvlJc w:val="left"/>
      <w:pPr>
        <w:ind w:left="3280" w:hanging="360"/>
      </w:pPr>
      <w:rPr>
        <w:rFonts w:hint="default"/>
        <w:lang w:val="nl-NL" w:eastAsia="nl-NL" w:bidi="nl-NL"/>
      </w:rPr>
    </w:lvl>
    <w:lvl w:ilvl="8">
      <w:numFmt w:val="bullet"/>
      <w:lvlText w:val="•"/>
      <w:lvlJc w:val="left"/>
      <w:pPr>
        <w:ind w:left="3400" w:hanging="360"/>
      </w:pPr>
      <w:rPr>
        <w:rFonts w:hint="default"/>
        <w:lang w:val="nl-NL" w:eastAsia="nl-NL" w:bidi="nl-NL"/>
      </w:rPr>
    </w:lvl>
  </w:abstractNum>
  <w:abstractNum w:abstractNumId="2" w15:restartNumberingAfterBreak="0">
    <w:nsid w:val="15411C79"/>
    <w:multiLevelType w:val="hybridMultilevel"/>
    <w:tmpl w:val="918C108E"/>
    <w:lvl w:ilvl="0" w:tplc="73F28218">
      <w:numFmt w:val="bullet"/>
      <w:lvlText w:val="•"/>
      <w:lvlJc w:val="left"/>
      <w:pPr>
        <w:ind w:left="2167" w:hanging="360"/>
      </w:pPr>
      <w:rPr>
        <w:rFonts w:ascii="Flanders Art Sans" w:eastAsia="Flanders Art Sans" w:hAnsi="Flanders Art Sans" w:cs="Flanders Art Sans" w:hint="default"/>
        <w:spacing w:val="-1"/>
        <w:w w:val="100"/>
        <w:sz w:val="24"/>
        <w:szCs w:val="24"/>
        <w:lang w:val="nl-NL" w:eastAsia="nl-NL" w:bidi="nl-NL"/>
      </w:rPr>
    </w:lvl>
    <w:lvl w:ilvl="1" w:tplc="08130003">
      <w:start w:val="1"/>
      <w:numFmt w:val="bullet"/>
      <w:lvlText w:val="o"/>
      <w:lvlJc w:val="left"/>
      <w:pPr>
        <w:ind w:left="3055" w:hanging="360"/>
      </w:pPr>
      <w:rPr>
        <w:rFonts w:ascii="Courier New" w:hAnsi="Courier New" w:cs="Courier New" w:hint="default"/>
        <w:spacing w:val="-1"/>
        <w:w w:val="100"/>
        <w:sz w:val="24"/>
        <w:szCs w:val="24"/>
        <w:lang w:val="nl-NL" w:eastAsia="nl-NL" w:bidi="nl-NL"/>
      </w:rPr>
    </w:lvl>
    <w:lvl w:ilvl="2" w:tplc="52AAC2EA">
      <w:numFmt w:val="bullet"/>
      <w:lvlText w:val="•"/>
      <w:lvlJc w:val="left"/>
      <w:pPr>
        <w:ind w:left="3949" w:hanging="360"/>
      </w:pPr>
      <w:rPr>
        <w:rFonts w:hint="default"/>
        <w:lang w:val="nl-NL" w:eastAsia="nl-NL" w:bidi="nl-NL"/>
      </w:rPr>
    </w:lvl>
    <w:lvl w:ilvl="3" w:tplc="0C44E0B6">
      <w:numFmt w:val="bullet"/>
      <w:lvlText w:val="•"/>
      <w:lvlJc w:val="left"/>
      <w:pPr>
        <w:ind w:left="4839" w:hanging="360"/>
      </w:pPr>
      <w:rPr>
        <w:rFonts w:hint="default"/>
        <w:lang w:val="nl-NL" w:eastAsia="nl-NL" w:bidi="nl-NL"/>
      </w:rPr>
    </w:lvl>
    <w:lvl w:ilvl="4" w:tplc="61B6DF8E">
      <w:numFmt w:val="bullet"/>
      <w:lvlText w:val="•"/>
      <w:lvlJc w:val="left"/>
      <w:pPr>
        <w:ind w:left="5728" w:hanging="360"/>
      </w:pPr>
      <w:rPr>
        <w:rFonts w:hint="default"/>
        <w:lang w:val="nl-NL" w:eastAsia="nl-NL" w:bidi="nl-NL"/>
      </w:rPr>
    </w:lvl>
    <w:lvl w:ilvl="5" w:tplc="E3F4AABC">
      <w:numFmt w:val="bullet"/>
      <w:lvlText w:val="•"/>
      <w:lvlJc w:val="left"/>
      <w:pPr>
        <w:ind w:left="6618" w:hanging="360"/>
      </w:pPr>
      <w:rPr>
        <w:rFonts w:hint="default"/>
        <w:lang w:val="nl-NL" w:eastAsia="nl-NL" w:bidi="nl-NL"/>
      </w:rPr>
    </w:lvl>
    <w:lvl w:ilvl="6" w:tplc="61020408">
      <w:numFmt w:val="bullet"/>
      <w:lvlText w:val="•"/>
      <w:lvlJc w:val="left"/>
      <w:pPr>
        <w:ind w:left="7507" w:hanging="360"/>
      </w:pPr>
      <w:rPr>
        <w:rFonts w:hint="default"/>
        <w:lang w:val="nl-NL" w:eastAsia="nl-NL" w:bidi="nl-NL"/>
      </w:rPr>
    </w:lvl>
    <w:lvl w:ilvl="7" w:tplc="F48C3654">
      <w:numFmt w:val="bullet"/>
      <w:lvlText w:val="•"/>
      <w:lvlJc w:val="left"/>
      <w:pPr>
        <w:ind w:left="8397" w:hanging="360"/>
      </w:pPr>
      <w:rPr>
        <w:rFonts w:hint="default"/>
        <w:lang w:val="nl-NL" w:eastAsia="nl-NL" w:bidi="nl-NL"/>
      </w:rPr>
    </w:lvl>
    <w:lvl w:ilvl="8" w:tplc="7DB05112">
      <w:numFmt w:val="bullet"/>
      <w:lvlText w:val="•"/>
      <w:lvlJc w:val="left"/>
      <w:pPr>
        <w:ind w:left="9286" w:hanging="360"/>
      </w:pPr>
      <w:rPr>
        <w:rFonts w:hint="default"/>
        <w:lang w:val="nl-NL" w:eastAsia="nl-NL" w:bidi="nl-NL"/>
      </w:rPr>
    </w:lvl>
  </w:abstractNum>
  <w:abstractNum w:abstractNumId="3" w15:restartNumberingAfterBreak="0">
    <w:nsid w:val="15A917D7"/>
    <w:multiLevelType w:val="hybridMultilevel"/>
    <w:tmpl w:val="A7A877EC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418D6"/>
    <w:multiLevelType w:val="hybridMultilevel"/>
    <w:tmpl w:val="BDE0F052"/>
    <w:lvl w:ilvl="0" w:tplc="483A6BAA">
      <w:numFmt w:val="bullet"/>
      <w:lvlText w:val="-"/>
      <w:lvlJc w:val="left"/>
      <w:pPr>
        <w:ind w:left="1211" w:hanging="360"/>
      </w:pPr>
      <w:rPr>
        <w:rFonts w:ascii="Verdana" w:eastAsia="Flanders Art Sans" w:hAnsi="Verdana" w:cs="Flanders Art Sans" w:hint="default"/>
      </w:rPr>
    </w:lvl>
    <w:lvl w:ilvl="1" w:tplc="0813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36D973BC"/>
    <w:multiLevelType w:val="hybridMultilevel"/>
    <w:tmpl w:val="6974FBBC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F81E466C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  <w:sz w:val="18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99266B"/>
    <w:multiLevelType w:val="hybridMultilevel"/>
    <w:tmpl w:val="F56CF400"/>
    <w:lvl w:ilvl="0" w:tplc="2FF4FEF0">
      <w:start w:val="477"/>
      <w:numFmt w:val="bullet"/>
      <w:lvlText w:val="8"/>
      <w:lvlJc w:val="left"/>
      <w:pPr>
        <w:ind w:left="252" w:hanging="360"/>
      </w:pPr>
      <w:rPr>
        <w:rFonts w:ascii="Wingdings" w:eastAsia="Times New Roman" w:hAnsi="Wingdings" w:cs="Times New Roman" w:hint="default"/>
        <w:b/>
        <w:color w:val="auto"/>
      </w:rPr>
    </w:lvl>
    <w:lvl w:ilvl="1" w:tplc="0813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7" w15:restartNumberingAfterBreak="0">
    <w:nsid w:val="6D510AF2"/>
    <w:multiLevelType w:val="hybridMultilevel"/>
    <w:tmpl w:val="7A0ECFAA"/>
    <w:lvl w:ilvl="0" w:tplc="2BD288E0">
      <w:start w:val="1"/>
      <w:numFmt w:val="bullet"/>
      <w:pStyle w:val="lijstniveaus"/>
      <w:lvlText w:val=""/>
      <w:lvlJc w:val="left"/>
      <w:pPr>
        <w:ind w:left="2167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887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3607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432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4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6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8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0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27" w:hanging="360"/>
      </w:pPr>
      <w:rPr>
        <w:rFonts w:ascii="Wingdings" w:hAnsi="Wingdings" w:hint="default"/>
      </w:rPr>
    </w:lvl>
  </w:abstractNum>
  <w:abstractNum w:abstractNumId="8" w15:restartNumberingAfterBreak="0">
    <w:nsid w:val="7FE721A9"/>
    <w:multiLevelType w:val="hybridMultilevel"/>
    <w:tmpl w:val="95BA9300"/>
    <w:lvl w:ilvl="0" w:tplc="92F2BD6E">
      <w:start w:val="477"/>
      <w:numFmt w:val="bullet"/>
      <w:lvlText w:val=""/>
      <w:lvlJc w:val="left"/>
      <w:pPr>
        <w:ind w:left="252" w:hanging="360"/>
      </w:pPr>
      <w:rPr>
        <w:rFonts w:ascii="Wingdings 2" w:eastAsia="Times New Roman" w:hAnsi="Wingdings 2" w:cs="Times New Roman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7"/>
  </w:num>
  <w:num w:numId="8">
    <w:abstractNumId w:val="7"/>
  </w:num>
  <w:num w:numId="9">
    <w:abstractNumId w:val="2"/>
  </w:num>
  <w:num w:numId="10">
    <w:abstractNumId w:val="1"/>
  </w:num>
  <w:num w:numId="11">
    <w:abstractNumId w:val="7"/>
  </w:num>
  <w:num w:numId="12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67D"/>
    <w:rsid w:val="00001ACF"/>
    <w:rsid w:val="00021DF9"/>
    <w:rsid w:val="00022FD1"/>
    <w:rsid w:val="00043AA1"/>
    <w:rsid w:val="00071D17"/>
    <w:rsid w:val="000769A2"/>
    <w:rsid w:val="000828B1"/>
    <w:rsid w:val="00085985"/>
    <w:rsid w:val="00085C5B"/>
    <w:rsid w:val="00085CA0"/>
    <w:rsid w:val="000A4A8D"/>
    <w:rsid w:val="000B0442"/>
    <w:rsid w:val="000B597C"/>
    <w:rsid w:val="000B67F3"/>
    <w:rsid w:val="000D5854"/>
    <w:rsid w:val="000E1496"/>
    <w:rsid w:val="000E224D"/>
    <w:rsid w:val="000E5846"/>
    <w:rsid w:val="000F6A88"/>
    <w:rsid w:val="00116BC0"/>
    <w:rsid w:val="00134B4F"/>
    <w:rsid w:val="001533F5"/>
    <w:rsid w:val="001560D3"/>
    <w:rsid w:val="00190805"/>
    <w:rsid w:val="00195EDA"/>
    <w:rsid w:val="001C43EA"/>
    <w:rsid w:val="001C794B"/>
    <w:rsid w:val="0022373E"/>
    <w:rsid w:val="00223C65"/>
    <w:rsid w:val="002305E6"/>
    <w:rsid w:val="00234C04"/>
    <w:rsid w:val="00240980"/>
    <w:rsid w:val="00255D15"/>
    <w:rsid w:val="00265B05"/>
    <w:rsid w:val="00276371"/>
    <w:rsid w:val="0028336B"/>
    <w:rsid w:val="002856CC"/>
    <w:rsid w:val="00286C33"/>
    <w:rsid w:val="00287B58"/>
    <w:rsid w:val="002936E5"/>
    <w:rsid w:val="002A0967"/>
    <w:rsid w:val="002B51D0"/>
    <w:rsid w:val="002B6CFC"/>
    <w:rsid w:val="002C00D0"/>
    <w:rsid w:val="002C2271"/>
    <w:rsid w:val="002D222C"/>
    <w:rsid w:val="002E1726"/>
    <w:rsid w:val="002E1ADD"/>
    <w:rsid w:val="002E20A4"/>
    <w:rsid w:val="002F2606"/>
    <w:rsid w:val="00302C41"/>
    <w:rsid w:val="0031687D"/>
    <w:rsid w:val="00337D37"/>
    <w:rsid w:val="00343669"/>
    <w:rsid w:val="00347655"/>
    <w:rsid w:val="0035203D"/>
    <w:rsid w:val="0036622B"/>
    <w:rsid w:val="00372336"/>
    <w:rsid w:val="00392E6C"/>
    <w:rsid w:val="0039404B"/>
    <w:rsid w:val="0039787C"/>
    <w:rsid w:val="003C3B4F"/>
    <w:rsid w:val="003D1E02"/>
    <w:rsid w:val="003E6329"/>
    <w:rsid w:val="003F59A2"/>
    <w:rsid w:val="00411010"/>
    <w:rsid w:val="00412023"/>
    <w:rsid w:val="00426A9B"/>
    <w:rsid w:val="00437CDA"/>
    <w:rsid w:val="00441947"/>
    <w:rsid w:val="004433A3"/>
    <w:rsid w:val="0045147F"/>
    <w:rsid w:val="004543A1"/>
    <w:rsid w:val="0047299B"/>
    <w:rsid w:val="0047492D"/>
    <w:rsid w:val="004824E9"/>
    <w:rsid w:val="004B5BE9"/>
    <w:rsid w:val="004C4DCB"/>
    <w:rsid w:val="00500182"/>
    <w:rsid w:val="005256CC"/>
    <w:rsid w:val="00545727"/>
    <w:rsid w:val="005821BD"/>
    <w:rsid w:val="005831D2"/>
    <w:rsid w:val="00591738"/>
    <w:rsid w:val="00594C07"/>
    <w:rsid w:val="005B23C7"/>
    <w:rsid w:val="005E55A5"/>
    <w:rsid w:val="005F2BE5"/>
    <w:rsid w:val="006027AC"/>
    <w:rsid w:val="0061299E"/>
    <w:rsid w:val="00614B2D"/>
    <w:rsid w:val="0061713D"/>
    <w:rsid w:val="006307E5"/>
    <w:rsid w:val="00632B71"/>
    <w:rsid w:val="00632E40"/>
    <w:rsid w:val="006371F1"/>
    <w:rsid w:val="0064044C"/>
    <w:rsid w:val="00650A33"/>
    <w:rsid w:val="00651D05"/>
    <w:rsid w:val="00663B96"/>
    <w:rsid w:val="00675A11"/>
    <w:rsid w:val="00686CED"/>
    <w:rsid w:val="0069243B"/>
    <w:rsid w:val="006B4F96"/>
    <w:rsid w:val="006B61C1"/>
    <w:rsid w:val="006C0008"/>
    <w:rsid w:val="006E6058"/>
    <w:rsid w:val="006F255A"/>
    <w:rsid w:val="007169F1"/>
    <w:rsid w:val="0072191A"/>
    <w:rsid w:val="00726995"/>
    <w:rsid w:val="00735E7D"/>
    <w:rsid w:val="0075324F"/>
    <w:rsid w:val="00760EF1"/>
    <w:rsid w:val="0076648F"/>
    <w:rsid w:val="007751EF"/>
    <w:rsid w:val="007778C2"/>
    <w:rsid w:val="007815BD"/>
    <w:rsid w:val="007B43AD"/>
    <w:rsid w:val="007C3CAB"/>
    <w:rsid w:val="007C7745"/>
    <w:rsid w:val="007D1165"/>
    <w:rsid w:val="007D42EF"/>
    <w:rsid w:val="007D5FEE"/>
    <w:rsid w:val="00803BFA"/>
    <w:rsid w:val="00806674"/>
    <w:rsid w:val="00836DAA"/>
    <w:rsid w:val="00837ACC"/>
    <w:rsid w:val="008954E7"/>
    <w:rsid w:val="00897798"/>
    <w:rsid w:val="008A1734"/>
    <w:rsid w:val="008B0108"/>
    <w:rsid w:val="008E2B81"/>
    <w:rsid w:val="008E4C6B"/>
    <w:rsid w:val="008F0CDB"/>
    <w:rsid w:val="008F2673"/>
    <w:rsid w:val="008F7D93"/>
    <w:rsid w:val="008F7F47"/>
    <w:rsid w:val="009001B5"/>
    <w:rsid w:val="00904DCF"/>
    <w:rsid w:val="00906188"/>
    <w:rsid w:val="00936B3D"/>
    <w:rsid w:val="009510C1"/>
    <w:rsid w:val="00954B30"/>
    <w:rsid w:val="0098559C"/>
    <w:rsid w:val="0098585D"/>
    <w:rsid w:val="00992172"/>
    <w:rsid w:val="00997A30"/>
    <w:rsid w:val="009B5531"/>
    <w:rsid w:val="009C240E"/>
    <w:rsid w:val="009E3B93"/>
    <w:rsid w:val="009F094F"/>
    <w:rsid w:val="00A01302"/>
    <w:rsid w:val="00A05C74"/>
    <w:rsid w:val="00A15EFA"/>
    <w:rsid w:val="00A26253"/>
    <w:rsid w:val="00A35D35"/>
    <w:rsid w:val="00A53415"/>
    <w:rsid w:val="00A61139"/>
    <w:rsid w:val="00A73EBB"/>
    <w:rsid w:val="00A91361"/>
    <w:rsid w:val="00A97F48"/>
    <w:rsid w:val="00AA53E2"/>
    <w:rsid w:val="00AC6172"/>
    <w:rsid w:val="00AD592D"/>
    <w:rsid w:val="00AE62F8"/>
    <w:rsid w:val="00B03B91"/>
    <w:rsid w:val="00B10542"/>
    <w:rsid w:val="00B13708"/>
    <w:rsid w:val="00B13FCC"/>
    <w:rsid w:val="00B22544"/>
    <w:rsid w:val="00B22934"/>
    <w:rsid w:val="00B35A8B"/>
    <w:rsid w:val="00B41F14"/>
    <w:rsid w:val="00B441CE"/>
    <w:rsid w:val="00B57E05"/>
    <w:rsid w:val="00B736F2"/>
    <w:rsid w:val="00B73C8E"/>
    <w:rsid w:val="00B76411"/>
    <w:rsid w:val="00B916C6"/>
    <w:rsid w:val="00B95D46"/>
    <w:rsid w:val="00BA3B8C"/>
    <w:rsid w:val="00BB23B5"/>
    <w:rsid w:val="00BD4EA5"/>
    <w:rsid w:val="00BD7FF1"/>
    <w:rsid w:val="00BF44AA"/>
    <w:rsid w:val="00BF4675"/>
    <w:rsid w:val="00C01B2B"/>
    <w:rsid w:val="00C21D46"/>
    <w:rsid w:val="00C24075"/>
    <w:rsid w:val="00C26B2C"/>
    <w:rsid w:val="00C31A50"/>
    <w:rsid w:val="00C336F4"/>
    <w:rsid w:val="00C423E2"/>
    <w:rsid w:val="00C7273D"/>
    <w:rsid w:val="00C74B1C"/>
    <w:rsid w:val="00CA0CBC"/>
    <w:rsid w:val="00CA4731"/>
    <w:rsid w:val="00CB41C9"/>
    <w:rsid w:val="00CC3600"/>
    <w:rsid w:val="00CD7F6B"/>
    <w:rsid w:val="00CE6D40"/>
    <w:rsid w:val="00CF4C9D"/>
    <w:rsid w:val="00D06537"/>
    <w:rsid w:val="00D27BC5"/>
    <w:rsid w:val="00D3110E"/>
    <w:rsid w:val="00D41B4D"/>
    <w:rsid w:val="00D54592"/>
    <w:rsid w:val="00D61303"/>
    <w:rsid w:val="00D7572E"/>
    <w:rsid w:val="00D938A4"/>
    <w:rsid w:val="00D94A99"/>
    <w:rsid w:val="00D97B5F"/>
    <w:rsid w:val="00DC162C"/>
    <w:rsid w:val="00DE3B4C"/>
    <w:rsid w:val="00DE4C44"/>
    <w:rsid w:val="00DE538A"/>
    <w:rsid w:val="00DF7F26"/>
    <w:rsid w:val="00E03396"/>
    <w:rsid w:val="00E07051"/>
    <w:rsid w:val="00E07ADF"/>
    <w:rsid w:val="00E14AB1"/>
    <w:rsid w:val="00E168F8"/>
    <w:rsid w:val="00E2297F"/>
    <w:rsid w:val="00E26A57"/>
    <w:rsid w:val="00E36C55"/>
    <w:rsid w:val="00E42A9A"/>
    <w:rsid w:val="00E4532A"/>
    <w:rsid w:val="00E52BD9"/>
    <w:rsid w:val="00E639A5"/>
    <w:rsid w:val="00E664C1"/>
    <w:rsid w:val="00E70D24"/>
    <w:rsid w:val="00E969FC"/>
    <w:rsid w:val="00EB6E0C"/>
    <w:rsid w:val="00EC0FF3"/>
    <w:rsid w:val="00EC1A1B"/>
    <w:rsid w:val="00EC714D"/>
    <w:rsid w:val="00ED2D7D"/>
    <w:rsid w:val="00EF2F4D"/>
    <w:rsid w:val="00F051B2"/>
    <w:rsid w:val="00F112C1"/>
    <w:rsid w:val="00F143AC"/>
    <w:rsid w:val="00F16152"/>
    <w:rsid w:val="00F2304A"/>
    <w:rsid w:val="00F25A34"/>
    <w:rsid w:val="00F3408D"/>
    <w:rsid w:val="00F67579"/>
    <w:rsid w:val="00F8667D"/>
    <w:rsid w:val="00F95C95"/>
    <w:rsid w:val="00FA4542"/>
    <w:rsid w:val="00FA756C"/>
    <w:rsid w:val="00FB2E5C"/>
    <w:rsid w:val="00FB5667"/>
    <w:rsid w:val="00FB606E"/>
    <w:rsid w:val="00FC04D4"/>
    <w:rsid w:val="00FC7F7A"/>
    <w:rsid w:val="00FD115F"/>
    <w:rsid w:val="00FE45AA"/>
    <w:rsid w:val="00FF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71E606"/>
  <w15:chartTrackingRefBased/>
  <w15:docId w15:val="{196AF7DF-5FCA-4FA7-A21B-48676EC85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Comic Sans MS" w:hAnsi="Comic Sans MS"/>
      <w:lang w:eastAsia="nl-NL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i/>
      <w:iCs/>
      <w:sz w:val="16"/>
      <w:lang w:val="fr-FR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A97F4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27B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customStyle="1" w:styleId="Onderwerp">
    <w:name w:val="Onderwerp"/>
    <w:basedOn w:val="Standaard"/>
    <w:rPr>
      <w:b/>
      <w:sz w:val="22"/>
    </w:rPr>
  </w:style>
  <w:style w:type="paragraph" w:styleId="Voettekst">
    <w:name w:val="footer"/>
    <w:basedOn w:val="Standaard"/>
    <w:semiHidden/>
    <w:pPr>
      <w:pBdr>
        <w:top w:val="single" w:sz="4" w:space="6" w:color="auto"/>
      </w:pBdr>
      <w:tabs>
        <w:tab w:val="center" w:pos="4536"/>
        <w:tab w:val="right" w:pos="9072"/>
      </w:tabs>
    </w:pPr>
    <w:rPr>
      <w:b/>
      <w:sz w:val="16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8667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F8667D"/>
    <w:rPr>
      <w:rFonts w:ascii="Tahoma" w:hAnsi="Tahoma" w:cs="Tahoma"/>
      <w:sz w:val="16"/>
      <w:szCs w:val="16"/>
      <w:lang w:val="nl-BE"/>
    </w:rPr>
  </w:style>
  <w:style w:type="table" w:styleId="Tabelraster">
    <w:name w:val="Table Grid"/>
    <w:basedOn w:val="Standaardtabel"/>
    <w:uiPriority w:val="59"/>
    <w:rsid w:val="00EC7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1"/>
    <w:qFormat/>
    <w:rsid w:val="009E3B9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ragraph">
    <w:name w:val="paragraph"/>
    <w:basedOn w:val="Standaard"/>
    <w:rsid w:val="00412023"/>
    <w:rPr>
      <w:rFonts w:ascii="Times New Roman" w:hAnsi="Times New Roman"/>
      <w:sz w:val="24"/>
      <w:szCs w:val="24"/>
      <w:lang w:eastAsia="nl-BE"/>
    </w:rPr>
  </w:style>
  <w:style w:type="character" w:customStyle="1" w:styleId="normaltextrun1">
    <w:name w:val="normaltextrun1"/>
    <w:rsid w:val="00412023"/>
  </w:style>
  <w:style w:type="character" w:customStyle="1" w:styleId="eop">
    <w:name w:val="eop"/>
    <w:rsid w:val="00412023"/>
  </w:style>
  <w:style w:type="paragraph" w:styleId="Normaalweb">
    <w:name w:val="Normal (Web)"/>
    <w:basedOn w:val="Standaard"/>
    <w:uiPriority w:val="99"/>
    <w:unhideWhenUsed/>
    <w:rsid w:val="004C4DC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nl-BE"/>
    </w:rPr>
  </w:style>
  <w:style w:type="character" w:styleId="Zwaar">
    <w:name w:val="Strong"/>
    <w:uiPriority w:val="22"/>
    <w:qFormat/>
    <w:rsid w:val="004C4DCB"/>
    <w:rPr>
      <w:b/>
      <w:bCs/>
    </w:rPr>
  </w:style>
  <w:style w:type="character" w:customStyle="1" w:styleId="Kop2Char">
    <w:name w:val="Kop 2 Char"/>
    <w:link w:val="Kop2"/>
    <w:uiPriority w:val="9"/>
    <w:semiHidden/>
    <w:rsid w:val="00A97F48"/>
    <w:rPr>
      <w:rFonts w:ascii="Calibri Light" w:eastAsia="Times New Roman" w:hAnsi="Calibri Light" w:cs="Times New Roman"/>
      <w:b/>
      <w:bCs/>
      <w:i/>
      <w:iCs/>
      <w:sz w:val="28"/>
      <w:szCs w:val="28"/>
      <w:lang w:eastAsia="nl-NL"/>
    </w:rPr>
  </w:style>
  <w:style w:type="character" w:customStyle="1" w:styleId="spellingerror">
    <w:name w:val="spellingerror"/>
    <w:basedOn w:val="Standaardalinea-lettertype"/>
    <w:rsid w:val="00BD4EA5"/>
  </w:style>
  <w:style w:type="character" w:styleId="Nadruk">
    <w:name w:val="Emphasis"/>
    <w:basedOn w:val="Standaardalinea-lettertype"/>
    <w:uiPriority w:val="20"/>
    <w:qFormat/>
    <w:rsid w:val="00B73C8E"/>
    <w:rPr>
      <w:i/>
      <w:iCs/>
    </w:rPr>
  </w:style>
  <w:style w:type="paragraph" w:customStyle="1" w:styleId="xmsonormal">
    <w:name w:val="x_msonormal"/>
    <w:basedOn w:val="Standaard"/>
    <w:rsid w:val="0098585D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nl-BE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D27BC5"/>
    <w:rPr>
      <w:rFonts w:asciiTheme="majorHAnsi" w:eastAsiaTheme="majorEastAsia" w:hAnsiTheme="majorHAnsi" w:cstheme="majorBidi"/>
      <w:i/>
      <w:iCs/>
      <w:color w:val="2E74B5" w:themeColor="accent1" w:themeShade="BF"/>
      <w:lang w:eastAsia="nl-NL"/>
    </w:rPr>
  </w:style>
  <w:style w:type="paragraph" w:styleId="Plattetekst">
    <w:name w:val="Body Text"/>
    <w:basedOn w:val="Standaard"/>
    <w:link w:val="PlattetekstChar"/>
    <w:uiPriority w:val="1"/>
    <w:qFormat/>
    <w:rsid w:val="00BA3B8C"/>
    <w:pPr>
      <w:widowControl w:val="0"/>
      <w:autoSpaceDE w:val="0"/>
      <w:autoSpaceDN w:val="0"/>
      <w:spacing w:before="1" w:line="276" w:lineRule="auto"/>
      <w:ind w:left="1807" w:right="397"/>
      <w:jc w:val="both"/>
    </w:pPr>
    <w:rPr>
      <w:rFonts w:ascii="FlandersArtSans-Regular" w:eastAsia="Flanders Art Sans" w:hAnsi="FlandersArtSans-Regular" w:cs="Flanders Art Sans"/>
      <w:sz w:val="24"/>
      <w:szCs w:val="24"/>
      <w:lang w:val="nl-NL" w:bidi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BA3B8C"/>
    <w:rPr>
      <w:rFonts w:ascii="FlandersArtSans-Regular" w:eastAsia="Flanders Art Sans" w:hAnsi="FlandersArtSans-Regular" w:cs="Flanders Art Sans"/>
      <w:sz w:val="24"/>
      <w:szCs w:val="24"/>
      <w:lang w:val="nl-NL" w:eastAsia="nl-NL" w:bidi="nl-NL"/>
    </w:rPr>
  </w:style>
  <w:style w:type="character" w:customStyle="1" w:styleId="LijstalineaChar">
    <w:name w:val="Lijstalinea Char"/>
    <w:basedOn w:val="Standaardalinea-lettertype"/>
    <w:link w:val="Lijstalinea"/>
    <w:uiPriority w:val="1"/>
    <w:rsid w:val="00BA3B8C"/>
    <w:rPr>
      <w:rFonts w:ascii="Calibri" w:eastAsia="Calibri" w:hAnsi="Calibri"/>
      <w:sz w:val="22"/>
      <w:szCs w:val="22"/>
      <w:lang w:eastAsia="en-US"/>
    </w:rPr>
  </w:style>
  <w:style w:type="paragraph" w:customStyle="1" w:styleId="lijstniveaus">
    <w:name w:val="lijst niveaus"/>
    <w:basedOn w:val="Plattetekst"/>
    <w:link w:val="lijstniveausChar"/>
    <w:qFormat/>
    <w:rsid w:val="00BA3B8C"/>
    <w:pPr>
      <w:numPr>
        <w:numId w:val="4"/>
      </w:numPr>
    </w:pPr>
    <w:rPr>
      <w:b/>
      <w:bCs/>
    </w:rPr>
  </w:style>
  <w:style w:type="character" w:customStyle="1" w:styleId="lijstniveausChar">
    <w:name w:val="lijst niveaus Char"/>
    <w:basedOn w:val="LijstalineaChar"/>
    <w:link w:val="lijstniveaus"/>
    <w:rsid w:val="00BA3B8C"/>
    <w:rPr>
      <w:rFonts w:ascii="FlandersArtSans-Regular" w:eastAsia="Flanders Art Sans" w:hAnsi="FlandersArtSans-Regular" w:cs="Flanders Art Sans"/>
      <w:b/>
      <w:bCs/>
      <w:sz w:val="24"/>
      <w:szCs w:val="24"/>
      <w:lang w:val="nl-NL" w:eastAsia="nl-NL" w:bidi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A3B8C"/>
    <w:pPr>
      <w:widowControl w:val="0"/>
      <w:autoSpaceDE w:val="0"/>
      <w:autoSpaceDN w:val="0"/>
    </w:pPr>
    <w:rPr>
      <w:rFonts w:ascii="Flanders Art Sans" w:eastAsia="Flanders Art Sans" w:hAnsi="Flanders Art Sans" w:cs="Flanders Art Sans"/>
      <w:lang w:val="nl-NL" w:bidi="nl-NL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A3B8C"/>
    <w:rPr>
      <w:rFonts w:ascii="Flanders Art Sans" w:eastAsia="Flanders Art Sans" w:hAnsi="Flanders Art Sans" w:cs="Flanders Art Sans"/>
      <w:lang w:val="nl-NL" w:eastAsia="nl-NL" w:bidi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A3B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966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167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884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cid:490516E6D2B944B982C10339479258EA@Pavilio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605D9954150B4FBF78A8036D730868" ma:contentTypeVersion="10" ma:contentTypeDescription="Een nieuw document maken." ma:contentTypeScope="" ma:versionID="db99114c4aa6ef97fd8d1caf046efaa2">
  <xsd:schema xmlns:xsd="http://www.w3.org/2001/XMLSchema" xmlns:xs="http://www.w3.org/2001/XMLSchema" xmlns:p="http://schemas.microsoft.com/office/2006/metadata/properties" xmlns:ns2="2b915037-5706-46fc-99a2-6d040b4db858" xmlns:ns3="a0e9d7f6-7995-4724-9e30-309eff7203cc" targetNamespace="http://schemas.microsoft.com/office/2006/metadata/properties" ma:root="true" ma:fieldsID="9af3063f112a13f507d1b1668a4368c8" ns2:_="" ns3:_="">
    <xsd:import namespace="2b915037-5706-46fc-99a2-6d040b4db858"/>
    <xsd:import namespace="a0e9d7f6-7995-4724-9e30-309eff7203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915037-5706-46fc-99a2-6d040b4db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e9d7f6-7995-4724-9e30-309eff7203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57BDD-6BC1-47A3-A613-BB8D24C79C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0E3C98-F64C-4E53-AF5A-A19E3D15F2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915037-5706-46fc-99a2-6d040b4db858"/>
    <ds:schemaRef ds:uri="a0e9d7f6-7995-4724-9e30-309eff7203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8AE1D6-87FB-4B4F-B48F-DCE8F22950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7358D0-77A8-4F63-BEDE-77BC6B6D3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29 april 2000</vt:lpstr>
    </vt:vector>
  </TitlesOfParts>
  <Company/>
  <LinksUpToDate>false</LinksUpToDate>
  <CharactersWithSpaces>2536</CharactersWithSpaces>
  <SharedDoc>false</SharedDoc>
  <HLinks>
    <vt:vector size="18" baseType="variant">
      <vt:variant>
        <vt:i4>6160483</vt:i4>
      </vt:variant>
      <vt:variant>
        <vt:i4>3</vt:i4>
      </vt:variant>
      <vt:variant>
        <vt:i4>0</vt:i4>
      </vt:variant>
      <vt:variant>
        <vt:i4>5</vt:i4>
      </vt:variant>
      <vt:variant>
        <vt:lpwstr>mailto:info-coronavirus@health.fgov.be</vt:lpwstr>
      </vt:variant>
      <vt:variant>
        <vt:lpwstr/>
      </vt:variant>
      <vt:variant>
        <vt:i4>4128827</vt:i4>
      </vt:variant>
      <vt:variant>
        <vt:i4>0</vt:i4>
      </vt:variant>
      <vt:variant>
        <vt:i4>0</vt:i4>
      </vt:variant>
      <vt:variant>
        <vt:i4>5</vt:i4>
      </vt:variant>
      <vt:variant>
        <vt:lpwstr>http://www.info-coronavirus.be/</vt:lpwstr>
      </vt:variant>
      <vt:variant>
        <vt:lpwstr/>
      </vt:variant>
      <vt:variant>
        <vt:i4>589859</vt:i4>
      </vt:variant>
      <vt:variant>
        <vt:i4>-1</vt:i4>
      </vt:variant>
      <vt:variant>
        <vt:i4>1044</vt:i4>
      </vt:variant>
      <vt:variant>
        <vt:i4>1</vt:i4>
      </vt:variant>
      <vt:variant>
        <vt:lpwstr>cid:490516E6D2B944B982C10339479258EA@Pavilion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 april 2000</dc:title>
  <dc:subject/>
  <dc:creator>..</dc:creator>
  <cp:keywords/>
  <cp:lastModifiedBy> </cp:lastModifiedBy>
  <cp:revision>2</cp:revision>
  <cp:lastPrinted>2020-08-18T10:16:00Z</cp:lastPrinted>
  <dcterms:created xsi:type="dcterms:W3CDTF">2020-09-01T12:00:00Z</dcterms:created>
  <dcterms:modified xsi:type="dcterms:W3CDTF">2020-09-01T12:00:00Z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0x010100D0605D9954150B4FBF78A8036D730868</vt:lpwstr>
  </property>
</Properties>
</file>