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3013"/>
        <w:gridCol w:w="3014"/>
      </w:tblGrid>
      <w:tr w:rsidR="004C3657" w:rsidRPr="00E969FC" w14:paraId="4660AE53" w14:textId="77777777" w:rsidTr="00B04A94">
        <w:trPr>
          <w:cantSplit/>
          <w:trHeight w:val="1136"/>
        </w:trPr>
        <w:tc>
          <w:tcPr>
            <w:tcW w:w="3013" w:type="dxa"/>
          </w:tcPr>
          <w:p w14:paraId="576FE2F1" w14:textId="77777777" w:rsidR="004C3657" w:rsidRPr="00E969FC" w:rsidRDefault="004C3657" w:rsidP="00C13D07">
            <w:pPr>
              <w:jc w:val="center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  <w:lang w:eastAsia="nl-BE"/>
              </w:rPr>
              <w:drawing>
                <wp:anchor distT="0" distB="0" distL="114300" distR="114300" simplePos="0" relativeHeight="251661312" behindDoc="0" locked="0" layoutInCell="1" allowOverlap="1" wp14:anchorId="6625C4D6" wp14:editId="51FD2ABF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-29774</wp:posOffset>
                  </wp:positionV>
                  <wp:extent cx="2106000" cy="468000"/>
                  <wp:effectExtent l="0" t="0" r="8890" b="8255"/>
                  <wp:wrapNone/>
                  <wp:docPr id="3" name="Afbeelding 3" descr="logo basisschool 't SP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basisschool 't SP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62247E" w14:textId="77777777" w:rsidR="004C3657" w:rsidRPr="00E969FC" w:rsidRDefault="004C3657" w:rsidP="00C13D07">
            <w:pPr>
              <w:rPr>
                <w:rFonts w:ascii="Calibri" w:hAnsi="Calibri" w:cs="Arial"/>
              </w:rPr>
            </w:pPr>
          </w:p>
        </w:tc>
        <w:tc>
          <w:tcPr>
            <w:tcW w:w="3013" w:type="dxa"/>
          </w:tcPr>
          <w:p w14:paraId="221EFA06" w14:textId="77777777" w:rsidR="004C3657" w:rsidRPr="00E969FC" w:rsidRDefault="004C3657" w:rsidP="00C13D07">
            <w:pPr>
              <w:jc w:val="center"/>
              <w:rPr>
                <w:rFonts w:ascii="Calibri" w:hAnsi="Calibri" w:cs="Arial"/>
                <w:noProof/>
              </w:rPr>
            </w:pPr>
            <w:r w:rsidRPr="00E969FC">
              <w:rPr>
                <w:rFonts w:ascii="Calibri" w:hAnsi="Calibri" w:cs="Arial"/>
                <w:noProof/>
                <w:lang w:eastAsia="nl-BE"/>
              </w:rPr>
              <w:drawing>
                <wp:anchor distT="0" distB="0" distL="114300" distR="114300" simplePos="0" relativeHeight="251660288" behindDoc="0" locked="0" layoutInCell="1" allowOverlap="1" wp14:anchorId="785DB587" wp14:editId="3E09FB92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-32385</wp:posOffset>
                  </wp:positionV>
                  <wp:extent cx="1306800" cy="594000"/>
                  <wp:effectExtent l="0" t="0" r="8255" b="0"/>
                  <wp:wrapNone/>
                  <wp:docPr id="2" name="Afbeelding 2" descr="logo basisschool DE HORIZ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basisschool DE HORIZ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00" cy="59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6A8296" w14:textId="77777777" w:rsidR="004C3657" w:rsidRPr="00E969FC" w:rsidRDefault="004C3657" w:rsidP="00C13D07">
            <w:pPr>
              <w:rPr>
                <w:rFonts w:ascii="Calibri" w:hAnsi="Calibri" w:cs="Arial"/>
              </w:rPr>
            </w:pPr>
          </w:p>
        </w:tc>
        <w:tc>
          <w:tcPr>
            <w:tcW w:w="3014" w:type="dxa"/>
          </w:tcPr>
          <w:p w14:paraId="26207622" w14:textId="77777777" w:rsidR="004C3657" w:rsidRPr="00E969FC" w:rsidRDefault="004C3657" w:rsidP="00C13D0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E969FC">
              <w:rPr>
                <w:rFonts w:ascii="Calibri" w:hAnsi="Calibri" w:cs="Arial"/>
                <w:noProof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2004EFE0" wp14:editId="78732410">
                  <wp:simplePos x="0" y="0"/>
                  <wp:positionH relativeFrom="column">
                    <wp:posOffset>-104412</wp:posOffset>
                  </wp:positionH>
                  <wp:positionV relativeFrom="paragraph">
                    <wp:posOffset>-64135</wp:posOffset>
                  </wp:positionV>
                  <wp:extent cx="1936750" cy="842010"/>
                  <wp:effectExtent l="0" t="0" r="6350" b="0"/>
                  <wp:wrapNone/>
                  <wp:docPr id="1" name="Afbeelding 1" descr="cid:490516E6D2B944B982C10339479258EA@Pavil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490516E6D2B944B982C10339479258EA@Pavil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0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60C73EF" w14:textId="77777777" w:rsidR="00A27C89" w:rsidRPr="004C3657" w:rsidRDefault="00A27C89" w:rsidP="00E452D9">
      <w:pPr>
        <w:rPr>
          <w:rFonts w:ascii="Verdana" w:hAnsi="Verdana"/>
          <w:sz w:val="18"/>
          <w:szCs w:val="18"/>
        </w:rPr>
      </w:pPr>
    </w:p>
    <w:p w14:paraId="26C839C5" w14:textId="77777777" w:rsidR="00A57943" w:rsidRPr="00287B58" w:rsidRDefault="00A57943" w:rsidP="00A57943">
      <w:pPr>
        <w:pBdr>
          <w:top w:val="single" w:sz="4" w:space="1" w:color="auto"/>
        </w:pBdr>
        <w:rPr>
          <w:rFonts w:ascii="Verdana" w:hAnsi="Verdana" w:cs="Arial"/>
        </w:rPr>
      </w:pPr>
    </w:p>
    <w:p w14:paraId="6A5CF8E8" w14:textId="77777777" w:rsidR="00A57943" w:rsidRPr="00287B58" w:rsidRDefault="00A57943" w:rsidP="00A57943">
      <w:pPr>
        <w:suppressAutoHyphens/>
        <w:rPr>
          <w:rFonts w:ascii="Verdana" w:hAnsi="Verdana" w:cs="Arial"/>
        </w:rPr>
      </w:pPr>
    </w:p>
    <w:p w14:paraId="0BC5BAEB" w14:textId="77777777" w:rsidR="00A57943" w:rsidRDefault="00A57943" w:rsidP="00A57943">
      <w:pPr>
        <w:suppressAutoHyphens/>
        <w:rPr>
          <w:rFonts w:ascii="Verdana" w:hAnsi="Verdana" w:cs="Arial"/>
        </w:rPr>
      </w:pPr>
      <w:r>
        <w:rPr>
          <w:noProof/>
          <w:lang w:eastAsia="nl-BE"/>
        </w:rPr>
        <w:drawing>
          <wp:anchor distT="0" distB="0" distL="114300" distR="114300" simplePos="0" relativeHeight="251663360" behindDoc="0" locked="0" layoutInCell="1" allowOverlap="1" wp14:anchorId="743B62C9" wp14:editId="2549A54B">
            <wp:simplePos x="0" y="0"/>
            <wp:positionH relativeFrom="column">
              <wp:posOffset>3621405</wp:posOffset>
            </wp:positionH>
            <wp:positionV relativeFrom="paragraph">
              <wp:posOffset>28575</wp:posOffset>
            </wp:positionV>
            <wp:extent cx="2103120" cy="792480"/>
            <wp:effectExtent l="0" t="0" r="0" b="0"/>
            <wp:wrapNone/>
            <wp:docPr id="32" name="Afbeelding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om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08CA8" w14:textId="77777777" w:rsidR="00A57943" w:rsidRPr="00287B58" w:rsidRDefault="00A57943" w:rsidP="00A57943">
      <w:pPr>
        <w:suppressAutoHyphens/>
        <w:rPr>
          <w:rFonts w:ascii="Verdana" w:hAnsi="Verdana" w:cs="Arial"/>
        </w:rPr>
      </w:pPr>
    </w:p>
    <w:p w14:paraId="1940E738" w14:textId="517C0623" w:rsidR="00A57943" w:rsidRPr="00287B58" w:rsidRDefault="00A57943" w:rsidP="00A57943">
      <w:pPr>
        <w:suppressAutoHyphens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Coronavirus Covid-19: infobrief 2</w:t>
      </w:r>
      <w:r w:rsidR="000C41C2">
        <w:rPr>
          <w:rFonts w:ascii="Verdana" w:hAnsi="Verdana" w:cs="Arial"/>
          <w:b/>
        </w:rPr>
        <w:t>4</w:t>
      </w:r>
    </w:p>
    <w:p w14:paraId="0AB89FAF" w14:textId="77777777" w:rsidR="005626D7" w:rsidRPr="00632B71" w:rsidRDefault="005626D7" w:rsidP="005626D7">
      <w:pPr>
        <w:suppressAutoHyphens/>
        <w:rPr>
          <w:rFonts w:ascii="Verdana" w:hAnsi="Verdana" w:cs="Arial"/>
        </w:rPr>
      </w:pPr>
    </w:p>
    <w:p w14:paraId="67D2A136" w14:textId="77777777" w:rsidR="005626D7" w:rsidRPr="00632B71" w:rsidRDefault="005626D7" w:rsidP="005626D7">
      <w:pPr>
        <w:suppressAutoHyphens/>
        <w:rPr>
          <w:rFonts w:ascii="Verdana" w:hAnsi="Verdana" w:cs="Arial"/>
        </w:rPr>
      </w:pPr>
    </w:p>
    <w:p w14:paraId="167F8E01" w14:textId="77777777" w:rsidR="005626D7" w:rsidRDefault="005626D7" w:rsidP="005626D7">
      <w:pPr>
        <w:suppressAutoHyphens/>
        <w:rPr>
          <w:rFonts w:ascii="Verdana" w:hAnsi="Verdana" w:cs="Arial"/>
        </w:rPr>
      </w:pPr>
    </w:p>
    <w:p w14:paraId="367779BB" w14:textId="77777777" w:rsidR="005626D7" w:rsidRDefault="005626D7" w:rsidP="005626D7">
      <w:pPr>
        <w:suppressAutoHyphens/>
        <w:rPr>
          <w:rFonts w:ascii="Verdana" w:hAnsi="Verdana" w:cs="Arial"/>
        </w:rPr>
      </w:pPr>
    </w:p>
    <w:p w14:paraId="2085CBB5" w14:textId="77777777" w:rsidR="005626D7" w:rsidRDefault="005626D7" w:rsidP="005626D7">
      <w:pPr>
        <w:suppressAutoHyphens/>
        <w:rPr>
          <w:rFonts w:ascii="Verdana" w:hAnsi="Verdana" w:cs="Arial"/>
        </w:rPr>
      </w:pPr>
    </w:p>
    <w:p w14:paraId="47E4B140" w14:textId="77777777" w:rsidR="005626D7" w:rsidRDefault="005626D7" w:rsidP="005626D7">
      <w:pPr>
        <w:suppressAutoHyphens/>
        <w:rPr>
          <w:rFonts w:ascii="Verdana" w:hAnsi="Verdana" w:cs="Arial"/>
        </w:rPr>
      </w:pPr>
    </w:p>
    <w:p w14:paraId="2B70BD91" w14:textId="77777777" w:rsidR="005626D7" w:rsidRPr="00632B71" w:rsidRDefault="005626D7" w:rsidP="005626D7">
      <w:pPr>
        <w:suppressAutoHyphens/>
        <w:rPr>
          <w:rFonts w:ascii="Verdana" w:hAnsi="Verdana" w:cs="Arial"/>
        </w:rPr>
      </w:pPr>
    </w:p>
    <w:p w14:paraId="1F252AEF" w14:textId="77777777" w:rsidR="005626D7" w:rsidRPr="00BD4EA5" w:rsidRDefault="005626D7" w:rsidP="005626D7">
      <w:pPr>
        <w:tabs>
          <w:tab w:val="left" w:pos="-1440"/>
        </w:tabs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Beste o</w:t>
      </w:r>
      <w:r w:rsidRPr="00BD4EA5">
        <w:rPr>
          <w:rFonts w:ascii="Verdana" w:hAnsi="Verdana" w:cs="Arial"/>
          <w:sz w:val="18"/>
          <w:szCs w:val="18"/>
        </w:rPr>
        <w:t>uders</w:t>
      </w:r>
    </w:p>
    <w:p w14:paraId="6FECE2B2" w14:textId="77777777" w:rsidR="005626D7" w:rsidRDefault="005626D7" w:rsidP="005626D7">
      <w:pPr>
        <w:rPr>
          <w:rFonts w:ascii="Verdana" w:hAnsi="Verdana"/>
          <w:sz w:val="18"/>
          <w:szCs w:val="18"/>
        </w:rPr>
      </w:pPr>
    </w:p>
    <w:p w14:paraId="6DC1B8A1" w14:textId="77777777" w:rsidR="005626D7" w:rsidRDefault="005626D7" w:rsidP="005626D7">
      <w:pPr>
        <w:rPr>
          <w:rFonts w:ascii="Verdana" w:hAnsi="Verdana"/>
          <w:sz w:val="18"/>
          <w:szCs w:val="18"/>
        </w:rPr>
      </w:pPr>
    </w:p>
    <w:p w14:paraId="3BD4DCF8" w14:textId="77777777" w:rsidR="005626D7" w:rsidRDefault="005626D7" w:rsidP="005626D7">
      <w:pPr>
        <w:rPr>
          <w:rFonts w:ascii="Verdana" w:hAnsi="Verdana"/>
          <w:sz w:val="18"/>
          <w:szCs w:val="18"/>
        </w:rPr>
      </w:pPr>
    </w:p>
    <w:p w14:paraId="702DDFE5" w14:textId="77777777" w:rsidR="005626D7" w:rsidRDefault="005626D7" w:rsidP="005626D7">
      <w:pPr>
        <w:rPr>
          <w:rFonts w:ascii="Verdana" w:hAnsi="Verdana"/>
          <w:sz w:val="18"/>
          <w:szCs w:val="18"/>
        </w:rPr>
      </w:pPr>
    </w:p>
    <w:p w14:paraId="2AF3512C" w14:textId="77777777" w:rsidR="005626D7" w:rsidRDefault="005626D7" w:rsidP="005626D7">
      <w:pPr>
        <w:rPr>
          <w:rFonts w:ascii="Verdana" w:hAnsi="Verdana"/>
          <w:sz w:val="18"/>
          <w:szCs w:val="18"/>
        </w:rPr>
      </w:pPr>
    </w:p>
    <w:p w14:paraId="537DDDEC" w14:textId="77777777" w:rsidR="005626D7" w:rsidRDefault="005626D7" w:rsidP="005626D7">
      <w:pPr>
        <w:rPr>
          <w:rFonts w:ascii="Verdana" w:hAnsi="Verdana"/>
          <w:sz w:val="18"/>
          <w:szCs w:val="18"/>
        </w:rPr>
      </w:pPr>
    </w:p>
    <w:p w14:paraId="1EB797E1" w14:textId="77777777" w:rsidR="005626D7" w:rsidRDefault="005626D7" w:rsidP="005626D7">
      <w:pPr>
        <w:rPr>
          <w:rFonts w:ascii="Verdana" w:hAnsi="Verdana"/>
          <w:sz w:val="18"/>
          <w:szCs w:val="18"/>
        </w:rPr>
      </w:pPr>
    </w:p>
    <w:p w14:paraId="6F253AA4" w14:textId="4DF9AEAE" w:rsidR="0086363E" w:rsidRDefault="0086363E" w:rsidP="00BE069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Vandaag hebben we informatie ontvangen over de organisatie van een </w:t>
      </w:r>
      <w:r w:rsidRPr="0086363E">
        <w:rPr>
          <w:rFonts w:ascii="Verdana" w:hAnsi="Verdana"/>
          <w:b/>
          <w:sz w:val="18"/>
          <w:szCs w:val="18"/>
        </w:rPr>
        <w:t>beperkte noodopvang</w:t>
      </w:r>
      <w:r>
        <w:rPr>
          <w:rFonts w:ascii="Verdana" w:hAnsi="Verdana"/>
          <w:sz w:val="18"/>
          <w:szCs w:val="18"/>
        </w:rPr>
        <w:t xml:space="preserve"> in de </w:t>
      </w:r>
      <w:r w:rsidRPr="0086363E">
        <w:rPr>
          <w:rFonts w:ascii="Verdana" w:hAnsi="Verdana"/>
          <w:b/>
          <w:sz w:val="18"/>
          <w:szCs w:val="18"/>
        </w:rPr>
        <w:t>gemeente Ravels</w:t>
      </w:r>
      <w:r>
        <w:rPr>
          <w:rFonts w:ascii="Verdana" w:hAnsi="Verdana"/>
          <w:b/>
          <w:sz w:val="18"/>
          <w:szCs w:val="18"/>
        </w:rPr>
        <w:t xml:space="preserve"> </w:t>
      </w:r>
      <w:r w:rsidRPr="0086363E">
        <w:rPr>
          <w:rFonts w:ascii="Verdana" w:hAnsi="Verdana"/>
          <w:sz w:val="18"/>
          <w:szCs w:val="18"/>
        </w:rPr>
        <w:t xml:space="preserve">op </w:t>
      </w:r>
      <w:r w:rsidR="000C41C2">
        <w:rPr>
          <w:rFonts w:ascii="Verdana" w:hAnsi="Verdana"/>
          <w:b/>
          <w:sz w:val="18"/>
          <w:szCs w:val="18"/>
        </w:rPr>
        <w:t>donderdag 12</w:t>
      </w:r>
      <w:r>
        <w:rPr>
          <w:rFonts w:ascii="Verdana" w:hAnsi="Verdana"/>
          <w:b/>
          <w:sz w:val="18"/>
          <w:szCs w:val="18"/>
        </w:rPr>
        <w:t xml:space="preserve"> en </w:t>
      </w:r>
      <w:r w:rsidR="000C41C2">
        <w:rPr>
          <w:rFonts w:ascii="Verdana" w:hAnsi="Verdana"/>
          <w:b/>
          <w:sz w:val="18"/>
          <w:szCs w:val="18"/>
        </w:rPr>
        <w:t>vrijdag</w:t>
      </w:r>
      <w:r>
        <w:rPr>
          <w:rFonts w:ascii="Verdana" w:hAnsi="Verdana"/>
          <w:b/>
          <w:sz w:val="18"/>
          <w:szCs w:val="18"/>
        </w:rPr>
        <w:t xml:space="preserve"> </w:t>
      </w:r>
      <w:r w:rsidR="000C41C2">
        <w:rPr>
          <w:rFonts w:ascii="Verdana" w:hAnsi="Verdana"/>
          <w:b/>
          <w:sz w:val="18"/>
          <w:szCs w:val="18"/>
        </w:rPr>
        <w:t>13</w:t>
      </w:r>
      <w:r>
        <w:rPr>
          <w:rFonts w:ascii="Verdana" w:hAnsi="Verdana"/>
          <w:b/>
          <w:sz w:val="18"/>
          <w:szCs w:val="18"/>
        </w:rPr>
        <w:t xml:space="preserve"> november 2020</w:t>
      </w:r>
      <w:r w:rsidRPr="0086363E">
        <w:rPr>
          <w:rFonts w:ascii="Verdana" w:hAnsi="Verdana"/>
          <w:sz w:val="18"/>
          <w:szCs w:val="18"/>
        </w:rPr>
        <w:t>.</w:t>
      </w:r>
    </w:p>
    <w:p w14:paraId="104B4B71" w14:textId="77777777" w:rsidR="0086363E" w:rsidRDefault="0086363E" w:rsidP="00BE069D">
      <w:pPr>
        <w:rPr>
          <w:rFonts w:ascii="Verdana" w:hAnsi="Verdana"/>
          <w:sz w:val="18"/>
          <w:szCs w:val="18"/>
        </w:rPr>
      </w:pPr>
    </w:p>
    <w:p w14:paraId="704BC1BC" w14:textId="77777777" w:rsidR="0086363E" w:rsidRDefault="0086363E" w:rsidP="00BE069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Onderstaand geven wij deze melding mee:</w:t>
      </w:r>
    </w:p>
    <w:p w14:paraId="2A500ACF" w14:textId="5334D251" w:rsidR="0086363E" w:rsidRDefault="0086363E" w:rsidP="00BE069D">
      <w:pPr>
        <w:rPr>
          <w:rFonts w:ascii="Verdana" w:hAnsi="Verdana"/>
          <w:sz w:val="18"/>
          <w:szCs w:val="18"/>
        </w:rPr>
      </w:pPr>
    </w:p>
    <w:p w14:paraId="2C75514F" w14:textId="4CCC15FD" w:rsidR="0086363E" w:rsidRDefault="0086363E" w:rsidP="00BE069D">
      <w:pPr>
        <w:rPr>
          <w:rFonts w:ascii="Verdana" w:hAnsi="Verdana"/>
          <w:sz w:val="18"/>
          <w:szCs w:val="18"/>
        </w:rPr>
      </w:pPr>
    </w:p>
    <w:p w14:paraId="12D2A553" w14:textId="303AEB4A" w:rsidR="000C41C2" w:rsidRDefault="0086363E" w:rsidP="000C41C2">
      <w:pPr>
        <w:ind w:left="426" w:right="423"/>
        <w:jc w:val="both"/>
        <w:rPr>
          <w:rFonts w:ascii="Segoe Print" w:hAnsi="Segoe Print"/>
          <w:sz w:val="18"/>
          <w:szCs w:val="18"/>
        </w:rPr>
      </w:pPr>
      <w:r w:rsidRPr="0086363E">
        <w:rPr>
          <w:rFonts w:ascii="Segoe Print" w:hAnsi="Segoe Print"/>
          <w:sz w:val="18"/>
          <w:szCs w:val="18"/>
        </w:rPr>
        <w:t xml:space="preserve">Beperkte noodopvang </w:t>
      </w:r>
      <w:r w:rsidR="000C41C2">
        <w:rPr>
          <w:rFonts w:ascii="Segoe Print" w:hAnsi="Segoe Print"/>
          <w:sz w:val="18"/>
          <w:szCs w:val="18"/>
        </w:rPr>
        <w:t>donderdag</w:t>
      </w:r>
      <w:r w:rsidR="0033734B">
        <w:rPr>
          <w:rFonts w:ascii="Segoe Print" w:hAnsi="Segoe Print"/>
          <w:sz w:val="18"/>
          <w:szCs w:val="18"/>
        </w:rPr>
        <w:t xml:space="preserve"> </w:t>
      </w:r>
      <w:r w:rsidR="000C41C2">
        <w:rPr>
          <w:rFonts w:ascii="Segoe Print" w:hAnsi="Segoe Print"/>
          <w:sz w:val="18"/>
          <w:szCs w:val="18"/>
        </w:rPr>
        <w:t>12</w:t>
      </w:r>
      <w:r w:rsidRPr="0086363E">
        <w:rPr>
          <w:rFonts w:ascii="Segoe Print" w:hAnsi="Segoe Print"/>
          <w:sz w:val="18"/>
          <w:szCs w:val="18"/>
        </w:rPr>
        <w:t xml:space="preserve"> en </w:t>
      </w:r>
      <w:r w:rsidR="000C41C2">
        <w:rPr>
          <w:rFonts w:ascii="Segoe Print" w:hAnsi="Segoe Print"/>
          <w:sz w:val="18"/>
          <w:szCs w:val="18"/>
        </w:rPr>
        <w:t>vrijdag</w:t>
      </w:r>
      <w:r w:rsidR="0033734B">
        <w:rPr>
          <w:rFonts w:ascii="Segoe Print" w:hAnsi="Segoe Print"/>
          <w:sz w:val="18"/>
          <w:szCs w:val="18"/>
        </w:rPr>
        <w:t xml:space="preserve"> </w:t>
      </w:r>
      <w:r w:rsidR="000C41C2">
        <w:rPr>
          <w:rFonts w:ascii="Segoe Print" w:hAnsi="Segoe Print"/>
          <w:sz w:val="18"/>
          <w:szCs w:val="18"/>
        </w:rPr>
        <w:t>13</w:t>
      </w:r>
      <w:r w:rsidRPr="0086363E">
        <w:rPr>
          <w:rFonts w:ascii="Segoe Print" w:hAnsi="Segoe Print"/>
          <w:sz w:val="18"/>
          <w:szCs w:val="18"/>
        </w:rPr>
        <w:t xml:space="preserve"> november 2020</w:t>
      </w:r>
      <w:r w:rsidR="004B7B94">
        <w:rPr>
          <w:rFonts w:ascii="Segoe Print" w:hAnsi="Segoe Print"/>
          <w:sz w:val="18"/>
          <w:szCs w:val="18"/>
        </w:rPr>
        <w:t>: v</w:t>
      </w:r>
      <w:r w:rsidR="000C41C2" w:rsidRPr="0086363E">
        <w:rPr>
          <w:rFonts w:ascii="Segoe Print" w:hAnsi="Segoe Print"/>
          <w:sz w:val="18"/>
          <w:szCs w:val="18"/>
        </w:rPr>
        <w:t xml:space="preserve">anuit virologische standpunt is het </w:t>
      </w:r>
      <w:r w:rsidR="004B7B94">
        <w:rPr>
          <w:rFonts w:ascii="Segoe Print" w:hAnsi="Segoe Print"/>
          <w:sz w:val="18"/>
          <w:szCs w:val="18"/>
        </w:rPr>
        <w:t xml:space="preserve">immers </w:t>
      </w:r>
      <w:r w:rsidR="000C41C2" w:rsidRPr="0086363E">
        <w:rPr>
          <w:rFonts w:ascii="Segoe Print" w:hAnsi="Segoe Print"/>
          <w:sz w:val="18"/>
          <w:szCs w:val="18"/>
        </w:rPr>
        <w:t xml:space="preserve">aangewezen om kinderen zoveel mogelijk in </w:t>
      </w:r>
      <w:r w:rsidR="004B7B94">
        <w:rPr>
          <w:rFonts w:ascii="Segoe Print" w:hAnsi="Segoe Print"/>
          <w:sz w:val="18"/>
          <w:szCs w:val="18"/>
        </w:rPr>
        <w:t xml:space="preserve">de </w:t>
      </w:r>
      <w:r w:rsidR="000C41C2" w:rsidRPr="0086363E">
        <w:rPr>
          <w:rFonts w:ascii="Segoe Print" w:hAnsi="Segoe Print"/>
          <w:sz w:val="18"/>
          <w:szCs w:val="18"/>
        </w:rPr>
        <w:t>eigen bubbel op te vangen.</w:t>
      </w:r>
    </w:p>
    <w:p w14:paraId="5C08AEE1" w14:textId="77777777" w:rsidR="0086363E" w:rsidRPr="0086363E" w:rsidRDefault="0086363E" w:rsidP="0086363E">
      <w:pPr>
        <w:ind w:left="426" w:right="423"/>
        <w:jc w:val="both"/>
        <w:rPr>
          <w:rFonts w:ascii="Segoe Print" w:hAnsi="Segoe Print"/>
          <w:sz w:val="18"/>
          <w:szCs w:val="18"/>
        </w:rPr>
      </w:pPr>
    </w:p>
    <w:p w14:paraId="7A9B07CE" w14:textId="1C2D250F" w:rsidR="0086363E" w:rsidRDefault="0086363E" w:rsidP="0086363E">
      <w:pPr>
        <w:ind w:left="426" w:right="423"/>
        <w:jc w:val="both"/>
        <w:rPr>
          <w:rFonts w:ascii="Segoe Print" w:hAnsi="Segoe Print"/>
          <w:sz w:val="18"/>
          <w:szCs w:val="18"/>
        </w:rPr>
      </w:pPr>
      <w:r>
        <w:rPr>
          <w:rFonts w:ascii="Segoe Print" w:hAnsi="Segoe Print"/>
          <w:sz w:val="18"/>
          <w:szCs w:val="18"/>
        </w:rPr>
        <w:t xml:space="preserve">Er is </w:t>
      </w:r>
      <w:r w:rsidR="000C41C2">
        <w:rPr>
          <w:rFonts w:ascii="Segoe Print" w:hAnsi="Segoe Print"/>
          <w:sz w:val="18"/>
          <w:szCs w:val="18"/>
        </w:rPr>
        <w:t xml:space="preserve">echter </w:t>
      </w:r>
      <w:r>
        <w:rPr>
          <w:rFonts w:ascii="Segoe Print" w:hAnsi="Segoe Print"/>
          <w:sz w:val="18"/>
          <w:szCs w:val="18"/>
        </w:rPr>
        <w:t>in beperkte noodopvang voorzien</w:t>
      </w:r>
      <w:r w:rsidR="000C41C2">
        <w:rPr>
          <w:rFonts w:ascii="Segoe Print" w:hAnsi="Segoe Print"/>
          <w:sz w:val="18"/>
          <w:szCs w:val="18"/>
        </w:rPr>
        <w:t xml:space="preserve"> voor </w:t>
      </w:r>
      <w:r w:rsidR="000C41C2" w:rsidRPr="0086363E">
        <w:rPr>
          <w:rFonts w:ascii="Segoe Print" w:hAnsi="Segoe Print"/>
          <w:sz w:val="18"/>
          <w:szCs w:val="18"/>
        </w:rPr>
        <w:t xml:space="preserve">kinderen </w:t>
      </w:r>
      <w:r w:rsidR="000C41C2">
        <w:rPr>
          <w:rFonts w:ascii="Segoe Print" w:hAnsi="Segoe Print"/>
          <w:sz w:val="18"/>
          <w:szCs w:val="18"/>
        </w:rPr>
        <w:t>vanaf 2,5 tot maximaal 12 jaar</w:t>
      </w:r>
      <w:r>
        <w:rPr>
          <w:rFonts w:ascii="Segoe Print" w:hAnsi="Segoe Print"/>
          <w:sz w:val="18"/>
          <w:szCs w:val="18"/>
        </w:rPr>
        <w:t xml:space="preserve">. </w:t>
      </w:r>
      <w:r w:rsidRPr="0086363E">
        <w:rPr>
          <w:rFonts w:ascii="Segoe Print" w:hAnsi="Segoe Print"/>
          <w:sz w:val="18"/>
          <w:szCs w:val="18"/>
        </w:rPr>
        <w:t xml:space="preserve">Het dient benadrukt </w:t>
      </w:r>
      <w:r>
        <w:rPr>
          <w:rFonts w:ascii="Segoe Print" w:hAnsi="Segoe Print"/>
          <w:sz w:val="18"/>
          <w:szCs w:val="18"/>
        </w:rPr>
        <w:t xml:space="preserve">te worden </w:t>
      </w:r>
      <w:r w:rsidRPr="0086363E">
        <w:rPr>
          <w:rFonts w:ascii="Segoe Print" w:hAnsi="Segoe Print"/>
          <w:sz w:val="18"/>
          <w:szCs w:val="18"/>
        </w:rPr>
        <w:t>dat de</w:t>
      </w:r>
      <w:r w:rsidR="000C41C2">
        <w:rPr>
          <w:rFonts w:ascii="Segoe Print" w:hAnsi="Segoe Print"/>
          <w:sz w:val="18"/>
          <w:szCs w:val="18"/>
        </w:rPr>
        <w:t>ze</w:t>
      </w:r>
      <w:r w:rsidRPr="0086363E">
        <w:rPr>
          <w:rFonts w:ascii="Segoe Print" w:hAnsi="Segoe Print"/>
          <w:sz w:val="18"/>
          <w:szCs w:val="18"/>
        </w:rPr>
        <w:t xml:space="preserve"> plaatsen erg beperkt</w:t>
      </w:r>
      <w:r>
        <w:rPr>
          <w:rFonts w:ascii="Segoe Print" w:hAnsi="Segoe Print"/>
          <w:sz w:val="18"/>
          <w:szCs w:val="18"/>
        </w:rPr>
        <w:t xml:space="preserve"> z</w:t>
      </w:r>
      <w:bookmarkStart w:id="0" w:name="_GoBack"/>
      <w:bookmarkEnd w:id="0"/>
      <w:r>
        <w:rPr>
          <w:rFonts w:ascii="Segoe Print" w:hAnsi="Segoe Print"/>
          <w:sz w:val="18"/>
          <w:szCs w:val="18"/>
        </w:rPr>
        <w:t>ijn</w:t>
      </w:r>
      <w:r w:rsidRPr="0086363E">
        <w:rPr>
          <w:rFonts w:ascii="Segoe Print" w:hAnsi="Segoe Print"/>
          <w:sz w:val="18"/>
          <w:szCs w:val="18"/>
        </w:rPr>
        <w:t xml:space="preserve"> </w:t>
      </w:r>
      <w:r>
        <w:rPr>
          <w:rFonts w:ascii="Segoe Print" w:hAnsi="Segoe Print"/>
          <w:sz w:val="18"/>
          <w:szCs w:val="18"/>
        </w:rPr>
        <w:t xml:space="preserve">en enkel bestemd zijn voor </w:t>
      </w:r>
      <w:r w:rsidRPr="0086363E">
        <w:rPr>
          <w:rFonts w:ascii="Segoe Print" w:hAnsi="Segoe Print"/>
          <w:sz w:val="18"/>
          <w:szCs w:val="18"/>
        </w:rPr>
        <w:t xml:space="preserve">ouders </w:t>
      </w:r>
      <w:r>
        <w:rPr>
          <w:rFonts w:ascii="Segoe Print" w:hAnsi="Segoe Print"/>
          <w:sz w:val="18"/>
          <w:szCs w:val="18"/>
        </w:rPr>
        <w:t xml:space="preserve">die </w:t>
      </w:r>
      <w:r w:rsidRPr="0086363E">
        <w:rPr>
          <w:rFonts w:ascii="Segoe Print" w:hAnsi="Segoe Print"/>
          <w:sz w:val="18"/>
          <w:szCs w:val="18"/>
        </w:rPr>
        <w:t>echt geen andere optie hebben</w:t>
      </w:r>
      <w:r>
        <w:rPr>
          <w:rFonts w:ascii="Segoe Print" w:hAnsi="Segoe Print"/>
          <w:sz w:val="18"/>
          <w:szCs w:val="18"/>
        </w:rPr>
        <w:t>.</w:t>
      </w:r>
      <w:r w:rsidR="000C41C2">
        <w:rPr>
          <w:rFonts w:ascii="Segoe Print" w:hAnsi="Segoe Print"/>
          <w:sz w:val="18"/>
          <w:szCs w:val="18"/>
        </w:rPr>
        <w:t xml:space="preserve"> Hierbij zal steeds voorrang gegeven worden aan zorgpersoneel en kwetsbare gezinnen.</w:t>
      </w:r>
    </w:p>
    <w:p w14:paraId="51FCE8E2" w14:textId="77777777" w:rsidR="0086363E" w:rsidRDefault="0086363E" w:rsidP="0086363E">
      <w:pPr>
        <w:ind w:left="426" w:right="423"/>
        <w:jc w:val="both"/>
        <w:rPr>
          <w:rFonts w:ascii="Segoe Print" w:hAnsi="Segoe Print"/>
          <w:sz w:val="18"/>
          <w:szCs w:val="18"/>
        </w:rPr>
      </w:pPr>
    </w:p>
    <w:p w14:paraId="37037108" w14:textId="130F7AAE" w:rsidR="0086363E" w:rsidRDefault="0086363E" w:rsidP="0086363E">
      <w:pPr>
        <w:ind w:left="426" w:right="423"/>
        <w:jc w:val="both"/>
        <w:rPr>
          <w:rFonts w:ascii="Segoe Print" w:hAnsi="Segoe Print"/>
          <w:sz w:val="18"/>
          <w:szCs w:val="18"/>
        </w:rPr>
      </w:pPr>
      <w:r w:rsidRPr="0086363E">
        <w:rPr>
          <w:rFonts w:ascii="Segoe Print" w:hAnsi="Segoe Print"/>
          <w:sz w:val="18"/>
          <w:szCs w:val="18"/>
        </w:rPr>
        <w:t>De inschrijvingen starten</w:t>
      </w:r>
      <w:r>
        <w:rPr>
          <w:rFonts w:ascii="Segoe Print" w:hAnsi="Segoe Print"/>
          <w:sz w:val="18"/>
          <w:szCs w:val="18"/>
        </w:rPr>
        <w:t xml:space="preserve"> op </w:t>
      </w:r>
      <w:r w:rsidR="000C41C2">
        <w:rPr>
          <w:rFonts w:ascii="Segoe Print" w:hAnsi="Segoe Print"/>
          <w:sz w:val="18"/>
          <w:szCs w:val="18"/>
        </w:rPr>
        <w:t>dinsdag 3 november</w:t>
      </w:r>
      <w:r w:rsidR="005626D7">
        <w:rPr>
          <w:rFonts w:ascii="Segoe Print" w:hAnsi="Segoe Print"/>
          <w:sz w:val="18"/>
          <w:szCs w:val="18"/>
        </w:rPr>
        <w:t xml:space="preserve"> </w:t>
      </w:r>
      <w:r>
        <w:rPr>
          <w:rFonts w:ascii="Segoe Print" w:hAnsi="Segoe Print"/>
          <w:sz w:val="18"/>
          <w:szCs w:val="18"/>
        </w:rPr>
        <w:t>om 19.00</w:t>
      </w:r>
      <w:r w:rsidR="000C41C2">
        <w:rPr>
          <w:rFonts w:ascii="Segoe Print" w:hAnsi="Segoe Print"/>
          <w:sz w:val="18"/>
          <w:szCs w:val="18"/>
        </w:rPr>
        <w:t xml:space="preserve"> uur en worden afgesloten op vrijdag 6 november.</w:t>
      </w:r>
    </w:p>
    <w:p w14:paraId="15629CA4" w14:textId="1A1413AE" w:rsidR="0086363E" w:rsidRDefault="0086363E" w:rsidP="0086363E">
      <w:pPr>
        <w:ind w:left="426" w:right="423"/>
        <w:jc w:val="both"/>
        <w:rPr>
          <w:rFonts w:ascii="Segoe Print" w:hAnsi="Segoe Print"/>
          <w:sz w:val="18"/>
          <w:szCs w:val="18"/>
        </w:rPr>
      </w:pPr>
      <w:r w:rsidRPr="0086363E">
        <w:rPr>
          <w:rFonts w:ascii="Segoe Print" w:hAnsi="Segoe Print"/>
          <w:sz w:val="18"/>
          <w:szCs w:val="18"/>
        </w:rPr>
        <w:t xml:space="preserve">Aanmelden kan via de login voor ouders die reeds een </w:t>
      </w:r>
      <w:r>
        <w:rPr>
          <w:rFonts w:ascii="Segoe Print" w:hAnsi="Segoe Print"/>
          <w:sz w:val="18"/>
          <w:szCs w:val="18"/>
        </w:rPr>
        <w:t xml:space="preserve">klantennummer bij Ferm hebben. </w:t>
      </w:r>
      <w:r w:rsidRPr="0086363E">
        <w:rPr>
          <w:rFonts w:ascii="Segoe Print" w:hAnsi="Segoe Print"/>
          <w:sz w:val="18"/>
          <w:szCs w:val="18"/>
        </w:rPr>
        <w:t xml:space="preserve">Andere ouders kunnen een mailbericht sturen aan </w:t>
      </w:r>
      <w:hyperlink r:id="rId15" w:history="1">
        <w:r w:rsidRPr="0086363E">
          <w:rPr>
            <w:rStyle w:val="Hyperlink"/>
            <w:rFonts w:ascii="Segoe Print" w:hAnsi="Segoe Print"/>
            <w:sz w:val="18"/>
            <w:szCs w:val="18"/>
          </w:rPr>
          <w:t>bko.ravels@samenferm.be</w:t>
        </w:r>
      </w:hyperlink>
      <w:r>
        <w:rPr>
          <w:rFonts w:ascii="Segoe Print" w:hAnsi="Segoe Print"/>
          <w:sz w:val="18"/>
          <w:szCs w:val="18"/>
        </w:rPr>
        <w:t xml:space="preserve">. </w:t>
      </w:r>
    </w:p>
    <w:p w14:paraId="1D64BFB4" w14:textId="77777777" w:rsidR="00620FB5" w:rsidRDefault="00620FB5" w:rsidP="00BE069D">
      <w:pPr>
        <w:rPr>
          <w:rFonts w:ascii="Verdana" w:hAnsi="Verdana"/>
          <w:sz w:val="18"/>
          <w:szCs w:val="18"/>
        </w:rPr>
      </w:pPr>
    </w:p>
    <w:p w14:paraId="3D1B1C01" w14:textId="77777777" w:rsidR="001D5D17" w:rsidRDefault="001D5D17" w:rsidP="00BE069D">
      <w:pPr>
        <w:rPr>
          <w:rFonts w:ascii="Verdana" w:hAnsi="Verdana"/>
          <w:sz w:val="18"/>
          <w:szCs w:val="18"/>
        </w:rPr>
      </w:pPr>
    </w:p>
    <w:p w14:paraId="540E345E" w14:textId="17F4734B" w:rsidR="00BE069D" w:rsidRPr="007D46C3" w:rsidRDefault="0033734B" w:rsidP="00BE069D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Met vriendelijke groeten</w:t>
      </w:r>
    </w:p>
    <w:p w14:paraId="3FFBEA77" w14:textId="77777777" w:rsidR="00BE069D" w:rsidRDefault="00BE069D" w:rsidP="00BE069D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356DEB7" w14:textId="77777777" w:rsidR="0092480E" w:rsidRDefault="0092480E" w:rsidP="00BE069D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6AB045F" w14:textId="77777777" w:rsidR="0092480E" w:rsidRDefault="0092480E" w:rsidP="00BE069D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9D38DF3" w14:textId="77777777" w:rsidR="00BE069D" w:rsidRPr="007D46C3" w:rsidRDefault="00BE069D" w:rsidP="00BE069D">
      <w:pPr>
        <w:jc w:val="both"/>
        <w:rPr>
          <w:rFonts w:ascii="Verdana" w:hAnsi="Verdana" w:cs="Arial"/>
          <w:sz w:val="18"/>
          <w:szCs w:val="18"/>
        </w:rPr>
      </w:pPr>
    </w:p>
    <w:p w14:paraId="33F96A29" w14:textId="77777777" w:rsidR="00BE069D" w:rsidRPr="007D46C3" w:rsidRDefault="0020472C" w:rsidP="00BE069D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Peter Degrève</w:t>
      </w:r>
    </w:p>
    <w:p w14:paraId="026A7A4B" w14:textId="77777777" w:rsidR="00BE069D" w:rsidRDefault="0020472C" w:rsidP="0020472C">
      <w:pPr>
        <w:ind w:left="284"/>
        <w:jc w:val="both"/>
        <w:rPr>
          <w:rFonts w:ascii="Verdana" w:hAnsi="Verdana" w:cs="Arial"/>
          <w:sz w:val="16"/>
          <w:szCs w:val="16"/>
        </w:rPr>
      </w:pPr>
      <w:r w:rsidRPr="0020472C">
        <w:rPr>
          <w:rFonts w:ascii="Verdana" w:hAnsi="Verdana" w:cs="Arial"/>
          <w:sz w:val="16"/>
          <w:szCs w:val="16"/>
        </w:rPr>
        <w:t>Algemeen Directeur</w:t>
      </w:r>
    </w:p>
    <w:p w14:paraId="49E24917" w14:textId="77777777" w:rsidR="0020472C" w:rsidRPr="007D46C3" w:rsidRDefault="0020472C" w:rsidP="0020472C">
      <w:pPr>
        <w:spacing w:before="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Carine Vervoort</w:t>
      </w:r>
    </w:p>
    <w:p w14:paraId="091AD9E4" w14:textId="77777777" w:rsidR="0020472C" w:rsidRPr="0020472C" w:rsidRDefault="0020472C" w:rsidP="0020472C">
      <w:pPr>
        <w:ind w:left="284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Pedagogisch </w:t>
      </w:r>
      <w:r w:rsidRPr="0020472C">
        <w:rPr>
          <w:rFonts w:ascii="Verdana" w:hAnsi="Verdana" w:cs="Arial"/>
          <w:sz w:val="16"/>
          <w:szCs w:val="16"/>
        </w:rPr>
        <w:t>Directeur</w:t>
      </w:r>
    </w:p>
    <w:sectPr w:rsidR="0020472C" w:rsidRPr="0020472C" w:rsidSect="00374D2C">
      <w:footerReference w:type="default" r:id="rId16"/>
      <w:pgSz w:w="11906" w:h="16838" w:code="9"/>
      <w:pgMar w:top="851" w:right="1134" w:bottom="851" w:left="1418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C2ED3" w14:textId="77777777" w:rsidR="005F47D0" w:rsidRDefault="005F47D0" w:rsidP="004C3657">
      <w:r>
        <w:separator/>
      </w:r>
    </w:p>
  </w:endnote>
  <w:endnote w:type="continuationSeparator" w:id="0">
    <w:p w14:paraId="650A5E10" w14:textId="77777777" w:rsidR="005F47D0" w:rsidRDefault="005F47D0" w:rsidP="004C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6AB32" w14:textId="77777777" w:rsidR="004C3657" w:rsidRDefault="004C3657" w:rsidP="004C3657">
    <w:pPr>
      <w:pStyle w:val="Voettekst"/>
      <w:pBdr>
        <w:top w:val="single" w:sz="4" w:space="1" w:color="auto"/>
      </w:pBdr>
      <w:spacing w:before="360"/>
      <w:rPr>
        <w:rFonts w:ascii="Verdana" w:hAnsi="Verdana"/>
        <w:sz w:val="14"/>
        <w:szCs w:val="14"/>
      </w:rPr>
    </w:pPr>
  </w:p>
  <w:tbl>
    <w:tblPr>
      <w:tblW w:w="8931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25"/>
      <w:gridCol w:w="1588"/>
      <w:gridCol w:w="1418"/>
    </w:tblGrid>
    <w:tr w:rsidR="004C3657" w:rsidRPr="0064044C" w14:paraId="02315F32" w14:textId="77777777" w:rsidTr="00D07E36">
      <w:trPr>
        <w:trHeight w:val="686"/>
      </w:trPr>
      <w:tc>
        <w:tcPr>
          <w:tcW w:w="592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58295CD" w14:textId="77777777" w:rsidR="004C3657" w:rsidRPr="0064044C" w:rsidRDefault="004C3657" w:rsidP="004C3657">
          <w:pPr>
            <w:ind w:left="-108"/>
            <w:rPr>
              <w:rFonts w:ascii="Verdana" w:hAnsi="Verdana"/>
              <w:color w:val="1F497D"/>
              <w:sz w:val="14"/>
              <w:szCs w:val="14"/>
              <w:lang w:val="nl-NL"/>
            </w:rPr>
          </w:pPr>
          <w:r w:rsidRPr="00F3408D">
            <w:rPr>
              <w:rFonts w:ascii="Verdana" w:hAnsi="Verdana"/>
              <w:color w:val="669900"/>
              <w:sz w:val="14"/>
              <w:szCs w:val="14"/>
            </w:rPr>
            <w:t xml:space="preserve">Basisschool  </w:t>
          </w:r>
          <w:r w:rsidRPr="0064044C">
            <w:rPr>
              <w:rFonts w:ascii="Verdana" w:hAnsi="Verdana"/>
              <w:b/>
              <w:bCs/>
              <w:color w:val="669900"/>
              <w:sz w:val="14"/>
              <w:szCs w:val="14"/>
            </w:rPr>
            <w:t>DE HORIZON – ‘t SPOOR</w:t>
          </w:r>
        </w:p>
        <w:p w14:paraId="4DB99E08" w14:textId="77777777" w:rsidR="004C3657" w:rsidRDefault="004C3657" w:rsidP="004C3657">
          <w:pPr>
            <w:ind w:left="-108"/>
            <w:rPr>
              <w:rFonts w:ascii="Verdana" w:hAnsi="Verdana"/>
              <w:sz w:val="14"/>
              <w:szCs w:val="14"/>
            </w:rPr>
          </w:pPr>
          <w:r w:rsidRPr="00DE3B4C">
            <w:rPr>
              <w:rFonts w:ascii="Verdana" w:hAnsi="Verdana"/>
              <w:color w:val="669900"/>
              <w:sz w:val="14"/>
              <w:szCs w:val="14"/>
            </w:rPr>
            <w:t>Zondereigen</w:t>
          </w:r>
          <w:r w:rsidRPr="0064044C">
            <w:rPr>
              <w:rFonts w:ascii="Verdana" w:hAnsi="Verdana"/>
              <w:sz w:val="14"/>
              <w:szCs w:val="14"/>
            </w:rPr>
            <w:t xml:space="preserve"> </w:t>
          </w:r>
          <w:r>
            <w:rPr>
              <w:rFonts w:ascii="Verdana" w:hAnsi="Verdana"/>
              <w:sz w:val="14"/>
              <w:szCs w:val="14"/>
            </w:rPr>
            <w:t xml:space="preserve">7 - </w:t>
          </w:r>
          <w:r w:rsidRPr="00DE3B4C">
            <w:rPr>
              <w:rFonts w:ascii="Verdana" w:hAnsi="Verdana"/>
              <w:color w:val="669900"/>
              <w:sz w:val="14"/>
              <w:szCs w:val="14"/>
            </w:rPr>
            <w:t>57</w:t>
          </w:r>
          <w:r w:rsidRPr="0064044C">
            <w:rPr>
              <w:rFonts w:ascii="Verdana" w:hAnsi="Verdana"/>
              <w:sz w:val="14"/>
              <w:szCs w:val="14"/>
            </w:rPr>
            <w:t xml:space="preserve"> </w:t>
          </w:r>
          <w:r>
            <w:rPr>
              <w:rFonts w:ascii="Verdana" w:hAnsi="Verdana"/>
              <w:sz w:val="14"/>
              <w:szCs w:val="14"/>
            </w:rPr>
            <w:t xml:space="preserve"> </w:t>
          </w:r>
          <w:r w:rsidRPr="0064044C">
            <w:rPr>
              <w:rFonts w:ascii="Verdana" w:hAnsi="Verdana"/>
              <w:sz w:val="14"/>
              <w:szCs w:val="14"/>
            </w:rPr>
            <w:t>|</w:t>
          </w:r>
          <w:r>
            <w:rPr>
              <w:rFonts w:ascii="Verdana" w:hAnsi="Verdana"/>
              <w:sz w:val="14"/>
              <w:szCs w:val="14"/>
            </w:rPr>
            <w:t xml:space="preserve"> </w:t>
          </w:r>
          <w:r w:rsidRPr="0064044C">
            <w:rPr>
              <w:rFonts w:ascii="Verdana" w:hAnsi="Verdana"/>
              <w:sz w:val="14"/>
              <w:szCs w:val="14"/>
            </w:rPr>
            <w:t xml:space="preserve"> </w:t>
          </w:r>
          <w:r w:rsidRPr="00DE3B4C">
            <w:rPr>
              <w:rFonts w:ascii="Verdana" w:hAnsi="Verdana"/>
              <w:color w:val="669900"/>
              <w:sz w:val="14"/>
              <w:szCs w:val="14"/>
            </w:rPr>
            <w:t>2387 Baarle-Hertog</w:t>
          </w:r>
        </w:p>
        <w:p w14:paraId="64F07A76" w14:textId="77777777" w:rsidR="004C3657" w:rsidRPr="00DE3B4C" w:rsidRDefault="004C3657" w:rsidP="004C3657">
          <w:pPr>
            <w:ind w:left="-108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Bredaseweg 52</w:t>
          </w:r>
          <w:r w:rsidRPr="0064044C">
            <w:rPr>
              <w:rFonts w:ascii="Verdana" w:hAnsi="Verdana"/>
              <w:sz w:val="14"/>
              <w:szCs w:val="14"/>
            </w:rPr>
            <w:t xml:space="preserve"> </w:t>
          </w:r>
          <w:r>
            <w:rPr>
              <w:rFonts w:ascii="Verdana" w:hAnsi="Verdana"/>
              <w:sz w:val="14"/>
              <w:szCs w:val="14"/>
            </w:rPr>
            <w:t xml:space="preserve"> </w:t>
          </w:r>
          <w:r w:rsidRPr="0064044C">
            <w:rPr>
              <w:rFonts w:ascii="Verdana" w:hAnsi="Verdana"/>
              <w:sz w:val="14"/>
              <w:szCs w:val="14"/>
            </w:rPr>
            <w:t xml:space="preserve">| </w:t>
          </w:r>
          <w:r>
            <w:rPr>
              <w:rFonts w:ascii="Verdana" w:hAnsi="Verdana"/>
              <w:sz w:val="14"/>
              <w:szCs w:val="14"/>
            </w:rPr>
            <w:t xml:space="preserve"> </w:t>
          </w:r>
          <w:r w:rsidRPr="00DE3B4C">
            <w:rPr>
              <w:rFonts w:ascii="Verdana" w:hAnsi="Verdana"/>
              <w:sz w:val="14"/>
              <w:szCs w:val="14"/>
            </w:rPr>
            <w:t>2381 Weelde-Station</w:t>
          </w:r>
        </w:p>
        <w:p w14:paraId="7896EDBC" w14:textId="77777777" w:rsidR="004C3657" w:rsidRPr="00DE3B4C" w:rsidRDefault="004C3657" w:rsidP="004C3657">
          <w:pPr>
            <w:numPr>
              <w:ilvl w:val="0"/>
              <w:numId w:val="2"/>
            </w:numPr>
            <w:ind w:left="175" w:hanging="283"/>
            <w:rPr>
              <w:rFonts w:ascii="Verdana" w:hAnsi="Verdana"/>
              <w:color w:val="669900"/>
              <w:sz w:val="14"/>
              <w:szCs w:val="14"/>
            </w:rPr>
          </w:pPr>
          <w:r w:rsidRPr="00DE3B4C">
            <w:rPr>
              <w:rFonts w:ascii="Verdana" w:hAnsi="Verdana"/>
              <w:color w:val="669900"/>
              <w:sz w:val="14"/>
              <w:szCs w:val="14"/>
            </w:rPr>
            <w:t>+32 (0) 14 63 37 10</w:t>
          </w:r>
        </w:p>
        <w:p w14:paraId="512B4294" w14:textId="77777777" w:rsidR="004C3657" w:rsidRPr="0064044C" w:rsidRDefault="004C3657" w:rsidP="004C3657">
          <w:pPr>
            <w:numPr>
              <w:ilvl w:val="0"/>
              <w:numId w:val="1"/>
            </w:numPr>
            <w:ind w:left="174" w:hanging="282"/>
            <w:rPr>
              <w:rFonts w:ascii="Verdana" w:hAnsi="Verdana"/>
              <w:color w:val="669900"/>
              <w:sz w:val="14"/>
              <w:szCs w:val="14"/>
            </w:rPr>
          </w:pPr>
          <w:r>
            <w:rPr>
              <w:rFonts w:ascii="Verdana" w:hAnsi="Verdana"/>
              <w:color w:val="669900"/>
              <w:sz w:val="14"/>
              <w:szCs w:val="14"/>
            </w:rPr>
            <w:t>info</w:t>
          </w:r>
          <w:r w:rsidRPr="0064044C">
            <w:rPr>
              <w:rFonts w:ascii="Verdana" w:hAnsi="Verdana"/>
              <w:color w:val="669900"/>
              <w:sz w:val="14"/>
              <w:szCs w:val="14"/>
            </w:rPr>
            <w:t>@dehorizon-tspoor.</w:t>
          </w:r>
          <w:r>
            <w:rPr>
              <w:rFonts w:ascii="Verdana" w:hAnsi="Verdana"/>
              <w:color w:val="669900"/>
              <w:sz w:val="14"/>
              <w:szCs w:val="14"/>
            </w:rPr>
            <w:t>kobart.</w:t>
          </w:r>
          <w:r w:rsidRPr="0064044C">
            <w:rPr>
              <w:rFonts w:ascii="Verdana" w:hAnsi="Verdana"/>
              <w:color w:val="669900"/>
              <w:sz w:val="14"/>
              <w:szCs w:val="14"/>
            </w:rPr>
            <w:t>be</w:t>
          </w:r>
          <w:r w:rsidRPr="0064044C">
            <w:rPr>
              <w:rFonts w:ascii="Verdana" w:hAnsi="Verdana"/>
              <w:sz w:val="14"/>
              <w:szCs w:val="14"/>
            </w:rPr>
            <w:t xml:space="preserve">  |  </w:t>
          </w:r>
          <w:r w:rsidRPr="00DE3B4C">
            <w:rPr>
              <w:rFonts w:ascii="Verdana" w:hAnsi="Verdana"/>
              <w:noProof/>
              <w:sz w:val="14"/>
              <w:szCs w:val="14"/>
              <w:lang w:val="nl-NL"/>
            </w:rPr>
            <w:sym w:font="Webdings" w:char="00FC"/>
          </w:r>
          <w:r w:rsidRPr="00DE3B4C">
            <w:rPr>
              <w:rFonts w:ascii="Verdana" w:hAnsi="Verdana"/>
              <w:noProof/>
              <w:sz w:val="14"/>
              <w:szCs w:val="14"/>
              <w:lang w:val="nl-NL"/>
            </w:rPr>
            <w:t xml:space="preserve">   </w:t>
          </w:r>
          <w:r w:rsidRPr="0064044C">
            <w:rPr>
              <w:rFonts w:ascii="Verdana" w:hAnsi="Verdana"/>
              <w:color w:val="669900"/>
              <w:sz w:val="14"/>
              <w:szCs w:val="14"/>
            </w:rPr>
            <w:t>www.dehorizon-tspoor.be</w:t>
          </w:r>
        </w:p>
      </w:tc>
      <w:tc>
        <w:tcPr>
          <w:tcW w:w="1588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3A5F638" w14:textId="77777777" w:rsidR="004C3657" w:rsidRPr="0064044C" w:rsidRDefault="004C3657" w:rsidP="004C3657">
          <w:pPr>
            <w:jc w:val="center"/>
            <w:rPr>
              <w:rFonts w:ascii="Verdana" w:eastAsia="Calibri" w:hAnsi="Verdana"/>
              <w:color w:val="1F497D"/>
              <w:sz w:val="14"/>
              <w:szCs w:val="14"/>
            </w:rPr>
          </w:pPr>
        </w:p>
      </w:tc>
      <w:tc>
        <w:tcPr>
          <w:tcW w:w="1418" w:type="dxa"/>
          <w:vAlign w:val="center"/>
        </w:tcPr>
        <w:p w14:paraId="10E37CA4" w14:textId="77777777" w:rsidR="004C3657" w:rsidRPr="0064044C" w:rsidRDefault="00D07E36" w:rsidP="004C3657">
          <w:pPr>
            <w:ind w:left="158"/>
            <w:jc w:val="right"/>
            <w:rPr>
              <w:rFonts w:ascii="Verdana" w:eastAsia="Calibri" w:hAnsi="Verdana"/>
              <w:color w:val="1F497D"/>
              <w:sz w:val="14"/>
              <w:szCs w:val="14"/>
            </w:rPr>
          </w:pPr>
          <w:r w:rsidRPr="0064044C">
            <w:rPr>
              <w:rFonts w:ascii="Verdana" w:hAnsi="Verdana"/>
              <w:noProof/>
              <w:sz w:val="14"/>
              <w:szCs w:val="14"/>
              <w:lang w:eastAsia="nl-BE"/>
            </w:rPr>
            <w:drawing>
              <wp:anchor distT="0" distB="0" distL="114300" distR="114300" simplePos="0" relativeHeight="251661312" behindDoc="0" locked="0" layoutInCell="1" allowOverlap="1" wp14:anchorId="430E4F20" wp14:editId="16FE49EE">
                <wp:simplePos x="0" y="0"/>
                <wp:positionH relativeFrom="column">
                  <wp:posOffset>373380</wp:posOffset>
                </wp:positionH>
                <wp:positionV relativeFrom="paragraph">
                  <wp:posOffset>19050</wp:posOffset>
                </wp:positionV>
                <wp:extent cx="518160" cy="487680"/>
                <wp:effectExtent l="0" t="0" r="0" b="7620"/>
                <wp:wrapNone/>
                <wp:docPr id="4" name="Afbeelding 4" descr="kobart-puzzel-groen-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kobart-puzzel-groen-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B1DBCCF" w14:textId="77777777" w:rsidR="004C3657" w:rsidRPr="00AB200D" w:rsidRDefault="00AB200D" w:rsidP="00AB200D">
    <w:pPr>
      <w:spacing w:before="60"/>
      <w:rPr>
        <w:rFonts w:ascii="Verdana" w:hAnsi="Verdana"/>
        <w:sz w:val="10"/>
        <w:szCs w:val="10"/>
      </w:rPr>
    </w:pPr>
    <w:proofErr w:type="spellStart"/>
    <w:r w:rsidRPr="00265488">
      <w:rPr>
        <w:rFonts w:ascii="Verdana" w:hAnsi="Verdana"/>
        <w:sz w:val="10"/>
        <w:szCs w:val="10"/>
      </w:rPr>
      <w:t>KOBArT</w:t>
    </w:r>
    <w:proofErr w:type="spellEnd"/>
    <w:r w:rsidRPr="00265488">
      <w:rPr>
        <w:rFonts w:ascii="Verdana" w:hAnsi="Verdana"/>
        <w:sz w:val="10"/>
        <w:szCs w:val="10"/>
      </w:rPr>
      <w:t xml:space="preserve"> vzw  |  </w:t>
    </w:r>
    <w:proofErr w:type="spellStart"/>
    <w:r w:rsidRPr="00265488">
      <w:rPr>
        <w:rFonts w:ascii="Verdana" w:hAnsi="Verdana"/>
        <w:sz w:val="10"/>
        <w:szCs w:val="10"/>
      </w:rPr>
      <w:t>Nooitrust</w:t>
    </w:r>
    <w:proofErr w:type="spellEnd"/>
    <w:r w:rsidRPr="00265488">
      <w:rPr>
        <w:rFonts w:ascii="Verdana" w:hAnsi="Verdana"/>
        <w:sz w:val="10"/>
        <w:szCs w:val="10"/>
      </w:rPr>
      <w:t xml:space="preserve"> 4  |  2390 Malle  |  0477.929.667  |  RPR Antwerpen, afdeling Antwerpen  |  www.kobart.be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64AEB" w14:textId="77777777" w:rsidR="005F47D0" w:rsidRDefault="005F47D0" w:rsidP="004C3657">
      <w:r>
        <w:separator/>
      </w:r>
    </w:p>
  </w:footnote>
  <w:footnote w:type="continuationSeparator" w:id="0">
    <w:p w14:paraId="5734D716" w14:textId="77777777" w:rsidR="005F47D0" w:rsidRDefault="005F47D0" w:rsidP="004C3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7EFB"/>
    <w:multiLevelType w:val="multilevel"/>
    <w:tmpl w:val="76B2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1644E"/>
    <w:multiLevelType w:val="hybridMultilevel"/>
    <w:tmpl w:val="CC128A20"/>
    <w:lvl w:ilvl="0" w:tplc="58F658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F027B4">
      <w:start w:val="1"/>
      <w:numFmt w:val="bullet"/>
      <w:pStyle w:val="VVKSOOpsomming2"/>
      <w:lvlText w:val="–"/>
      <w:lvlJc w:val="left"/>
      <w:pPr>
        <w:tabs>
          <w:tab w:val="num" w:pos="1789"/>
        </w:tabs>
        <w:ind w:left="1789" w:hanging="709"/>
      </w:pPr>
      <w:rPr>
        <w:rFonts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22201"/>
    <w:multiLevelType w:val="hybridMultilevel"/>
    <w:tmpl w:val="29621344"/>
    <w:lvl w:ilvl="0" w:tplc="10EEDD02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D9C15E2"/>
    <w:multiLevelType w:val="multilevel"/>
    <w:tmpl w:val="5C52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C40B41"/>
    <w:multiLevelType w:val="multilevel"/>
    <w:tmpl w:val="7F58B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C92BB5"/>
    <w:multiLevelType w:val="hybridMultilevel"/>
    <w:tmpl w:val="5818F338"/>
    <w:lvl w:ilvl="0" w:tplc="A40852F8">
      <w:numFmt w:val="bullet"/>
      <w:pStyle w:val="VVKSOOpsomming1"/>
      <w:lvlText w:val="•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E3F68"/>
    <w:multiLevelType w:val="multilevel"/>
    <w:tmpl w:val="7F58B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AB7C0E"/>
    <w:multiLevelType w:val="multilevel"/>
    <w:tmpl w:val="F33C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99266B"/>
    <w:multiLevelType w:val="hybridMultilevel"/>
    <w:tmpl w:val="F56CF400"/>
    <w:lvl w:ilvl="0" w:tplc="2FF4FEF0">
      <w:start w:val="477"/>
      <w:numFmt w:val="bullet"/>
      <w:lvlText w:val="8"/>
      <w:lvlJc w:val="left"/>
      <w:pPr>
        <w:ind w:left="252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81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9" w15:restartNumberingAfterBreak="0">
    <w:nsid w:val="62C614D7"/>
    <w:multiLevelType w:val="hybridMultilevel"/>
    <w:tmpl w:val="454CC46E"/>
    <w:lvl w:ilvl="0" w:tplc="62024BA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219B7"/>
    <w:multiLevelType w:val="multilevel"/>
    <w:tmpl w:val="4CE2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1E5DA5"/>
    <w:multiLevelType w:val="multilevel"/>
    <w:tmpl w:val="980E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AE72EF"/>
    <w:multiLevelType w:val="multilevel"/>
    <w:tmpl w:val="7C60E342"/>
    <w:lvl w:ilvl="0">
      <w:start w:val="1"/>
      <w:numFmt w:val="decimal"/>
      <w:pStyle w:val="VVKSOKop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VVKSOKop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VVKSO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VVKSOKop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VVKSOKop2ZonderTitel"/>
      <w:lvlText w:val="%1.%5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Restart w:val="2"/>
      <w:pStyle w:val="VVKSOKop3ZonderTitel"/>
      <w:lvlText w:val="%1.%2.%6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9CA0128"/>
    <w:multiLevelType w:val="multilevel"/>
    <w:tmpl w:val="20F2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E721A9"/>
    <w:multiLevelType w:val="hybridMultilevel"/>
    <w:tmpl w:val="95BA9300"/>
    <w:lvl w:ilvl="0" w:tplc="92F2BD6E">
      <w:start w:val="477"/>
      <w:numFmt w:val="bullet"/>
      <w:lvlText w:val=""/>
      <w:lvlJc w:val="left"/>
      <w:pPr>
        <w:ind w:left="252" w:hanging="360"/>
      </w:pPr>
      <w:rPr>
        <w:rFonts w:ascii="Wingdings 2" w:eastAsia="Times New Roman" w:hAnsi="Wingdings 2" w:cs="Times New Roman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2"/>
  </w:num>
  <w:num w:numId="5">
    <w:abstractNumId w:val="5"/>
  </w:num>
  <w:num w:numId="6">
    <w:abstractNumId w:val="1"/>
  </w:num>
  <w:num w:numId="7">
    <w:abstractNumId w:val="9"/>
  </w:num>
  <w:num w:numId="8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57"/>
    <w:rsid w:val="0003733B"/>
    <w:rsid w:val="000952B7"/>
    <w:rsid w:val="000C41C2"/>
    <w:rsid w:val="00166E2B"/>
    <w:rsid w:val="00170A17"/>
    <w:rsid w:val="001930B1"/>
    <w:rsid w:val="001D5D17"/>
    <w:rsid w:val="0020472C"/>
    <w:rsid w:val="0024083C"/>
    <w:rsid w:val="00264547"/>
    <w:rsid w:val="002758AC"/>
    <w:rsid w:val="002C0850"/>
    <w:rsid w:val="002E37F0"/>
    <w:rsid w:val="003003F8"/>
    <w:rsid w:val="0033734B"/>
    <w:rsid w:val="00374D2C"/>
    <w:rsid w:val="003A43F8"/>
    <w:rsid w:val="003D668F"/>
    <w:rsid w:val="00456CC5"/>
    <w:rsid w:val="0048666E"/>
    <w:rsid w:val="004B7B94"/>
    <w:rsid w:val="004C3657"/>
    <w:rsid w:val="004C663A"/>
    <w:rsid w:val="004E207D"/>
    <w:rsid w:val="004E4A51"/>
    <w:rsid w:val="005009AC"/>
    <w:rsid w:val="00526367"/>
    <w:rsid w:val="005626D7"/>
    <w:rsid w:val="005D3097"/>
    <w:rsid w:val="005F47D0"/>
    <w:rsid w:val="00620FB5"/>
    <w:rsid w:val="00673BFA"/>
    <w:rsid w:val="00674EF1"/>
    <w:rsid w:val="00685479"/>
    <w:rsid w:val="006B3C81"/>
    <w:rsid w:val="0076458E"/>
    <w:rsid w:val="00785179"/>
    <w:rsid w:val="007F3F40"/>
    <w:rsid w:val="0086363E"/>
    <w:rsid w:val="00905430"/>
    <w:rsid w:val="0092480E"/>
    <w:rsid w:val="009719AE"/>
    <w:rsid w:val="0097595F"/>
    <w:rsid w:val="009A66B7"/>
    <w:rsid w:val="00A27C89"/>
    <w:rsid w:val="00A34D27"/>
    <w:rsid w:val="00A57943"/>
    <w:rsid w:val="00A63035"/>
    <w:rsid w:val="00A66006"/>
    <w:rsid w:val="00AB200D"/>
    <w:rsid w:val="00B04A94"/>
    <w:rsid w:val="00B3790C"/>
    <w:rsid w:val="00B85470"/>
    <w:rsid w:val="00B911B7"/>
    <w:rsid w:val="00BE069D"/>
    <w:rsid w:val="00C372DE"/>
    <w:rsid w:val="00C61D4E"/>
    <w:rsid w:val="00C67A7E"/>
    <w:rsid w:val="00C90DA6"/>
    <w:rsid w:val="00CF1599"/>
    <w:rsid w:val="00D07E36"/>
    <w:rsid w:val="00D26ACA"/>
    <w:rsid w:val="00D97045"/>
    <w:rsid w:val="00DC6C57"/>
    <w:rsid w:val="00DF2DF9"/>
    <w:rsid w:val="00DF49BB"/>
    <w:rsid w:val="00E03A54"/>
    <w:rsid w:val="00E1508B"/>
    <w:rsid w:val="00E37D2C"/>
    <w:rsid w:val="00E452D9"/>
    <w:rsid w:val="00E82629"/>
    <w:rsid w:val="00E931FC"/>
    <w:rsid w:val="00EA20C6"/>
    <w:rsid w:val="00EA5EC7"/>
    <w:rsid w:val="00F04F07"/>
    <w:rsid w:val="00F63D94"/>
    <w:rsid w:val="00FE39F7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49E84"/>
  <w15:chartTrackingRefBased/>
  <w15:docId w15:val="{15FE1BAC-6FFD-46F7-BD87-6EE98B70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C3657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nl-NL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3A43F8"/>
    <w:pPr>
      <w:spacing w:line="300" w:lineRule="auto"/>
      <w:outlineLvl w:val="1"/>
    </w:pPr>
    <w:rPr>
      <w:rFonts w:ascii="Helvetica" w:eastAsiaTheme="minorHAnsi" w:hAnsi="Helvetica" w:cs="Helvetica"/>
      <w:b/>
      <w:bCs/>
      <w:color w:val="000000"/>
      <w:sz w:val="33"/>
      <w:szCs w:val="33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365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3657"/>
    <w:rPr>
      <w:rFonts w:ascii="Comic Sans MS" w:eastAsia="Times New Roman" w:hAnsi="Comic Sans MS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C365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3657"/>
    <w:rPr>
      <w:rFonts w:ascii="Comic Sans MS" w:eastAsia="Times New Roman" w:hAnsi="Comic Sans MS" w:cs="Times New Roman"/>
      <w:sz w:val="20"/>
      <w:szCs w:val="20"/>
      <w:lang w:eastAsia="nl-NL"/>
    </w:rPr>
  </w:style>
  <w:style w:type="paragraph" w:customStyle="1" w:styleId="VVKSOTekst">
    <w:name w:val="VVKSOTekst"/>
    <w:rsid w:val="00374D2C"/>
    <w:p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Kop1">
    <w:name w:val="VVKSOKop1"/>
    <w:next w:val="VVKSOTekst"/>
    <w:rsid w:val="00374D2C"/>
    <w:pPr>
      <w:keepNext/>
      <w:numPr>
        <w:numId w:val="4"/>
      </w:numPr>
      <w:tabs>
        <w:tab w:val="right" w:pos="7088"/>
        <w:tab w:val="right" w:pos="8222"/>
        <w:tab w:val="right" w:pos="9356"/>
      </w:tabs>
      <w:spacing w:before="560" w:after="280" w:line="280" w:lineRule="atLeast"/>
    </w:pPr>
    <w:rPr>
      <w:rFonts w:ascii="Arial" w:eastAsia="Times New Roman" w:hAnsi="Arial" w:cs="Times New Roman"/>
      <w:b/>
      <w:sz w:val="24"/>
      <w:szCs w:val="20"/>
      <w:lang w:val="nl-NL" w:eastAsia="nl-NL"/>
    </w:rPr>
  </w:style>
  <w:style w:type="paragraph" w:customStyle="1" w:styleId="VVKSOKop2">
    <w:name w:val="VVKSOKop2"/>
    <w:next w:val="VVKSOTekst"/>
    <w:rsid w:val="00374D2C"/>
    <w:pPr>
      <w:keepNext/>
      <w:numPr>
        <w:ilvl w:val="1"/>
        <w:numId w:val="4"/>
      </w:numPr>
      <w:tabs>
        <w:tab w:val="right" w:pos="7088"/>
        <w:tab w:val="right" w:pos="8222"/>
        <w:tab w:val="right" w:pos="9356"/>
      </w:tabs>
      <w:spacing w:before="480" w:after="240" w:line="240" w:lineRule="atLeast"/>
    </w:pPr>
    <w:rPr>
      <w:rFonts w:ascii="Arial" w:eastAsia="Times New Roman" w:hAnsi="Arial" w:cs="Times New Roman"/>
      <w:b/>
      <w:sz w:val="20"/>
      <w:szCs w:val="20"/>
      <w:lang w:val="nl-NL" w:eastAsia="nl-NL"/>
    </w:rPr>
  </w:style>
  <w:style w:type="paragraph" w:customStyle="1" w:styleId="VVKSOKop3">
    <w:name w:val="VVKSOKop3"/>
    <w:next w:val="VVKSOTekst"/>
    <w:rsid w:val="00374D2C"/>
    <w:pPr>
      <w:keepNext/>
      <w:numPr>
        <w:ilvl w:val="2"/>
        <w:numId w:val="4"/>
      </w:numPr>
      <w:spacing w:before="240" w:after="240" w:line="240" w:lineRule="atLeast"/>
    </w:pPr>
    <w:rPr>
      <w:rFonts w:ascii="Arial" w:eastAsia="Times New Roman" w:hAnsi="Arial" w:cs="Times New Roman"/>
      <w:b/>
      <w:i/>
      <w:sz w:val="20"/>
      <w:lang w:val="nl-NL" w:eastAsia="nl-NL"/>
    </w:rPr>
  </w:style>
  <w:style w:type="paragraph" w:customStyle="1" w:styleId="VVKSOOpsomming1">
    <w:name w:val="VVKSOOpsomming1"/>
    <w:rsid w:val="00374D2C"/>
    <w:pPr>
      <w:numPr>
        <w:numId w:val="5"/>
      </w:numPr>
      <w:spacing w:after="12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Opsomming2">
    <w:name w:val="VVKSOOpsomming2"/>
    <w:rsid w:val="00374D2C"/>
    <w:pPr>
      <w:numPr>
        <w:ilvl w:val="1"/>
        <w:numId w:val="6"/>
      </w:numPr>
      <w:spacing w:after="12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Kop4">
    <w:name w:val="VVKSOKop4"/>
    <w:next w:val="VVKSOTekst"/>
    <w:rsid w:val="00374D2C"/>
    <w:pPr>
      <w:keepNext/>
      <w:numPr>
        <w:ilvl w:val="3"/>
        <w:numId w:val="4"/>
      </w:numPr>
      <w:spacing w:after="240" w:line="240" w:lineRule="atLeast"/>
    </w:pPr>
    <w:rPr>
      <w:rFonts w:ascii="Arial" w:eastAsia="Times New Roman" w:hAnsi="Arial" w:cs="Times New Roman"/>
      <w:i/>
      <w:sz w:val="20"/>
      <w:lang w:val="nl-NL" w:eastAsia="nl-NL"/>
    </w:rPr>
  </w:style>
  <w:style w:type="paragraph" w:styleId="Titel">
    <w:name w:val="Title"/>
    <w:basedOn w:val="Standaard"/>
    <w:link w:val="TitelChar"/>
    <w:qFormat/>
    <w:rsid w:val="00374D2C"/>
    <w:pPr>
      <w:spacing w:before="240" w:after="60" w:line="260" w:lineRule="exact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nl-NL"/>
    </w:rPr>
  </w:style>
  <w:style w:type="character" w:customStyle="1" w:styleId="TitelChar">
    <w:name w:val="Titel Char"/>
    <w:basedOn w:val="Standaardalinea-lettertype"/>
    <w:link w:val="Titel"/>
    <w:rsid w:val="00374D2C"/>
    <w:rPr>
      <w:rFonts w:ascii="Arial" w:eastAsia="Times New Roman" w:hAnsi="Arial" w:cs="Arial"/>
      <w:b/>
      <w:bCs/>
      <w:kern w:val="28"/>
      <w:sz w:val="32"/>
      <w:szCs w:val="32"/>
      <w:lang w:val="nl-NL" w:eastAsia="nl-NL"/>
    </w:rPr>
  </w:style>
  <w:style w:type="paragraph" w:customStyle="1" w:styleId="VVKSOKop2ZonderTitel">
    <w:name w:val="VVKSOKop2ZonderTitel"/>
    <w:rsid w:val="00374D2C"/>
    <w:pPr>
      <w:numPr>
        <w:ilvl w:val="4"/>
        <w:numId w:val="4"/>
      </w:num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Kop3ZonderTitel">
    <w:name w:val="VVKSOKop3ZonderTitel"/>
    <w:rsid w:val="00374D2C"/>
    <w:pPr>
      <w:numPr>
        <w:ilvl w:val="5"/>
        <w:numId w:val="4"/>
      </w:num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4D2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4D2C"/>
    <w:rPr>
      <w:rFonts w:ascii="Segoe UI" w:eastAsia="Times New Roman" w:hAnsi="Segoe UI" w:cs="Segoe UI"/>
      <w:sz w:val="18"/>
      <w:szCs w:val="18"/>
      <w:lang w:eastAsia="nl-NL"/>
    </w:rPr>
  </w:style>
  <w:style w:type="paragraph" w:customStyle="1" w:styleId="Onderwerp">
    <w:name w:val="Onderwerp"/>
    <w:basedOn w:val="Standaard"/>
    <w:rsid w:val="00BE069D"/>
    <w:rPr>
      <w:b/>
      <w:sz w:val="22"/>
    </w:rPr>
  </w:style>
  <w:style w:type="paragraph" w:customStyle="1" w:styleId="articletext">
    <w:name w:val="article__text"/>
    <w:basedOn w:val="Standaard"/>
    <w:rsid w:val="00DF49B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A43F8"/>
    <w:rPr>
      <w:rFonts w:ascii="Helvetica" w:hAnsi="Helvetica" w:cs="Helvetica"/>
      <w:b/>
      <w:bCs/>
      <w:color w:val="000000"/>
      <w:sz w:val="33"/>
      <w:szCs w:val="33"/>
      <w:lang w:eastAsia="nl-BE"/>
    </w:rPr>
  </w:style>
  <w:style w:type="character" w:styleId="Zwaar">
    <w:name w:val="Strong"/>
    <w:basedOn w:val="Standaardalinea-lettertype"/>
    <w:uiPriority w:val="22"/>
    <w:qFormat/>
    <w:rsid w:val="003A43F8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C90DA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90DA6"/>
    <w:pPr>
      <w:ind w:left="720"/>
      <w:contextualSpacing/>
    </w:pPr>
  </w:style>
  <w:style w:type="character" w:customStyle="1" w:styleId="eop">
    <w:name w:val="eop"/>
    <w:basedOn w:val="Standaardalinea-lettertype"/>
    <w:rsid w:val="001D5D17"/>
  </w:style>
  <w:style w:type="paragraph" w:styleId="Normaalweb">
    <w:name w:val="Normal (Web)"/>
    <w:basedOn w:val="Standaard"/>
    <w:uiPriority w:val="99"/>
    <w:semiHidden/>
    <w:unhideWhenUsed/>
    <w:rsid w:val="00620FB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BE"/>
    </w:rPr>
  </w:style>
  <w:style w:type="paragraph" w:customStyle="1" w:styleId="mcntmsonormal1">
    <w:name w:val="mcntmsonormal1"/>
    <w:basedOn w:val="Standaard"/>
    <w:rsid w:val="000C41C2"/>
    <w:rPr>
      <w:rFonts w:ascii="Calibri" w:eastAsiaTheme="minorHAnsi" w:hAnsi="Calibri" w:cs="Calibri"/>
      <w:sz w:val="22"/>
      <w:szCs w:val="22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490516E6D2B944B982C10339479258EA@Pavilio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bko.ravels@samenferm.be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05D9954150B4FBF78A8036D730868" ma:contentTypeVersion="10" ma:contentTypeDescription="Een nieuw document maken." ma:contentTypeScope="" ma:versionID="db99114c4aa6ef97fd8d1caf046efaa2">
  <xsd:schema xmlns:xsd="http://www.w3.org/2001/XMLSchema" xmlns:xs="http://www.w3.org/2001/XMLSchema" xmlns:p="http://schemas.microsoft.com/office/2006/metadata/properties" xmlns:ns2="2b915037-5706-46fc-99a2-6d040b4db858" xmlns:ns3="a0e9d7f6-7995-4724-9e30-309eff7203cc" targetNamespace="http://schemas.microsoft.com/office/2006/metadata/properties" ma:root="true" ma:fieldsID="9af3063f112a13f507d1b1668a4368c8" ns2:_="" ns3:_="">
    <xsd:import namespace="2b915037-5706-46fc-99a2-6d040b4db858"/>
    <xsd:import namespace="a0e9d7f6-7995-4724-9e30-309eff720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15037-5706-46fc-99a2-6d040b4db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9d7f6-7995-4724-9e30-309eff7203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1C5A27-41DA-41EF-BCB6-C98C559BB6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4D8ED1-E35B-4C6F-A38A-738566FB56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6AFBCE-491F-474E-926D-B9210DD86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15037-5706-46fc-99a2-6d040b4db858"/>
    <ds:schemaRef ds:uri="a0e9d7f6-7995-4724-9e30-309eff720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Peter Degrève</cp:lastModifiedBy>
  <cp:revision>3</cp:revision>
  <cp:lastPrinted>2020-10-29T10:11:00Z</cp:lastPrinted>
  <dcterms:created xsi:type="dcterms:W3CDTF">2020-11-03T16:27:00Z</dcterms:created>
  <dcterms:modified xsi:type="dcterms:W3CDTF">2020-11-03T16:34:00Z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0x010100D0605D9954150B4FBF78A8036D730868</vt:lpwstr>
  </property>
</Properties>
</file>