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0E224D" w:rsidP="00594C07">
            <w:pPr>
              <w:jc w:val="center"/>
              <w:rPr>
                <w:rFonts w:ascii="Calibri" w:hAnsi="Calibri" w:cs="Arial"/>
                <w:noProof/>
              </w:rPr>
            </w:pPr>
            <w:r>
              <w:rPr>
                <w:rFonts w:ascii="Calibri" w:hAnsi="Calibri" w:cs="Arial"/>
                <w:noProof/>
                <w:lang w:eastAsia="nl-BE"/>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0E224D" w:rsidP="00AC6172">
            <w:pPr>
              <w:jc w:val="center"/>
              <w:rPr>
                <w:rFonts w:ascii="Calibri" w:hAnsi="Calibri" w:cs="Arial"/>
                <w:noProof/>
              </w:rPr>
            </w:pPr>
            <w:r w:rsidRPr="00E969FC">
              <w:rPr>
                <w:rFonts w:ascii="Calibri" w:hAnsi="Calibri" w:cs="Arial"/>
                <w:noProof/>
                <w:lang w:eastAsia="nl-BE"/>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0E224D" w:rsidP="00AC6172">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0E224D" w:rsidP="00A53415">
      <w:pPr>
        <w:suppressAutoHyphens/>
        <w:rPr>
          <w:rFonts w:ascii="Verdana" w:hAnsi="Verdana" w:cs="Arial"/>
        </w:rPr>
      </w:pPr>
      <w:r>
        <w:rPr>
          <w:noProof/>
          <w:lang w:eastAsia="nl-BE"/>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r w:rsidR="00BD7FF1">
        <w:rPr>
          <w:rFonts w:ascii="Verdana" w:hAnsi="Verdana" w:cs="Arial"/>
          <w:b/>
        </w:rPr>
        <w:t xml:space="preserve">: infobrief </w:t>
      </w:r>
      <w:r w:rsidR="005E4339">
        <w:rPr>
          <w:rFonts w:ascii="Verdana" w:hAnsi="Verdana" w:cs="Arial"/>
          <w:b/>
        </w:rPr>
        <w:t>30</w:t>
      </w:r>
    </w:p>
    <w:p w:rsidR="00A53415" w:rsidRPr="00632B71" w:rsidRDefault="00A53415" w:rsidP="00A53415">
      <w:pPr>
        <w:suppressAutoHyphens/>
        <w:rPr>
          <w:rFonts w:ascii="Verdana" w:hAnsi="Verdana" w:cs="Arial"/>
        </w:rPr>
      </w:pPr>
    </w:p>
    <w:p w:rsidR="00287B58" w:rsidRPr="00632B71" w:rsidRDefault="005E4339" w:rsidP="00A53415">
      <w:pPr>
        <w:suppressAutoHyphens/>
        <w:rPr>
          <w:rFonts w:ascii="Verdana" w:hAnsi="Verdana" w:cs="Arial"/>
        </w:rPr>
      </w:pPr>
      <w:r>
        <w:rPr>
          <w:rFonts w:ascii="Verdana" w:hAnsi="Verdana" w:cs="Arial"/>
        </w:rPr>
        <w:t>2021-03-26</w:t>
      </w:r>
    </w:p>
    <w:p w:rsidR="00A53415" w:rsidRPr="00632B71"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0606F6" w:rsidRDefault="000606F6" w:rsidP="00A53415">
      <w:pPr>
        <w:suppressAutoHyphens/>
        <w:rPr>
          <w:rFonts w:ascii="Verdana" w:hAnsi="Verdana" w:cs="Arial"/>
        </w:rPr>
      </w:pPr>
    </w:p>
    <w:p w:rsidR="000606F6" w:rsidRPr="00632B71" w:rsidRDefault="000606F6" w:rsidP="00A53415">
      <w:pPr>
        <w:suppressAutoHyphens/>
        <w:rPr>
          <w:rFonts w:ascii="Verdana" w:hAnsi="Verdana" w:cs="Arial"/>
        </w:rPr>
      </w:pPr>
    </w:p>
    <w:p w:rsidR="00A53415" w:rsidRPr="00BD4EA5" w:rsidRDefault="00A53415" w:rsidP="003E6329">
      <w:pPr>
        <w:tabs>
          <w:tab w:val="left" w:pos="-1440"/>
        </w:tabs>
        <w:suppressAutoHyphens/>
        <w:spacing w:line="276" w:lineRule="auto"/>
        <w:jc w:val="both"/>
        <w:rPr>
          <w:rFonts w:ascii="Verdana" w:hAnsi="Verdana" w:cs="Arial"/>
          <w:sz w:val="18"/>
          <w:szCs w:val="18"/>
        </w:rPr>
      </w:pPr>
      <w:r w:rsidRPr="00BD4EA5">
        <w:rPr>
          <w:rFonts w:ascii="Verdana" w:hAnsi="Verdana" w:cs="Arial"/>
          <w:sz w:val="18"/>
          <w:szCs w:val="18"/>
        </w:rPr>
        <w:t xml:space="preserve">Beste </w:t>
      </w:r>
      <w:r w:rsidR="00C7225B">
        <w:rPr>
          <w:rFonts w:ascii="Verdana" w:hAnsi="Verdana" w:cs="Arial"/>
          <w:sz w:val="18"/>
          <w:szCs w:val="18"/>
        </w:rPr>
        <w:t>o</w:t>
      </w:r>
      <w:r w:rsidR="009E3B93" w:rsidRPr="00BD4EA5">
        <w:rPr>
          <w:rFonts w:ascii="Verdana" w:hAnsi="Verdana" w:cs="Arial"/>
          <w:sz w:val="18"/>
          <w:szCs w:val="18"/>
        </w:rPr>
        <w:t>uders</w:t>
      </w:r>
    </w:p>
    <w:p w:rsidR="00A53415" w:rsidRPr="00BD4EA5" w:rsidRDefault="00A53415" w:rsidP="003E6329">
      <w:pPr>
        <w:spacing w:line="276" w:lineRule="auto"/>
        <w:jc w:val="both"/>
        <w:rPr>
          <w:rFonts w:ascii="Verdana" w:hAnsi="Verdana" w:cs="Arial"/>
          <w:sz w:val="18"/>
          <w:szCs w:val="18"/>
        </w:rPr>
      </w:pPr>
    </w:p>
    <w:p w:rsidR="000606F6" w:rsidRDefault="000606F6" w:rsidP="003E6329">
      <w:pPr>
        <w:spacing w:line="276" w:lineRule="auto"/>
        <w:jc w:val="both"/>
        <w:rPr>
          <w:rFonts w:ascii="Verdana" w:hAnsi="Verdana" w:cs="Arial"/>
          <w:sz w:val="18"/>
          <w:szCs w:val="18"/>
        </w:rPr>
      </w:pPr>
    </w:p>
    <w:p w:rsidR="000606F6" w:rsidRDefault="000606F6" w:rsidP="003E6329">
      <w:pPr>
        <w:spacing w:line="276" w:lineRule="auto"/>
        <w:jc w:val="both"/>
        <w:rPr>
          <w:rFonts w:ascii="Verdana" w:hAnsi="Verdana" w:cs="Arial"/>
          <w:sz w:val="18"/>
          <w:szCs w:val="18"/>
        </w:rPr>
      </w:pPr>
    </w:p>
    <w:p w:rsidR="0072191A" w:rsidRPr="00BD4EA5" w:rsidRDefault="0072191A" w:rsidP="003E6329">
      <w:pPr>
        <w:spacing w:line="276" w:lineRule="auto"/>
        <w:jc w:val="both"/>
        <w:rPr>
          <w:rFonts w:ascii="Verdana" w:hAnsi="Verdana" w:cs="Arial"/>
          <w:sz w:val="18"/>
          <w:szCs w:val="18"/>
        </w:rPr>
      </w:pPr>
    </w:p>
    <w:p w:rsidR="007425E9" w:rsidRDefault="00E4180B" w:rsidP="00883F35">
      <w:pPr>
        <w:spacing w:after="240"/>
        <w:jc w:val="both"/>
        <w:rPr>
          <w:rFonts w:ascii="Verdana" w:hAnsi="Verdana" w:cs="Segoe UI"/>
          <w:color w:val="333333"/>
          <w:sz w:val="18"/>
          <w:szCs w:val="18"/>
          <w:shd w:val="clear" w:color="auto" w:fill="FFFFFF"/>
        </w:rPr>
      </w:pPr>
      <w:r>
        <w:rPr>
          <w:rFonts w:ascii="Verdana" w:hAnsi="Verdana" w:cs="Segoe UI"/>
          <w:color w:val="333333"/>
          <w:sz w:val="18"/>
          <w:szCs w:val="18"/>
          <w:shd w:val="clear" w:color="auto" w:fill="FFFFFF"/>
        </w:rPr>
        <w:t xml:space="preserve">Gisteren hebben we een hele dag in communicatie gestaan met naburige scholen, lokale gemeentebesturen en Schoolbestuur. </w:t>
      </w:r>
      <w:r w:rsidR="00907148">
        <w:rPr>
          <w:rFonts w:ascii="Verdana" w:hAnsi="Verdana" w:cs="Segoe UI"/>
          <w:color w:val="333333"/>
          <w:sz w:val="18"/>
          <w:szCs w:val="18"/>
          <w:shd w:val="clear" w:color="auto" w:fill="FFFFFF"/>
        </w:rPr>
        <w:t xml:space="preserve">Doorheen de dag werden tussentijdse </w:t>
      </w:r>
      <w:r w:rsidR="007425E9">
        <w:rPr>
          <w:rFonts w:ascii="Verdana" w:hAnsi="Verdana" w:cs="Segoe UI"/>
          <w:color w:val="333333"/>
          <w:sz w:val="18"/>
          <w:szCs w:val="18"/>
          <w:shd w:val="clear" w:color="auto" w:fill="FFFFFF"/>
        </w:rPr>
        <w:t>briefings</w:t>
      </w:r>
      <w:r w:rsidR="00907148">
        <w:rPr>
          <w:rFonts w:ascii="Verdana" w:hAnsi="Verdana" w:cs="Segoe UI"/>
          <w:color w:val="333333"/>
          <w:sz w:val="18"/>
          <w:szCs w:val="18"/>
          <w:shd w:val="clear" w:color="auto" w:fill="FFFFFF"/>
        </w:rPr>
        <w:t xml:space="preserve"> met elkaar gedeeld. </w:t>
      </w:r>
      <w:r>
        <w:rPr>
          <w:rFonts w:ascii="Verdana" w:hAnsi="Verdana" w:cs="Segoe UI"/>
          <w:color w:val="333333"/>
          <w:sz w:val="18"/>
          <w:szCs w:val="18"/>
          <w:shd w:val="clear" w:color="auto" w:fill="FFFFFF"/>
        </w:rPr>
        <w:t xml:space="preserve">Doel was om nog voor het einde van de schooldag met </w:t>
      </w:r>
      <w:r w:rsidR="007425E9">
        <w:rPr>
          <w:rFonts w:ascii="Verdana" w:hAnsi="Verdana" w:cs="Segoe UI"/>
          <w:color w:val="333333"/>
          <w:sz w:val="18"/>
          <w:szCs w:val="18"/>
          <w:shd w:val="clear" w:color="auto" w:fill="FFFFFF"/>
        </w:rPr>
        <w:t xml:space="preserve">een </w:t>
      </w:r>
      <w:r>
        <w:rPr>
          <w:rFonts w:ascii="Verdana" w:hAnsi="Verdana" w:cs="Segoe UI"/>
          <w:color w:val="333333"/>
          <w:sz w:val="18"/>
          <w:szCs w:val="18"/>
          <w:shd w:val="clear" w:color="auto" w:fill="FFFFFF"/>
        </w:rPr>
        <w:t>gelijkluidend</w:t>
      </w:r>
      <w:r w:rsidR="00907148">
        <w:rPr>
          <w:rFonts w:ascii="Verdana" w:hAnsi="Verdana" w:cs="Segoe UI"/>
          <w:color w:val="333333"/>
          <w:sz w:val="18"/>
          <w:szCs w:val="18"/>
          <w:shd w:val="clear" w:color="auto" w:fill="FFFFFF"/>
        </w:rPr>
        <w:t xml:space="preserve">e </w:t>
      </w:r>
      <w:r>
        <w:rPr>
          <w:rFonts w:ascii="Verdana" w:hAnsi="Verdana" w:cs="Segoe UI"/>
          <w:color w:val="333333"/>
          <w:sz w:val="18"/>
          <w:szCs w:val="18"/>
          <w:shd w:val="clear" w:color="auto" w:fill="FFFFFF"/>
        </w:rPr>
        <w:t xml:space="preserve">communicatie naar buiten te treden om ouders zo snel mogelijk info te geven over de genomen Corona-maatregelen </w:t>
      </w:r>
      <w:r w:rsidR="000B48C1">
        <w:rPr>
          <w:rFonts w:ascii="Verdana" w:hAnsi="Verdana" w:cs="Segoe UI"/>
          <w:color w:val="333333"/>
          <w:sz w:val="18"/>
          <w:szCs w:val="18"/>
          <w:shd w:val="clear" w:color="auto" w:fill="FFFFFF"/>
        </w:rPr>
        <w:t>van</w:t>
      </w:r>
      <w:r>
        <w:rPr>
          <w:rFonts w:ascii="Verdana" w:hAnsi="Verdana" w:cs="Segoe UI"/>
          <w:color w:val="333333"/>
          <w:sz w:val="18"/>
          <w:szCs w:val="18"/>
          <w:shd w:val="clear" w:color="auto" w:fill="FFFFFF"/>
        </w:rPr>
        <w:t xml:space="preserve"> 24 maart</w:t>
      </w:r>
      <w:r w:rsidR="007425E9">
        <w:rPr>
          <w:rFonts w:ascii="Verdana" w:hAnsi="Verdana" w:cs="Segoe UI"/>
          <w:color w:val="333333"/>
          <w:sz w:val="18"/>
          <w:szCs w:val="18"/>
          <w:shd w:val="clear" w:color="auto" w:fill="FFFFFF"/>
        </w:rPr>
        <w:t xml:space="preserve"> 2021</w:t>
      </w:r>
      <w:r w:rsidR="005E4339">
        <w:rPr>
          <w:rFonts w:ascii="Verdana" w:hAnsi="Verdana" w:cs="Segoe UI"/>
          <w:color w:val="333333"/>
          <w:sz w:val="18"/>
          <w:szCs w:val="18"/>
          <w:shd w:val="clear" w:color="auto" w:fill="FFFFFF"/>
        </w:rPr>
        <w:t>.</w:t>
      </w:r>
      <w:r w:rsidR="007425E9">
        <w:rPr>
          <w:rFonts w:ascii="Verdana" w:hAnsi="Verdana" w:cs="Segoe UI"/>
          <w:color w:val="333333"/>
          <w:sz w:val="18"/>
          <w:szCs w:val="18"/>
          <w:shd w:val="clear" w:color="auto" w:fill="FFFFFF"/>
        </w:rPr>
        <w:t xml:space="preserve"> Gezamenlijk wilden we ouders</w:t>
      </w:r>
      <w:r>
        <w:rPr>
          <w:rFonts w:ascii="Verdana" w:hAnsi="Verdana" w:cs="Segoe UI"/>
          <w:color w:val="333333"/>
          <w:sz w:val="18"/>
          <w:szCs w:val="18"/>
          <w:shd w:val="clear" w:color="auto" w:fill="FFFFFF"/>
        </w:rPr>
        <w:t xml:space="preserve"> </w:t>
      </w:r>
      <w:r w:rsidR="007425E9">
        <w:rPr>
          <w:rFonts w:ascii="Verdana" w:hAnsi="Verdana" w:cs="Segoe UI"/>
          <w:color w:val="333333"/>
          <w:sz w:val="18"/>
          <w:szCs w:val="18"/>
          <w:shd w:val="clear" w:color="auto" w:fill="FFFFFF"/>
        </w:rPr>
        <w:t xml:space="preserve">de mogelijkheid geven zich </w:t>
      </w:r>
      <w:r w:rsidR="00C6212B">
        <w:rPr>
          <w:rFonts w:ascii="Verdana" w:hAnsi="Verdana" w:cs="Segoe UI"/>
          <w:color w:val="333333"/>
          <w:sz w:val="18"/>
          <w:szCs w:val="18"/>
          <w:shd w:val="clear" w:color="auto" w:fill="FFFFFF"/>
        </w:rPr>
        <w:t xml:space="preserve">thuis </w:t>
      </w:r>
      <w:r w:rsidR="007425E9">
        <w:rPr>
          <w:rFonts w:ascii="Verdana" w:hAnsi="Verdana" w:cs="Segoe UI"/>
          <w:color w:val="333333"/>
          <w:sz w:val="18"/>
          <w:szCs w:val="18"/>
          <w:shd w:val="clear" w:color="auto" w:fill="FFFFFF"/>
        </w:rPr>
        <w:t xml:space="preserve">voor te bereiden op de </w:t>
      </w:r>
      <w:r w:rsidR="00C6212B">
        <w:rPr>
          <w:rFonts w:ascii="Verdana" w:hAnsi="Verdana" w:cs="Segoe UI"/>
          <w:color w:val="333333"/>
          <w:sz w:val="18"/>
          <w:szCs w:val="18"/>
          <w:shd w:val="clear" w:color="auto" w:fill="FFFFFF"/>
        </w:rPr>
        <w:t xml:space="preserve">aangekondigde </w:t>
      </w:r>
      <w:r w:rsidR="007425E9">
        <w:rPr>
          <w:rFonts w:ascii="Verdana" w:hAnsi="Verdana" w:cs="Segoe UI"/>
          <w:color w:val="333333"/>
          <w:sz w:val="18"/>
          <w:szCs w:val="18"/>
          <w:shd w:val="clear" w:color="auto" w:fill="FFFFFF"/>
        </w:rPr>
        <w:t>school</w:t>
      </w:r>
      <w:r w:rsidR="00907148">
        <w:rPr>
          <w:rFonts w:ascii="Verdana" w:hAnsi="Verdana" w:cs="Segoe UI"/>
          <w:color w:val="333333"/>
          <w:sz w:val="18"/>
          <w:szCs w:val="18"/>
          <w:shd w:val="clear" w:color="auto" w:fill="FFFFFF"/>
        </w:rPr>
        <w:t>organisatie</w:t>
      </w:r>
      <w:r>
        <w:rPr>
          <w:rFonts w:ascii="Verdana" w:hAnsi="Verdana" w:cs="Segoe UI"/>
          <w:color w:val="333333"/>
          <w:sz w:val="18"/>
          <w:szCs w:val="18"/>
          <w:shd w:val="clear" w:color="auto" w:fill="FFFFFF"/>
        </w:rPr>
        <w:t xml:space="preserve"> </w:t>
      </w:r>
      <w:r w:rsidR="007425E9">
        <w:rPr>
          <w:rFonts w:ascii="Verdana" w:hAnsi="Verdana" w:cs="Segoe UI"/>
          <w:color w:val="333333"/>
          <w:sz w:val="18"/>
          <w:szCs w:val="18"/>
          <w:shd w:val="clear" w:color="auto" w:fill="FFFFFF"/>
        </w:rPr>
        <w:t>voor de week van 29 maart tot en met 2 april: openhouden van de kleuterschool, vervroegde vakantie voor de lagere school en de organisatie van de nood</w:t>
      </w:r>
      <w:r w:rsidR="005E4339">
        <w:rPr>
          <w:rFonts w:ascii="Verdana" w:hAnsi="Verdana" w:cs="Segoe UI"/>
          <w:color w:val="333333"/>
          <w:sz w:val="18"/>
          <w:szCs w:val="18"/>
          <w:shd w:val="clear" w:color="auto" w:fill="FFFFFF"/>
        </w:rPr>
        <w:t>op</w:t>
      </w:r>
      <w:r w:rsidR="007425E9">
        <w:rPr>
          <w:rFonts w:ascii="Verdana" w:hAnsi="Verdana" w:cs="Segoe UI"/>
          <w:color w:val="333333"/>
          <w:sz w:val="18"/>
          <w:szCs w:val="18"/>
          <w:shd w:val="clear" w:color="auto" w:fill="FFFFFF"/>
        </w:rPr>
        <w:t>vang in de school.</w:t>
      </w:r>
    </w:p>
    <w:p w:rsidR="00E4180B" w:rsidRPr="00E4180B" w:rsidRDefault="007425E9" w:rsidP="00883F35">
      <w:pPr>
        <w:spacing w:after="240"/>
        <w:jc w:val="both"/>
        <w:rPr>
          <w:rStyle w:val="eop"/>
          <w:rFonts w:ascii="Verdana" w:hAnsi="Verdana" w:cs="Segoe UI"/>
          <w:color w:val="333333"/>
          <w:sz w:val="18"/>
          <w:szCs w:val="18"/>
          <w:shd w:val="clear" w:color="auto" w:fill="FFFFFF"/>
        </w:rPr>
      </w:pPr>
      <w:r>
        <w:rPr>
          <w:rFonts w:ascii="Verdana" w:hAnsi="Verdana" w:cs="Segoe UI"/>
          <w:color w:val="333333"/>
          <w:sz w:val="18"/>
          <w:szCs w:val="18"/>
          <w:shd w:val="clear" w:color="auto" w:fill="FFFFFF"/>
        </w:rPr>
        <w:t>Echter, k</w:t>
      </w:r>
      <w:r w:rsidR="00E4180B" w:rsidRPr="00E4180B">
        <w:rPr>
          <w:rFonts w:ascii="Verdana" w:hAnsi="Verdana" w:cs="Segoe UI"/>
          <w:color w:val="333333"/>
          <w:sz w:val="18"/>
          <w:szCs w:val="18"/>
          <w:shd w:val="clear" w:color="auto" w:fill="FFFFFF"/>
        </w:rPr>
        <w:t xml:space="preserve">ort nadat het Gemeenschapsonderwijs (GO!) via een persbericht </w:t>
      </w:r>
      <w:r w:rsidR="005E4339">
        <w:rPr>
          <w:rFonts w:ascii="Verdana" w:hAnsi="Verdana" w:cs="Segoe UI"/>
          <w:color w:val="333333"/>
          <w:sz w:val="18"/>
          <w:szCs w:val="18"/>
          <w:shd w:val="clear" w:color="auto" w:fill="FFFFFF"/>
        </w:rPr>
        <w:t>in de namid</w:t>
      </w:r>
      <w:r w:rsidR="000B48C1">
        <w:rPr>
          <w:rFonts w:ascii="Verdana" w:hAnsi="Verdana" w:cs="Segoe UI"/>
          <w:color w:val="333333"/>
          <w:sz w:val="18"/>
          <w:szCs w:val="18"/>
          <w:shd w:val="clear" w:color="auto" w:fill="FFFFFF"/>
        </w:rPr>
        <w:t xml:space="preserve">dag </w:t>
      </w:r>
      <w:r w:rsidR="00E4180B" w:rsidRPr="00E4180B">
        <w:rPr>
          <w:rFonts w:ascii="Verdana" w:hAnsi="Verdana" w:cs="Segoe UI"/>
          <w:color w:val="333333"/>
          <w:sz w:val="18"/>
          <w:szCs w:val="18"/>
          <w:shd w:val="clear" w:color="auto" w:fill="FFFFFF"/>
        </w:rPr>
        <w:t>liet weten dat de kleuterscholen volgende week sluiten, stuur</w:t>
      </w:r>
      <w:r w:rsidR="00E4180B">
        <w:rPr>
          <w:rFonts w:ascii="Verdana" w:hAnsi="Verdana" w:cs="Segoe UI"/>
          <w:color w:val="333333"/>
          <w:sz w:val="18"/>
          <w:szCs w:val="18"/>
          <w:shd w:val="clear" w:color="auto" w:fill="FFFFFF"/>
        </w:rPr>
        <w:t xml:space="preserve">de gisterenavond </w:t>
      </w:r>
      <w:r w:rsidR="00E4180B" w:rsidRPr="00E4180B">
        <w:rPr>
          <w:rFonts w:ascii="Verdana" w:hAnsi="Verdana" w:cs="Segoe UI"/>
          <w:color w:val="333333"/>
          <w:sz w:val="18"/>
          <w:szCs w:val="18"/>
          <w:shd w:val="clear" w:color="auto" w:fill="FFFFFF"/>
        </w:rPr>
        <w:t>ook Katholiek Onderwijs Vlaanderen een mededeling de wereld in</w:t>
      </w:r>
      <w:r w:rsidR="00E4180B">
        <w:rPr>
          <w:rFonts w:ascii="Verdana" w:hAnsi="Verdana" w:cs="Segoe UI"/>
          <w:color w:val="333333"/>
          <w:sz w:val="18"/>
          <w:szCs w:val="18"/>
          <w:shd w:val="clear" w:color="auto" w:fill="FFFFFF"/>
        </w:rPr>
        <w:t xml:space="preserve">. </w:t>
      </w:r>
      <w:r w:rsidR="00E4180B" w:rsidRPr="00D82248">
        <w:rPr>
          <w:rFonts w:ascii="Verdana" w:hAnsi="Verdana" w:cs="Segoe UI"/>
          <w:i/>
          <w:color w:val="333333"/>
          <w:sz w:val="18"/>
          <w:szCs w:val="18"/>
          <w:shd w:val="clear" w:color="auto" w:fill="FFFFFF"/>
        </w:rPr>
        <w:t>“We worden geconfronteerd met een lawine van vragen, twijfels en frustraties. Scholen verwachten duidelijk advies”</w:t>
      </w:r>
      <w:r w:rsidR="00E4180B" w:rsidRPr="00E4180B">
        <w:rPr>
          <w:rFonts w:ascii="Verdana" w:hAnsi="Verdana" w:cs="Segoe UI"/>
          <w:color w:val="333333"/>
          <w:sz w:val="18"/>
          <w:szCs w:val="18"/>
          <w:shd w:val="clear" w:color="auto" w:fill="FFFFFF"/>
        </w:rPr>
        <w:t xml:space="preserve">, zegt Lieven Boeve, </w:t>
      </w:r>
      <w:r w:rsidR="00E4180B">
        <w:rPr>
          <w:rFonts w:ascii="Verdana" w:hAnsi="Verdana" w:cs="Segoe UI"/>
          <w:color w:val="333333"/>
          <w:sz w:val="18"/>
          <w:szCs w:val="18"/>
          <w:shd w:val="clear" w:color="auto" w:fill="FFFFFF"/>
        </w:rPr>
        <w:t xml:space="preserve">onze </w:t>
      </w:r>
      <w:r w:rsidR="00E4180B" w:rsidRPr="00E4180B">
        <w:rPr>
          <w:rFonts w:ascii="Verdana" w:hAnsi="Verdana" w:cs="Segoe UI"/>
          <w:color w:val="333333"/>
          <w:sz w:val="18"/>
          <w:szCs w:val="18"/>
          <w:shd w:val="clear" w:color="auto" w:fill="FFFFFF"/>
        </w:rPr>
        <w:t>directeur-generaal van Katholiek Onderwijs Vlaanderen.</w:t>
      </w:r>
      <w:r w:rsidR="00E4180B">
        <w:rPr>
          <w:rFonts w:ascii="Verdana" w:hAnsi="Verdana" w:cs="Segoe UI"/>
          <w:color w:val="333333"/>
          <w:sz w:val="18"/>
          <w:szCs w:val="18"/>
          <w:shd w:val="clear" w:color="auto" w:fill="FFFFFF"/>
        </w:rPr>
        <w:t xml:space="preserve"> </w:t>
      </w:r>
      <w:r w:rsidR="00E4180B" w:rsidRPr="00D82248">
        <w:rPr>
          <w:rFonts w:ascii="Verdana" w:hAnsi="Verdana" w:cs="Segoe UI"/>
          <w:i/>
          <w:color w:val="333333"/>
          <w:sz w:val="18"/>
          <w:szCs w:val="18"/>
          <w:shd w:val="clear" w:color="auto" w:fill="FFFFFF"/>
        </w:rPr>
        <w:t xml:space="preserve">“Na overleg adviseren we onze basisscholen om ook de lessen in het kleuteronderwijs </w:t>
      </w:r>
      <w:r w:rsidR="00E308D5" w:rsidRPr="00D82248">
        <w:rPr>
          <w:rFonts w:ascii="Verdana" w:hAnsi="Verdana" w:cs="Segoe UI"/>
          <w:i/>
          <w:color w:val="333333"/>
          <w:sz w:val="18"/>
          <w:szCs w:val="18"/>
          <w:shd w:val="clear" w:color="auto" w:fill="FFFFFF"/>
        </w:rPr>
        <w:t xml:space="preserve">alsnog </w:t>
      </w:r>
      <w:r w:rsidR="00E4180B" w:rsidRPr="00D82248">
        <w:rPr>
          <w:rFonts w:ascii="Verdana" w:hAnsi="Verdana" w:cs="Segoe UI"/>
          <w:i/>
          <w:color w:val="333333"/>
          <w:sz w:val="18"/>
          <w:szCs w:val="18"/>
          <w:shd w:val="clear" w:color="auto" w:fill="FFFFFF"/>
        </w:rPr>
        <w:t>te schorsen, maar tegelijk zo goed mogelijk opvang te organiseren uit solidariteit met de rest van de samenleving. Die beslissing nemen we met de grootste zorg voor onze leerlingen, onze personeelsleden en ook de ouders die met moeilijke omstandigheden worden geconfronteerd.”</w:t>
      </w:r>
    </w:p>
    <w:p w:rsidR="000B48C1" w:rsidRDefault="00E308D5" w:rsidP="00511192">
      <w:pPr>
        <w:jc w:val="both"/>
        <w:rPr>
          <w:rStyle w:val="eop"/>
          <w:rFonts w:ascii="Verdana" w:hAnsi="Verdana" w:cs="Calibri"/>
          <w:sz w:val="18"/>
          <w:szCs w:val="18"/>
        </w:rPr>
      </w:pPr>
      <w:r w:rsidRPr="00511192">
        <w:rPr>
          <w:rFonts w:ascii="Verdana" w:hAnsi="Verdana" w:cs="Segoe UI"/>
          <w:iCs/>
          <w:color w:val="333333"/>
          <w:sz w:val="18"/>
          <w:szCs w:val="18"/>
          <w:shd w:val="clear" w:color="auto" w:fill="FFFFFF"/>
        </w:rPr>
        <w:t xml:space="preserve">We nemen </w:t>
      </w:r>
      <w:r w:rsidR="00C6212B">
        <w:rPr>
          <w:rFonts w:ascii="Verdana" w:hAnsi="Verdana" w:cs="Segoe UI"/>
          <w:iCs/>
          <w:color w:val="333333"/>
          <w:sz w:val="18"/>
          <w:szCs w:val="18"/>
          <w:shd w:val="clear" w:color="auto" w:fill="FFFFFF"/>
        </w:rPr>
        <w:t xml:space="preserve">als school </w:t>
      </w:r>
      <w:r w:rsidRPr="00511192">
        <w:rPr>
          <w:rFonts w:ascii="Verdana" w:hAnsi="Verdana" w:cs="Segoe UI"/>
          <w:iCs/>
          <w:color w:val="333333"/>
          <w:sz w:val="18"/>
          <w:szCs w:val="18"/>
          <w:shd w:val="clear" w:color="auto" w:fill="FFFFFF"/>
        </w:rPr>
        <w:t xml:space="preserve">nog maar eens akte van een genomen beslissing. </w:t>
      </w:r>
      <w:r w:rsidR="00511192">
        <w:rPr>
          <w:rFonts w:ascii="Verdana" w:hAnsi="Verdana" w:cs="Segoe UI"/>
          <w:iCs/>
          <w:color w:val="333333"/>
          <w:sz w:val="18"/>
          <w:szCs w:val="18"/>
          <w:shd w:val="clear" w:color="auto" w:fill="FFFFFF"/>
        </w:rPr>
        <w:t>Maar eerlijk</w:t>
      </w:r>
      <w:r w:rsidR="00511192" w:rsidRPr="00511192">
        <w:rPr>
          <w:rFonts w:ascii="Verdana" w:hAnsi="Verdana" w:cs="Segoe UI"/>
          <w:iCs/>
          <w:color w:val="333333"/>
          <w:sz w:val="18"/>
          <w:szCs w:val="18"/>
          <w:shd w:val="clear" w:color="auto" w:fill="FFFFFF"/>
        </w:rPr>
        <w:t xml:space="preserve">heid gebied ons om </w:t>
      </w:r>
      <w:r w:rsidR="00511192">
        <w:rPr>
          <w:rFonts w:ascii="Verdana" w:hAnsi="Verdana" w:cs="Segoe UI"/>
          <w:iCs/>
          <w:color w:val="333333"/>
          <w:sz w:val="18"/>
          <w:szCs w:val="18"/>
          <w:shd w:val="clear" w:color="auto" w:fill="FFFFFF"/>
        </w:rPr>
        <w:t xml:space="preserve">vandaag </w:t>
      </w:r>
      <w:r w:rsidR="00511192" w:rsidRPr="00511192">
        <w:rPr>
          <w:rFonts w:ascii="Verdana" w:hAnsi="Verdana" w:cs="Segoe UI"/>
          <w:iCs/>
          <w:color w:val="333333"/>
          <w:sz w:val="18"/>
          <w:szCs w:val="18"/>
          <w:shd w:val="clear" w:color="auto" w:fill="FFFFFF"/>
        </w:rPr>
        <w:t xml:space="preserve">te zeggen dat </w:t>
      </w:r>
      <w:r w:rsidR="00511192">
        <w:rPr>
          <w:rStyle w:val="eop"/>
          <w:rFonts w:ascii="Verdana" w:hAnsi="Verdana" w:cs="Calibri"/>
          <w:sz w:val="18"/>
          <w:szCs w:val="18"/>
        </w:rPr>
        <w:t xml:space="preserve">de discussies en besluiteloosheid achter de schermen </w:t>
      </w:r>
      <w:r w:rsidR="00C6212B">
        <w:rPr>
          <w:rStyle w:val="eop"/>
          <w:rFonts w:ascii="Verdana" w:hAnsi="Verdana" w:cs="Calibri"/>
          <w:sz w:val="18"/>
          <w:szCs w:val="18"/>
        </w:rPr>
        <w:t>ons vermoeien</w:t>
      </w:r>
      <w:r w:rsidR="00511192">
        <w:rPr>
          <w:rStyle w:val="eop"/>
          <w:rFonts w:ascii="Verdana" w:hAnsi="Verdana" w:cs="Calibri"/>
          <w:sz w:val="18"/>
          <w:szCs w:val="18"/>
        </w:rPr>
        <w:t xml:space="preserve">. </w:t>
      </w:r>
      <w:r w:rsidR="000B48C1">
        <w:rPr>
          <w:rStyle w:val="eop"/>
          <w:rFonts w:ascii="Verdana" w:hAnsi="Verdana" w:cs="Calibri"/>
          <w:sz w:val="18"/>
          <w:szCs w:val="18"/>
        </w:rPr>
        <w:t xml:space="preserve">We voelen aan dat zowel de school als de ouders </w:t>
      </w:r>
      <w:r w:rsidR="00D82248">
        <w:rPr>
          <w:rStyle w:val="eop"/>
          <w:rFonts w:ascii="Verdana" w:hAnsi="Verdana" w:cs="Calibri"/>
          <w:sz w:val="18"/>
          <w:szCs w:val="18"/>
        </w:rPr>
        <w:t>de dupe word</w:t>
      </w:r>
      <w:r w:rsidR="000B48C1">
        <w:rPr>
          <w:rStyle w:val="eop"/>
          <w:rFonts w:ascii="Verdana" w:hAnsi="Verdana" w:cs="Calibri"/>
          <w:sz w:val="18"/>
          <w:szCs w:val="18"/>
        </w:rPr>
        <w:t>en van de vele onduidelijkheden en nog maar eens veroordeeld worden tot verwarring en chaos.</w:t>
      </w:r>
    </w:p>
    <w:p w:rsidR="00E4180B" w:rsidRDefault="000B48C1" w:rsidP="000B48C1">
      <w:pPr>
        <w:jc w:val="both"/>
        <w:rPr>
          <w:rStyle w:val="eop"/>
          <w:rFonts w:ascii="Verdana" w:hAnsi="Verdana" w:cs="Calibri"/>
          <w:sz w:val="18"/>
          <w:szCs w:val="18"/>
          <w:lang w:val="nl-NL"/>
        </w:rPr>
      </w:pPr>
      <w:r>
        <w:rPr>
          <w:rStyle w:val="eop"/>
          <w:rFonts w:ascii="Verdana" w:hAnsi="Verdana" w:cs="Calibri"/>
          <w:sz w:val="18"/>
          <w:szCs w:val="18"/>
        </w:rPr>
        <w:t xml:space="preserve">Een éénduidige en snelle beslissing </w:t>
      </w:r>
      <w:r w:rsidR="00AF0D22">
        <w:rPr>
          <w:rStyle w:val="eop"/>
          <w:rFonts w:ascii="Verdana" w:hAnsi="Verdana" w:cs="Calibri"/>
          <w:sz w:val="18"/>
          <w:szCs w:val="18"/>
          <w:lang w:val="nl-NL"/>
        </w:rPr>
        <w:t xml:space="preserve">had </w:t>
      </w:r>
      <w:r w:rsidR="00E308D5">
        <w:rPr>
          <w:rStyle w:val="eop"/>
          <w:rFonts w:ascii="Verdana" w:hAnsi="Verdana" w:cs="Calibri"/>
          <w:sz w:val="18"/>
          <w:szCs w:val="18"/>
          <w:lang w:val="nl-NL"/>
        </w:rPr>
        <w:t>ons heel wat tijd en bezorgdheden kunnen ontnemen</w:t>
      </w:r>
      <w:r w:rsidR="00C6212B">
        <w:rPr>
          <w:rStyle w:val="eop"/>
          <w:rFonts w:ascii="Verdana" w:hAnsi="Verdana" w:cs="Calibri"/>
          <w:sz w:val="18"/>
          <w:szCs w:val="18"/>
          <w:lang w:val="nl-NL"/>
        </w:rPr>
        <w:t xml:space="preserve"> en had ons </w:t>
      </w:r>
      <w:r w:rsidR="00AF0D22">
        <w:rPr>
          <w:rStyle w:val="eop"/>
          <w:rFonts w:ascii="Verdana" w:hAnsi="Verdana" w:cs="Calibri"/>
          <w:sz w:val="18"/>
          <w:szCs w:val="18"/>
          <w:lang w:val="nl-NL"/>
        </w:rPr>
        <w:t xml:space="preserve">ook </w:t>
      </w:r>
      <w:r w:rsidR="00C6212B">
        <w:rPr>
          <w:rStyle w:val="eop"/>
          <w:rFonts w:ascii="Verdana" w:hAnsi="Verdana" w:cs="Calibri"/>
          <w:sz w:val="18"/>
          <w:szCs w:val="18"/>
          <w:lang w:val="nl-NL"/>
        </w:rPr>
        <w:t>toegelaten onze ouders onmiddellijk correct en eenduidig te infomeren.</w:t>
      </w:r>
    </w:p>
    <w:p w:rsidR="00AF0D22" w:rsidRDefault="00AF0D22" w:rsidP="00511192">
      <w:pPr>
        <w:spacing w:after="240"/>
        <w:jc w:val="both"/>
        <w:rPr>
          <w:rStyle w:val="eop"/>
          <w:rFonts w:ascii="Verdana" w:hAnsi="Verdana" w:cs="Calibri"/>
          <w:sz w:val="18"/>
          <w:szCs w:val="18"/>
          <w:lang w:val="nl-NL"/>
        </w:rPr>
      </w:pPr>
    </w:p>
    <w:p w:rsidR="007C3E8D" w:rsidRDefault="007C3E8D" w:rsidP="00511192">
      <w:pPr>
        <w:spacing w:after="240"/>
        <w:jc w:val="both"/>
        <w:rPr>
          <w:rStyle w:val="eop"/>
          <w:rFonts w:ascii="Verdana" w:hAnsi="Verdana" w:cs="Calibri"/>
          <w:sz w:val="18"/>
          <w:szCs w:val="18"/>
          <w:lang w:val="nl-NL"/>
        </w:rPr>
      </w:pPr>
    </w:p>
    <w:p w:rsidR="00883F35" w:rsidRDefault="00AF0D22" w:rsidP="00AF0D22">
      <w:pPr>
        <w:spacing w:after="240"/>
        <w:jc w:val="both"/>
        <w:rPr>
          <w:rStyle w:val="eop"/>
          <w:rFonts w:ascii="Verdana" w:hAnsi="Verdana" w:cs="Calibri"/>
          <w:sz w:val="18"/>
          <w:szCs w:val="18"/>
        </w:rPr>
      </w:pPr>
      <w:r>
        <w:rPr>
          <w:rFonts w:ascii="Verdana" w:hAnsi="Verdana" w:cs="Lucida Sans Unicode"/>
          <w:color w:val="333333"/>
          <w:sz w:val="18"/>
          <w:szCs w:val="18"/>
          <w:shd w:val="clear" w:color="auto" w:fill="FFFFFF"/>
        </w:rPr>
        <w:t>O</w:t>
      </w:r>
      <w:r w:rsidR="00C6212B">
        <w:rPr>
          <w:rFonts w:ascii="Verdana" w:hAnsi="Verdana" w:cs="Lucida Sans Unicode"/>
          <w:color w:val="333333"/>
          <w:sz w:val="18"/>
          <w:szCs w:val="18"/>
          <w:shd w:val="clear" w:color="auto" w:fill="FFFFFF"/>
        </w:rPr>
        <w:t xml:space="preserve">nderstaand </w:t>
      </w:r>
      <w:r>
        <w:rPr>
          <w:rFonts w:ascii="Verdana" w:hAnsi="Verdana" w:cs="Lucida Sans Unicode"/>
          <w:color w:val="333333"/>
          <w:sz w:val="18"/>
          <w:szCs w:val="18"/>
          <w:shd w:val="clear" w:color="auto" w:fill="FFFFFF"/>
        </w:rPr>
        <w:t xml:space="preserve">passen we </w:t>
      </w:r>
      <w:r w:rsidR="00C6212B">
        <w:rPr>
          <w:rFonts w:ascii="Verdana" w:hAnsi="Verdana" w:cs="Lucida Sans Unicode"/>
          <w:color w:val="333333"/>
          <w:sz w:val="18"/>
          <w:szCs w:val="18"/>
          <w:shd w:val="clear" w:color="auto" w:fill="FFFFFF"/>
        </w:rPr>
        <w:t>dan ook onze eerdere communicatie aan:</w:t>
      </w:r>
    </w:p>
    <w:p w:rsidR="00C6212B" w:rsidRPr="00C6212B" w:rsidRDefault="00C6212B" w:rsidP="000B48C1">
      <w:pPr>
        <w:jc w:val="both"/>
        <w:rPr>
          <w:rStyle w:val="Nadruk"/>
          <w:rFonts w:ascii="Verdana" w:hAnsi="Verdana"/>
          <w:i w:val="0"/>
          <w:iCs w:val="0"/>
          <w:color w:val="000000"/>
          <w:sz w:val="18"/>
          <w:szCs w:val="18"/>
        </w:rPr>
      </w:pPr>
      <w:r w:rsidRPr="00C6212B">
        <w:rPr>
          <w:rFonts w:ascii="Verdana" w:hAnsi="Verdana"/>
          <w:b/>
          <w:color w:val="000000"/>
          <w:sz w:val="18"/>
          <w:szCs w:val="18"/>
        </w:rPr>
        <w:t>I</w:t>
      </w:r>
      <w:r w:rsidR="00E15C4F" w:rsidRPr="00C6212B">
        <w:rPr>
          <w:rFonts w:ascii="Verdana" w:hAnsi="Verdana"/>
          <w:b/>
          <w:color w:val="000000"/>
          <w:sz w:val="18"/>
          <w:szCs w:val="18"/>
        </w:rPr>
        <w:t xml:space="preserve">n het lager onderwijs </w:t>
      </w:r>
      <w:r w:rsidRPr="00C6212B">
        <w:rPr>
          <w:rFonts w:ascii="Verdana" w:hAnsi="Verdana"/>
          <w:b/>
          <w:color w:val="000000"/>
          <w:sz w:val="18"/>
          <w:szCs w:val="18"/>
        </w:rPr>
        <w:t xml:space="preserve">en in </w:t>
      </w:r>
      <w:r w:rsidR="005E4339">
        <w:rPr>
          <w:rFonts w:ascii="Verdana" w:hAnsi="Verdana"/>
          <w:b/>
          <w:color w:val="000000"/>
          <w:sz w:val="18"/>
          <w:szCs w:val="18"/>
        </w:rPr>
        <w:t>het</w:t>
      </w:r>
      <w:r w:rsidRPr="00C6212B">
        <w:rPr>
          <w:rFonts w:ascii="Verdana" w:hAnsi="Verdana"/>
          <w:b/>
          <w:color w:val="000000"/>
          <w:sz w:val="18"/>
          <w:szCs w:val="18"/>
        </w:rPr>
        <w:t xml:space="preserve"> kleuteronderwijs</w:t>
      </w:r>
      <w:r>
        <w:rPr>
          <w:rFonts w:ascii="Verdana" w:hAnsi="Verdana"/>
          <w:color w:val="000000"/>
          <w:sz w:val="18"/>
          <w:szCs w:val="18"/>
        </w:rPr>
        <w:t xml:space="preserve"> worden de</w:t>
      </w:r>
      <w:r w:rsidR="003C724D" w:rsidRPr="00E15C4F">
        <w:rPr>
          <w:rFonts w:ascii="Verdana" w:hAnsi="Verdana"/>
          <w:color w:val="000000"/>
          <w:sz w:val="18"/>
          <w:szCs w:val="18"/>
        </w:rPr>
        <w:t xml:space="preserve"> lessen </w:t>
      </w:r>
      <w:r w:rsidR="003C724D" w:rsidRPr="00E15C4F">
        <w:rPr>
          <w:rStyle w:val="Zwaar"/>
          <w:rFonts w:ascii="Verdana" w:hAnsi="Verdana"/>
          <w:color w:val="000000"/>
          <w:sz w:val="18"/>
          <w:szCs w:val="18"/>
        </w:rPr>
        <w:t>zowel fysiek als digitaal geschorst</w:t>
      </w:r>
      <w:r w:rsidR="005E4339">
        <w:rPr>
          <w:rStyle w:val="Zwaar"/>
          <w:rFonts w:ascii="Verdana" w:hAnsi="Verdana"/>
          <w:color w:val="000000"/>
          <w:sz w:val="18"/>
          <w:szCs w:val="18"/>
        </w:rPr>
        <w:t>.</w:t>
      </w:r>
      <w:r w:rsidR="00E15C4F" w:rsidRPr="00E15C4F">
        <w:rPr>
          <w:rFonts w:ascii="Verdana" w:hAnsi="Verdana"/>
          <w:color w:val="000000"/>
          <w:sz w:val="18"/>
          <w:szCs w:val="18"/>
        </w:rPr>
        <w:t xml:space="preserve"> </w:t>
      </w:r>
      <w:r w:rsidR="00AF0D22">
        <w:rPr>
          <w:rStyle w:val="Nadruk"/>
          <w:rFonts w:ascii="Verdana" w:hAnsi="Verdana"/>
          <w:i w:val="0"/>
          <w:color w:val="000000"/>
          <w:sz w:val="18"/>
          <w:szCs w:val="18"/>
        </w:rPr>
        <w:t xml:space="preserve">Zowel onze peuters, kleuters en </w:t>
      </w:r>
      <w:r w:rsidR="00E15C4F">
        <w:rPr>
          <w:rStyle w:val="Nadruk"/>
          <w:rFonts w:ascii="Verdana" w:hAnsi="Verdana"/>
          <w:i w:val="0"/>
          <w:color w:val="000000"/>
          <w:sz w:val="18"/>
          <w:szCs w:val="18"/>
        </w:rPr>
        <w:t xml:space="preserve">leerlingen </w:t>
      </w:r>
      <w:r w:rsidR="00AF0D22">
        <w:rPr>
          <w:rStyle w:val="Nadruk"/>
          <w:rFonts w:ascii="Verdana" w:hAnsi="Verdana"/>
          <w:i w:val="0"/>
          <w:color w:val="000000"/>
          <w:sz w:val="18"/>
          <w:szCs w:val="18"/>
        </w:rPr>
        <w:t xml:space="preserve">van de lagere school </w:t>
      </w:r>
      <w:r w:rsidR="00E15C4F">
        <w:rPr>
          <w:rStyle w:val="Nadruk"/>
          <w:rFonts w:ascii="Verdana" w:hAnsi="Verdana"/>
          <w:i w:val="0"/>
          <w:color w:val="000000"/>
          <w:sz w:val="18"/>
          <w:szCs w:val="18"/>
        </w:rPr>
        <w:t xml:space="preserve">hebben dus </w:t>
      </w:r>
      <w:r w:rsidR="00934F6E">
        <w:rPr>
          <w:rStyle w:val="Nadruk"/>
          <w:rFonts w:ascii="Verdana" w:hAnsi="Verdana"/>
          <w:i w:val="0"/>
          <w:color w:val="000000"/>
          <w:sz w:val="18"/>
          <w:szCs w:val="18"/>
        </w:rPr>
        <w:t>een verlengd paasverlof</w:t>
      </w:r>
      <w:r w:rsidR="00E15C4F">
        <w:rPr>
          <w:rStyle w:val="Nadruk"/>
          <w:rFonts w:ascii="Verdana" w:hAnsi="Verdana"/>
          <w:i w:val="0"/>
          <w:color w:val="000000"/>
          <w:sz w:val="18"/>
          <w:szCs w:val="18"/>
        </w:rPr>
        <w:t>.</w:t>
      </w:r>
    </w:p>
    <w:p w:rsidR="00C6212B" w:rsidRDefault="00C6212B" w:rsidP="000B48C1">
      <w:pPr>
        <w:jc w:val="both"/>
        <w:rPr>
          <w:rFonts w:ascii="Verdana" w:hAnsi="Verdana"/>
          <w:color w:val="000000"/>
          <w:sz w:val="18"/>
          <w:szCs w:val="18"/>
        </w:rPr>
      </w:pPr>
      <w:r>
        <w:rPr>
          <w:rStyle w:val="Nadruk"/>
          <w:rFonts w:ascii="Verdana" w:hAnsi="Verdana"/>
          <w:i w:val="0"/>
          <w:color w:val="000000"/>
          <w:sz w:val="18"/>
          <w:szCs w:val="18"/>
        </w:rPr>
        <w:t xml:space="preserve">De kinderen in de lagere school bezorgen we </w:t>
      </w:r>
      <w:r w:rsidR="00E15C4F">
        <w:rPr>
          <w:rFonts w:ascii="Verdana" w:hAnsi="Verdana"/>
          <w:color w:val="000000"/>
          <w:sz w:val="18"/>
          <w:szCs w:val="18"/>
        </w:rPr>
        <w:t xml:space="preserve">zinvolle oefeningen </w:t>
      </w:r>
      <w:r>
        <w:rPr>
          <w:rFonts w:ascii="Verdana" w:hAnsi="Verdana"/>
          <w:color w:val="000000"/>
          <w:sz w:val="18"/>
          <w:szCs w:val="18"/>
        </w:rPr>
        <w:t>en/</w:t>
      </w:r>
      <w:r w:rsidR="00E15C4F">
        <w:rPr>
          <w:rFonts w:ascii="Verdana" w:hAnsi="Verdana"/>
          <w:color w:val="000000"/>
          <w:sz w:val="18"/>
          <w:szCs w:val="18"/>
        </w:rPr>
        <w:t xml:space="preserve">of opdrachten die zij volgende week </w:t>
      </w:r>
      <w:r w:rsidR="006C3986">
        <w:rPr>
          <w:rFonts w:ascii="Verdana" w:hAnsi="Verdana"/>
          <w:color w:val="000000"/>
          <w:sz w:val="18"/>
          <w:szCs w:val="18"/>
        </w:rPr>
        <w:t xml:space="preserve">kunnen </w:t>
      </w:r>
      <w:r w:rsidR="00E15C4F">
        <w:rPr>
          <w:rFonts w:ascii="Verdana" w:hAnsi="Verdana"/>
          <w:color w:val="000000"/>
          <w:sz w:val="18"/>
          <w:szCs w:val="18"/>
        </w:rPr>
        <w:t>maken.</w:t>
      </w:r>
    </w:p>
    <w:p w:rsidR="002C16C8" w:rsidRPr="006776E0" w:rsidRDefault="00C6212B" w:rsidP="000B48C1">
      <w:pPr>
        <w:jc w:val="both"/>
        <w:rPr>
          <w:rFonts w:ascii="Verdana" w:hAnsi="Verdana"/>
          <w:color w:val="000000"/>
          <w:sz w:val="18"/>
          <w:szCs w:val="18"/>
        </w:rPr>
      </w:pPr>
      <w:r>
        <w:rPr>
          <w:rFonts w:ascii="Verdana" w:hAnsi="Verdana"/>
          <w:color w:val="000000"/>
          <w:sz w:val="18"/>
          <w:szCs w:val="18"/>
        </w:rPr>
        <w:t>Laat ons duidelijk zijn: voor ons betekent dit geen extra week vakantie. Wij benutten de komende week om te werken aan rem</w:t>
      </w:r>
      <w:r w:rsidR="008A322B">
        <w:rPr>
          <w:rFonts w:ascii="Verdana" w:hAnsi="Verdana"/>
          <w:color w:val="000000"/>
          <w:sz w:val="18"/>
          <w:szCs w:val="18"/>
        </w:rPr>
        <w:t>ediëringsp</w:t>
      </w:r>
      <w:r>
        <w:rPr>
          <w:rFonts w:ascii="Verdana" w:hAnsi="Verdana"/>
          <w:color w:val="000000"/>
          <w:sz w:val="18"/>
          <w:szCs w:val="18"/>
        </w:rPr>
        <w:t>lannen, om didactisch materiaal uit te werken,</w:t>
      </w:r>
      <w:r w:rsidR="007C3E8D">
        <w:rPr>
          <w:rFonts w:ascii="Verdana" w:hAnsi="Verdana"/>
          <w:color w:val="000000"/>
          <w:sz w:val="18"/>
          <w:szCs w:val="18"/>
        </w:rPr>
        <w:t xml:space="preserve"> nieuwe </w:t>
      </w:r>
      <w:r w:rsidR="007C3E8D">
        <w:rPr>
          <w:rFonts w:ascii="Verdana" w:hAnsi="Verdana"/>
          <w:color w:val="000000"/>
          <w:sz w:val="18"/>
          <w:szCs w:val="18"/>
        </w:rPr>
        <w:lastRenderedPageBreak/>
        <w:t>taalmethodes te verkennen,</w:t>
      </w:r>
      <w:r>
        <w:rPr>
          <w:rFonts w:ascii="Verdana" w:hAnsi="Verdana"/>
          <w:color w:val="000000"/>
          <w:sz w:val="18"/>
          <w:szCs w:val="18"/>
        </w:rPr>
        <w:t xml:space="preserve">… </w:t>
      </w:r>
      <w:r w:rsidR="006776E0">
        <w:rPr>
          <w:rFonts w:ascii="Verdana" w:hAnsi="Verdana"/>
          <w:color w:val="000000"/>
          <w:sz w:val="18"/>
          <w:szCs w:val="18"/>
        </w:rPr>
        <w:t xml:space="preserve">Ook </w:t>
      </w:r>
      <w:r w:rsidR="006776E0" w:rsidRPr="006776E0">
        <w:rPr>
          <w:rFonts w:ascii="Verdana" w:hAnsi="Verdana"/>
          <w:color w:val="000000"/>
          <w:sz w:val="18"/>
          <w:szCs w:val="18"/>
        </w:rPr>
        <w:t>klassenraden, oudercontacten</w:t>
      </w:r>
      <w:r w:rsidR="006776E0">
        <w:rPr>
          <w:rFonts w:ascii="Verdana" w:hAnsi="Verdana"/>
          <w:color w:val="000000"/>
          <w:sz w:val="18"/>
          <w:szCs w:val="18"/>
        </w:rPr>
        <w:t>, oudergesprekken, rapporten,</w:t>
      </w:r>
      <w:r w:rsidR="00EE0D52">
        <w:rPr>
          <w:rFonts w:ascii="Verdana" w:hAnsi="Verdana"/>
          <w:color w:val="000000"/>
          <w:sz w:val="18"/>
          <w:szCs w:val="18"/>
        </w:rPr>
        <w:t xml:space="preserve"> overlegmomenten en vergaderingen,</w:t>
      </w:r>
      <w:r w:rsidR="006776E0">
        <w:rPr>
          <w:rFonts w:ascii="Verdana" w:hAnsi="Verdana"/>
          <w:color w:val="000000"/>
          <w:sz w:val="18"/>
          <w:szCs w:val="18"/>
        </w:rPr>
        <w:t xml:space="preserve">… </w:t>
      </w:r>
      <w:r w:rsidR="00EE0D52">
        <w:rPr>
          <w:rFonts w:ascii="Verdana" w:hAnsi="Verdana"/>
          <w:color w:val="000000"/>
          <w:sz w:val="18"/>
          <w:szCs w:val="18"/>
        </w:rPr>
        <w:t>blijven</w:t>
      </w:r>
      <w:r w:rsidR="006776E0">
        <w:rPr>
          <w:rFonts w:ascii="Verdana" w:hAnsi="Verdana"/>
          <w:color w:val="000000"/>
          <w:sz w:val="18"/>
          <w:szCs w:val="18"/>
        </w:rPr>
        <w:t xml:space="preserve"> </w:t>
      </w:r>
      <w:r w:rsidR="00D22D01">
        <w:rPr>
          <w:rFonts w:ascii="Verdana" w:hAnsi="Verdana"/>
          <w:color w:val="000000"/>
          <w:sz w:val="18"/>
          <w:szCs w:val="18"/>
        </w:rPr>
        <w:t xml:space="preserve">online </w:t>
      </w:r>
      <w:r w:rsidR="006776E0">
        <w:rPr>
          <w:rFonts w:ascii="Verdana" w:hAnsi="Verdana"/>
          <w:color w:val="000000"/>
          <w:sz w:val="18"/>
          <w:szCs w:val="18"/>
        </w:rPr>
        <w:t>doorgaan.</w:t>
      </w:r>
    </w:p>
    <w:p w:rsidR="006776E0" w:rsidRPr="006776E0" w:rsidRDefault="006776E0" w:rsidP="006776E0">
      <w:pPr>
        <w:jc w:val="both"/>
        <w:rPr>
          <w:rFonts w:ascii="Verdana" w:hAnsi="Verdana"/>
          <w:color w:val="000000"/>
          <w:sz w:val="18"/>
          <w:szCs w:val="18"/>
        </w:rPr>
      </w:pPr>
    </w:p>
    <w:p w:rsidR="006776E0" w:rsidRPr="003C724D" w:rsidRDefault="006776E0" w:rsidP="00883F35">
      <w:pPr>
        <w:jc w:val="both"/>
        <w:rPr>
          <w:rFonts w:ascii="Verdana" w:hAnsi="Verdana"/>
          <w:color w:val="000000"/>
          <w:sz w:val="18"/>
          <w:szCs w:val="18"/>
        </w:rPr>
      </w:pPr>
    </w:p>
    <w:p w:rsidR="00AA53E2" w:rsidRPr="00FA756C" w:rsidRDefault="00F16152" w:rsidP="006015E9">
      <w:pPr>
        <w:pStyle w:val="paragraph"/>
        <w:spacing w:after="360"/>
        <w:jc w:val="both"/>
        <w:textAlignment w:val="baseline"/>
        <w:rPr>
          <w:rStyle w:val="eop"/>
          <w:rFonts w:ascii="Verdana" w:hAnsi="Verdana" w:cs="Calibri"/>
          <w:b/>
          <w:i/>
          <w:sz w:val="18"/>
          <w:szCs w:val="18"/>
          <w:u w:val="single"/>
          <w:lang w:val="nl-NL"/>
        </w:rPr>
      </w:pPr>
      <w:r>
        <w:rPr>
          <w:rStyle w:val="eop"/>
          <w:rFonts w:ascii="Verdana" w:hAnsi="Verdana" w:cs="Calibri"/>
          <w:b/>
          <w:i/>
          <w:sz w:val="18"/>
          <w:szCs w:val="18"/>
          <w:u w:val="single"/>
          <w:lang w:val="nl-NL"/>
        </w:rPr>
        <w:t xml:space="preserve">En </w:t>
      </w:r>
      <w:r w:rsidR="00F25A34">
        <w:rPr>
          <w:rStyle w:val="eop"/>
          <w:rFonts w:ascii="Verdana" w:hAnsi="Verdana" w:cs="Calibri"/>
          <w:b/>
          <w:i/>
          <w:sz w:val="18"/>
          <w:szCs w:val="18"/>
          <w:u w:val="single"/>
          <w:lang w:val="nl-NL"/>
        </w:rPr>
        <w:t>de opvang</w:t>
      </w:r>
      <w:r>
        <w:rPr>
          <w:rStyle w:val="eop"/>
          <w:rFonts w:ascii="Verdana" w:hAnsi="Verdana" w:cs="Calibri"/>
          <w:b/>
          <w:i/>
          <w:sz w:val="18"/>
          <w:szCs w:val="18"/>
          <w:u w:val="single"/>
          <w:lang w:val="nl-NL"/>
        </w:rPr>
        <w:t>?</w:t>
      </w:r>
    </w:p>
    <w:p w:rsidR="003C724D" w:rsidRPr="00F14C11" w:rsidRDefault="00D22CF9" w:rsidP="00F14C11">
      <w:pPr>
        <w:jc w:val="both"/>
        <w:rPr>
          <w:rStyle w:val="eop"/>
          <w:rFonts w:ascii="Verdana" w:hAnsi="Verdana" w:cs="Calibri"/>
          <w:sz w:val="18"/>
          <w:szCs w:val="18"/>
          <w:lang w:val="nl-NL"/>
        </w:rPr>
      </w:pPr>
      <w:r>
        <w:rPr>
          <w:rStyle w:val="eop"/>
          <w:rFonts w:ascii="Verdana" w:hAnsi="Verdana" w:cs="Calibri"/>
          <w:sz w:val="18"/>
          <w:szCs w:val="18"/>
          <w:lang w:val="nl-NL"/>
        </w:rPr>
        <w:t>Kinderen</w:t>
      </w:r>
      <w:bookmarkStart w:id="0" w:name="_GoBack"/>
      <w:bookmarkEnd w:id="0"/>
      <w:r w:rsidR="003C724D" w:rsidRPr="00F14C11">
        <w:rPr>
          <w:rStyle w:val="eop"/>
          <w:rFonts w:ascii="Verdana" w:hAnsi="Verdana" w:cs="Calibri"/>
          <w:sz w:val="18"/>
          <w:szCs w:val="18"/>
          <w:lang w:val="nl-NL"/>
        </w:rPr>
        <w:t xml:space="preserve"> </w:t>
      </w:r>
      <w:r w:rsidR="00E72D5C">
        <w:rPr>
          <w:rStyle w:val="eop"/>
          <w:rFonts w:ascii="Verdana" w:hAnsi="Verdana" w:cs="Calibri"/>
          <w:sz w:val="18"/>
          <w:szCs w:val="18"/>
          <w:lang w:val="nl-NL"/>
        </w:rPr>
        <w:t xml:space="preserve">van de </w:t>
      </w:r>
      <w:r w:rsidR="00C6212B">
        <w:rPr>
          <w:rStyle w:val="eop"/>
          <w:rFonts w:ascii="Verdana" w:hAnsi="Verdana" w:cs="Calibri"/>
          <w:sz w:val="18"/>
          <w:szCs w:val="18"/>
          <w:lang w:val="nl-NL"/>
        </w:rPr>
        <w:t xml:space="preserve">kleuterschool en de </w:t>
      </w:r>
      <w:r w:rsidR="00E72D5C">
        <w:rPr>
          <w:rStyle w:val="eop"/>
          <w:rFonts w:ascii="Verdana" w:hAnsi="Verdana" w:cs="Calibri"/>
          <w:sz w:val="18"/>
          <w:szCs w:val="18"/>
          <w:lang w:val="nl-NL"/>
        </w:rPr>
        <w:t xml:space="preserve">lagere school </w:t>
      </w:r>
      <w:r w:rsidR="003C724D" w:rsidRPr="00F14C11">
        <w:rPr>
          <w:rStyle w:val="eop"/>
          <w:rFonts w:ascii="Verdana" w:hAnsi="Verdana" w:cs="Calibri"/>
          <w:sz w:val="18"/>
          <w:szCs w:val="18"/>
          <w:lang w:val="nl-NL"/>
        </w:rPr>
        <w:t xml:space="preserve">blijven volgende week in eerste instantie </w:t>
      </w:r>
      <w:r w:rsidR="003C724D" w:rsidRPr="005E4339">
        <w:rPr>
          <w:rStyle w:val="eop"/>
          <w:rFonts w:ascii="Verdana" w:hAnsi="Verdana" w:cs="Calibri"/>
          <w:b/>
          <w:sz w:val="18"/>
          <w:szCs w:val="18"/>
          <w:lang w:val="nl-NL"/>
        </w:rPr>
        <w:t>thuis</w:t>
      </w:r>
      <w:r w:rsidR="003C724D" w:rsidRPr="00F14C11">
        <w:rPr>
          <w:rStyle w:val="eop"/>
          <w:rFonts w:ascii="Verdana" w:hAnsi="Verdana" w:cs="Calibri"/>
          <w:sz w:val="18"/>
          <w:szCs w:val="18"/>
          <w:lang w:val="nl-NL"/>
        </w:rPr>
        <w:t xml:space="preserve">. </w:t>
      </w:r>
    </w:p>
    <w:p w:rsidR="003C724D" w:rsidRDefault="003C724D" w:rsidP="00F14C11">
      <w:pPr>
        <w:pStyle w:val="paragraph"/>
        <w:jc w:val="both"/>
        <w:textAlignment w:val="baseline"/>
        <w:rPr>
          <w:rStyle w:val="eop"/>
          <w:rFonts w:ascii="Verdana" w:hAnsi="Verdana" w:cs="Calibri"/>
          <w:sz w:val="18"/>
          <w:szCs w:val="18"/>
          <w:lang w:val="nl-NL" w:eastAsia="nl-NL"/>
        </w:rPr>
      </w:pPr>
    </w:p>
    <w:p w:rsidR="006C3986" w:rsidRDefault="00E72D5C" w:rsidP="00E72D5C">
      <w:pPr>
        <w:jc w:val="both"/>
        <w:rPr>
          <w:rStyle w:val="eop"/>
          <w:rFonts w:ascii="Verdana" w:hAnsi="Verdana" w:cs="Calibri"/>
          <w:sz w:val="18"/>
          <w:szCs w:val="18"/>
          <w:lang w:val="nl-NL"/>
        </w:rPr>
      </w:pPr>
      <w:r>
        <w:rPr>
          <w:rStyle w:val="eop"/>
          <w:rFonts w:ascii="Verdana" w:hAnsi="Verdana" w:cs="Calibri"/>
          <w:sz w:val="18"/>
          <w:szCs w:val="18"/>
          <w:lang w:val="nl-NL"/>
        </w:rPr>
        <w:t>I</w:t>
      </w:r>
      <w:r w:rsidRPr="00E72D5C">
        <w:rPr>
          <w:rStyle w:val="eop"/>
          <w:rFonts w:ascii="Verdana" w:hAnsi="Verdana" w:cs="Calibri"/>
          <w:sz w:val="18"/>
          <w:szCs w:val="18"/>
          <w:lang w:val="nl-NL"/>
        </w:rPr>
        <w:t xml:space="preserve">n de week van 29 maart </w:t>
      </w:r>
      <w:r>
        <w:rPr>
          <w:rStyle w:val="eop"/>
          <w:rFonts w:ascii="Verdana" w:hAnsi="Verdana" w:cs="Calibri"/>
          <w:sz w:val="18"/>
          <w:szCs w:val="18"/>
          <w:lang w:val="nl-NL"/>
        </w:rPr>
        <w:t xml:space="preserve">tot 2 april wordt noodopvang voorzien enkel voor ouders </w:t>
      </w:r>
      <w:r w:rsidRPr="00E72D5C">
        <w:rPr>
          <w:rStyle w:val="eop"/>
          <w:rFonts w:ascii="Verdana" w:hAnsi="Verdana" w:cs="Calibri"/>
          <w:sz w:val="18"/>
          <w:szCs w:val="18"/>
          <w:lang w:val="nl-NL"/>
        </w:rPr>
        <w:t>die een “</w:t>
      </w:r>
      <w:r>
        <w:rPr>
          <w:rStyle w:val="eop"/>
          <w:rFonts w:ascii="Verdana" w:hAnsi="Verdana" w:cs="Calibri"/>
          <w:sz w:val="18"/>
          <w:szCs w:val="18"/>
          <w:lang w:val="nl-NL"/>
        </w:rPr>
        <w:t xml:space="preserve">aantoonbare </w:t>
      </w:r>
      <w:r w:rsidRPr="00E72D5C">
        <w:rPr>
          <w:rStyle w:val="eop"/>
          <w:rFonts w:ascii="Verdana" w:hAnsi="Verdana" w:cs="Calibri"/>
          <w:sz w:val="18"/>
          <w:szCs w:val="18"/>
          <w:lang w:val="nl-NL"/>
        </w:rPr>
        <w:t xml:space="preserve">niet-telewerkbare” functie uitoefenen en voor mensen die zelf </w:t>
      </w:r>
      <w:r>
        <w:rPr>
          <w:rStyle w:val="eop"/>
          <w:rFonts w:ascii="Verdana" w:hAnsi="Verdana" w:cs="Calibri"/>
          <w:sz w:val="18"/>
          <w:szCs w:val="18"/>
          <w:lang w:val="nl-NL"/>
        </w:rPr>
        <w:t>niet voor opvang kunnen zorgen.</w:t>
      </w:r>
    </w:p>
    <w:p w:rsidR="00095000" w:rsidRDefault="00095000" w:rsidP="00095000">
      <w:pPr>
        <w:jc w:val="both"/>
        <w:rPr>
          <w:rStyle w:val="eop"/>
          <w:rFonts w:ascii="Verdana" w:hAnsi="Verdana" w:cs="Calibri"/>
          <w:sz w:val="18"/>
          <w:szCs w:val="18"/>
          <w:lang w:val="nl-NL"/>
        </w:rPr>
      </w:pPr>
      <w:r>
        <w:rPr>
          <w:rStyle w:val="eop"/>
          <w:rFonts w:ascii="Verdana" w:hAnsi="Verdana" w:cs="Calibri"/>
          <w:sz w:val="18"/>
          <w:szCs w:val="18"/>
          <w:lang w:val="nl-NL"/>
        </w:rPr>
        <w:t xml:space="preserve">Indien uw werkgever een </w:t>
      </w:r>
      <w:r w:rsidRPr="005E4339">
        <w:rPr>
          <w:rStyle w:val="eop"/>
          <w:rFonts w:ascii="Verdana" w:hAnsi="Verdana" w:cs="Calibri"/>
          <w:b/>
          <w:sz w:val="18"/>
          <w:szCs w:val="18"/>
          <w:lang w:val="nl-NL"/>
        </w:rPr>
        <w:t>attest</w:t>
      </w:r>
      <w:r>
        <w:rPr>
          <w:rStyle w:val="eop"/>
          <w:rFonts w:ascii="Verdana" w:hAnsi="Verdana" w:cs="Calibri"/>
          <w:sz w:val="18"/>
          <w:szCs w:val="18"/>
          <w:lang w:val="nl-NL"/>
        </w:rPr>
        <w:t xml:space="preserve"> vereist voor deze extra dagen, kan u dit attest op onze </w:t>
      </w:r>
      <w:r w:rsidRPr="005E4339">
        <w:rPr>
          <w:rStyle w:val="eop"/>
          <w:rFonts w:ascii="Verdana" w:hAnsi="Verdana" w:cs="Calibri"/>
          <w:b/>
          <w:sz w:val="18"/>
          <w:szCs w:val="18"/>
          <w:lang w:val="nl-NL"/>
        </w:rPr>
        <w:t>schoolwebsite</w:t>
      </w:r>
      <w:r>
        <w:rPr>
          <w:rStyle w:val="eop"/>
          <w:rFonts w:ascii="Verdana" w:hAnsi="Verdana" w:cs="Calibri"/>
          <w:sz w:val="18"/>
          <w:szCs w:val="18"/>
          <w:lang w:val="nl-NL"/>
        </w:rPr>
        <w:t xml:space="preserve"> terugvinden onder de rubriek Coronavirus Covid-19, attesten.</w:t>
      </w:r>
    </w:p>
    <w:p w:rsidR="00095000" w:rsidRDefault="00095000" w:rsidP="00E72D5C">
      <w:pPr>
        <w:jc w:val="both"/>
        <w:rPr>
          <w:rStyle w:val="eop"/>
          <w:rFonts w:ascii="Verdana" w:hAnsi="Verdana" w:cs="Calibri"/>
          <w:sz w:val="18"/>
          <w:szCs w:val="18"/>
          <w:lang w:val="nl-NL"/>
        </w:rPr>
      </w:pPr>
    </w:p>
    <w:p w:rsidR="00095000" w:rsidRDefault="00095000" w:rsidP="00E72D5C">
      <w:pPr>
        <w:jc w:val="both"/>
        <w:rPr>
          <w:rStyle w:val="eop"/>
          <w:rFonts w:ascii="Verdana" w:hAnsi="Verdana" w:cs="Calibri"/>
          <w:sz w:val="18"/>
          <w:szCs w:val="18"/>
          <w:lang w:val="nl-NL"/>
        </w:rPr>
      </w:pPr>
    </w:p>
    <w:p w:rsidR="00095000" w:rsidRDefault="00095000" w:rsidP="00E72D5C">
      <w:pPr>
        <w:jc w:val="both"/>
        <w:rPr>
          <w:rStyle w:val="eop"/>
          <w:rFonts w:ascii="Verdana" w:hAnsi="Verdana" w:cs="Calibri"/>
          <w:sz w:val="18"/>
          <w:szCs w:val="18"/>
          <w:lang w:val="nl-NL"/>
        </w:rPr>
      </w:pPr>
    </w:p>
    <w:p w:rsidR="00C423E2" w:rsidRDefault="00C423E2" w:rsidP="00240980">
      <w:pPr>
        <w:pStyle w:val="paragraph"/>
        <w:jc w:val="center"/>
        <w:textAlignment w:val="baseline"/>
        <w:rPr>
          <w:rFonts w:ascii="Verdana" w:hAnsi="Verdana"/>
          <w:b/>
          <w:sz w:val="18"/>
          <w:szCs w:val="18"/>
        </w:rPr>
      </w:pPr>
      <w:r w:rsidRPr="005F45C1">
        <w:rPr>
          <w:rFonts w:ascii="Verdana" w:hAnsi="Verdana"/>
          <w:b/>
          <w:sz w:val="18"/>
          <w:szCs w:val="18"/>
        </w:rPr>
        <w:t>Daarom</w:t>
      </w:r>
      <w:r>
        <w:rPr>
          <w:rFonts w:ascii="Verdana" w:hAnsi="Verdana"/>
          <w:b/>
          <w:sz w:val="18"/>
          <w:szCs w:val="18"/>
        </w:rPr>
        <w:t>…</w:t>
      </w:r>
      <w:r w:rsidRPr="005F45C1">
        <w:rPr>
          <w:rFonts w:ascii="Verdana" w:hAnsi="Verdana"/>
          <w:b/>
          <w:sz w:val="18"/>
          <w:szCs w:val="18"/>
        </w:rPr>
        <w:t xml:space="preserve">, </w:t>
      </w:r>
      <w:r w:rsidRPr="005F45C1">
        <w:rPr>
          <w:rFonts w:ascii="Verdana" w:hAnsi="Verdana"/>
          <w:b/>
          <w:sz w:val="18"/>
          <w:szCs w:val="18"/>
          <w:u w:val="single"/>
        </w:rPr>
        <w:t>enkel</w:t>
      </w:r>
      <w:r w:rsidRPr="006A0BB9">
        <w:rPr>
          <w:rFonts w:ascii="Verdana" w:hAnsi="Verdana"/>
          <w:b/>
          <w:sz w:val="18"/>
          <w:szCs w:val="18"/>
        </w:rPr>
        <w:t xml:space="preserve"> indien u </w:t>
      </w:r>
      <w:r w:rsidR="00E15C4F">
        <w:rPr>
          <w:rFonts w:ascii="Verdana" w:hAnsi="Verdana"/>
          <w:b/>
          <w:sz w:val="18"/>
          <w:szCs w:val="18"/>
        </w:rPr>
        <w:t xml:space="preserve">een niet-telewerkbare functie </w:t>
      </w:r>
      <w:r w:rsidR="005E4339">
        <w:rPr>
          <w:rFonts w:ascii="Verdana" w:hAnsi="Verdana"/>
          <w:b/>
          <w:sz w:val="18"/>
          <w:szCs w:val="18"/>
        </w:rPr>
        <w:t xml:space="preserve">hebt </w:t>
      </w:r>
      <w:r w:rsidR="00E15C4F">
        <w:rPr>
          <w:rFonts w:ascii="Verdana" w:hAnsi="Verdana"/>
          <w:b/>
          <w:sz w:val="18"/>
          <w:szCs w:val="18"/>
        </w:rPr>
        <w:t xml:space="preserve">of indien u echt niet in opvang </w:t>
      </w:r>
      <w:r w:rsidRPr="006A0BB9">
        <w:rPr>
          <w:rFonts w:ascii="Verdana" w:hAnsi="Verdana"/>
          <w:b/>
          <w:sz w:val="18"/>
          <w:szCs w:val="18"/>
        </w:rPr>
        <w:t xml:space="preserve">kan </w:t>
      </w:r>
      <w:r w:rsidR="00E15C4F">
        <w:rPr>
          <w:rFonts w:ascii="Verdana" w:hAnsi="Verdana"/>
          <w:b/>
          <w:sz w:val="18"/>
          <w:szCs w:val="18"/>
        </w:rPr>
        <w:t>voorzien</w:t>
      </w:r>
      <w:r w:rsidRPr="006A0BB9">
        <w:rPr>
          <w:rFonts w:ascii="Verdana" w:hAnsi="Verdana"/>
          <w:b/>
          <w:sz w:val="18"/>
          <w:szCs w:val="18"/>
        </w:rPr>
        <w:t xml:space="preserve">, kan u uw </w:t>
      </w:r>
      <w:r w:rsidR="00C6212B">
        <w:rPr>
          <w:rFonts w:ascii="Verdana" w:hAnsi="Verdana"/>
          <w:b/>
          <w:sz w:val="18"/>
          <w:szCs w:val="18"/>
        </w:rPr>
        <w:t xml:space="preserve">kleuter(s) of </w:t>
      </w:r>
      <w:r w:rsidR="003F59A2">
        <w:rPr>
          <w:rFonts w:ascii="Verdana" w:hAnsi="Verdana"/>
          <w:b/>
          <w:sz w:val="18"/>
          <w:szCs w:val="18"/>
        </w:rPr>
        <w:t>lagere school</w:t>
      </w:r>
      <w:r w:rsidRPr="006A0BB9">
        <w:rPr>
          <w:rFonts w:ascii="Verdana" w:hAnsi="Verdana"/>
          <w:b/>
          <w:sz w:val="18"/>
          <w:szCs w:val="18"/>
        </w:rPr>
        <w:t xml:space="preserve">kind(eren) aanmelden voor de noodopvang voor de volgende </w:t>
      </w:r>
      <w:r w:rsidR="006015E9">
        <w:rPr>
          <w:rFonts w:ascii="Verdana" w:hAnsi="Verdana"/>
          <w:b/>
          <w:sz w:val="18"/>
          <w:szCs w:val="18"/>
        </w:rPr>
        <w:t>week</w:t>
      </w:r>
      <w:r w:rsidRPr="006A0BB9">
        <w:rPr>
          <w:rFonts w:ascii="Verdana" w:hAnsi="Verdana"/>
          <w:b/>
          <w:sz w:val="18"/>
          <w:szCs w:val="18"/>
        </w:rPr>
        <w:t xml:space="preserve"> (</w:t>
      </w:r>
      <w:r w:rsidR="008954E7">
        <w:rPr>
          <w:rFonts w:ascii="Verdana" w:hAnsi="Verdana"/>
          <w:b/>
          <w:sz w:val="18"/>
          <w:szCs w:val="18"/>
        </w:rPr>
        <w:t xml:space="preserve">van </w:t>
      </w:r>
      <w:r w:rsidR="00E15C4F">
        <w:rPr>
          <w:rFonts w:ascii="Verdana" w:hAnsi="Verdana"/>
          <w:b/>
          <w:sz w:val="18"/>
          <w:szCs w:val="18"/>
        </w:rPr>
        <w:t xml:space="preserve">29 maart </w:t>
      </w:r>
      <w:r w:rsidRPr="006A0BB9">
        <w:rPr>
          <w:rFonts w:ascii="Verdana" w:hAnsi="Verdana"/>
          <w:b/>
          <w:sz w:val="18"/>
          <w:szCs w:val="18"/>
        </w:rPr>
        <w:t>t</w:t>
      </w:r>
      <w:r>
        <w:rPr>
          <w:rFonts w:ascii="Verdana" w:hAnsi="Verdana"/>
          <w:b/>
          <w:sz w:val="18"/>
          <w:szCs w:val="18"/>
        </w:rPr>
        <w:t>.</w:t>
      </w:r>
      <w:r w:rsidRPr="006A0BB9">
        <w:rPr>
          <w:rFonts w:ascii="Verdana" w:hAnsi="Verdana"/>
          <w:b/>
          <w:sz w:val="18"/>
          <w:szCs w:val="18"/>
        </w:rPr>
        <w:t>e</w:t>
      </w:r>
      <w:r>
        <w:rPr>
          <w:rFonts w:ascii="Verdana" w:hAnsi="Verdana"/>
          <w:b/>
          <w:sz w:val="18"/>
          <w:szCs w:val="18"/>
        </w:rPr>
        <w:t>.</w:t>
      </w:r>
      <w:r w:rsidRPr="006A0BB9">
        <w:rPr>
          <w:rFonts w:ascii="Verdana" w:hAnsi="Verdana"/>
          <w:b/>
          <w:sz w:val="18"/>
          <w:szCs w:val="18"/>
        </w:rPr>
        <w:t>m</w:t>
      </w:r>
      <w:r>
        <w:rPr>
          <w:rFonts w:ascii="Verdana" w:hAnsi="Verdana"/>
          <w:b/>
          <w:sz w:val="18"/>
          <w:szCs w:val="18"/>
        </w:rPr>
        <w:t>.</w:t>
      </w:r>
      <w:r w:rsidRPr="006A0BB9">
        <w:rPr>
          <w:rFonts w:ascii="Verdana" w:hAnsi="Verdana"/>
          <w:b/>
          <w:sz w:val="18"/>
          <w:szCs w:val="18"/>
        </w:rPr>
        <w:t xml:space="preserve"> </w:t>
      </w:r>
      <w:r w:rsidR="00E15C4F">
        <w:rPr>
          <w:rFonts w:ascii="Verdana" w:hAnsi="Verdana"/>
          <w:b/>
          <w:sz w:val="18"/>
          <w:szCs w:val="18"/>
        </w:rPr>
        <w:t>2</w:t>
      </w:r>
      <w:r w:rsidRPr="006A0BB9">
        <w:rPr>
          <w:rFonts w:ascii="Verdana" w:hAnsi="Verdana"/>
          <w:b/>
          <w:sz w:val="18"/>
          <w:szCs w:val="18"/>
        </w:rPr>
        <w:t xml:space="preserve"> </w:t>
      </w:r>
      <w:r w:rsidR="00E15C4F">
        <w:rPr>
          <w:rFonts w:ascii="Verdana" w:hAnsi="Verdana"/>
          <w:b/>
          <w:sz w:val="18"/>
          <w:szCs w:val="18"/>
        </w:rPr>
        <w:t>april 2021</w:t>
      </w:r>
      <w:r w:rsidRPr="006A0BB9">
        <w:rPr>
          <w:rFonts w:ascii="Verdana" w:hAnsi="Verdana"/>
          <w:b/>
          <w:sz w:val="18"/>
          <w:szCs w:val="18"/>
        </w:rPr>
        <w:t>)</w:t>
      </w:r>
      <w:r w:rsidR="008954E7">
        <w:rPr>
          <w:rFonts w:ascii="Verdana" w:hAnsi="Verdana"/>
          <w:b/>
          <w:sz w:val="18"/>
          <w:szCs w:val="18"/>
        </w:rPr>
        <w:t>.</w:t>
      </w:r>
      <w:r w:rsidR="00E15C4F">
        <w:rPr>
          <w:rFonts w:ascii="Verdana" w:hAnsi="Verdana"/>
          <w:b/>
          <w:sz w:val="18"/>
          <w:szCs w:val="18"/>
        </w:rPr>
        <w:t xml:space="preserve"> Let wel, deze noodopvang wordt niet georganiseerd op woensdagnamiddag.</w:t>
      </w:r>
    </w:p>
    <w:p w:rsidR="00E15C4F" w:rsidRDefault="00E15C4F" w:rsidP="00240980">
      <w:pPr>
        <w:pStyle w:val="paragraph"/>
        <w:jc w:val="center"/>
        <w:textAlignment w:val="baseline"/>
        <w:rPr>
          <w:rFonts w:ascii="Verdana" w:hAnsi="Verdana"/>
          <w:b/>
          <w:sz w:val="18"/>
          <w:szCs w:val="18"/>
        </w:rPr>
      </w:pPr>
    </w:p>
    <w:p w:rsidR="00C423E2" w:rsidRDefault="00E15C4F" w:rsidP="00C423E2">
      <w:pPr>
        <w:pStyle w:val="Lijstalinea"/>
        <w:spacing w:after="60"/>
        <w:ind w:left="786"/>
        <w:jc w:val="center"/>
        <w:rPr>
          <w:rFonts w:ascii="Verdana" w:hAnsi="Verdana"/>
          <w:b/>
          <w:sz w:val="18"/>
          <w:szCs w:val="18"/>
        </w:rPr>
      </w:pPr>
      <w:r>
        <w:rPr>
          <w:rFonts w:ascii="Verdana" w:hAnsi="Verdana"/>
          <w:b/>
          <w:sz w:val="18"/>
          <w:szCs w:val="18"/>
        </w:rPr>
        <w:t xml:space="preserve">De aanmelding kan enkel </w:t>
      </w:r>
      <w:r w:rsidR="00C423E2" w:rsidRPr="008954E7">
        <w:rPr>
          <w:rFonts w:ascii="Verdana" w:hAnsi="Verdana"/>
          <w:b/>
          <w:sz w:val="18"/>
          <w:szCs w:val="18"/>
          <w:u w:val="single"/>
        </w:rPr>
        <w:t>via het nummer 0498 14 78 19</w:t>
      </w:r>
      <w:r w:rsidR="00C423E2" w:rsidRPr="006A0BB9">
        <w:rPr>
          <w:rFonts w:ascii="Verdana" w:hAnsi="Verdana"/>
          <w:b/>
          <w:sz w:val="18"/>
          <w:szCs w:val="18"/>
        </w:rPr>
        <w:t>.</w:t>
      </w:r>
    </w:p>
    <w:p w:rsidR="001A769C" w:rsidRDefault="001A769C" w:rsidP="00C423E2">
      <w:pPr>
        <w:pStyle w:val="Lijstalinea"/>
        <w:spacing w:after="60"/>
        <w:ind w:left="786"/>
        <w:jc w:val="center"/>
        <w:rPr>
          <w:rFonts w:ascii="Verdana" w:hAnsi="Verdana"/>
          <w:b/>
          <w:sz w:val="18"/>
          <w:szCs w:val="18"/>
        </w:rPr>
      </w:pPr>
    </w:p>
    <w:p w:rsidR="00C423E2" w:rsidRDefault="00C423E2" w:rsidP="00C423E2">
      <w:pPr>
        <w:pStyle w:val="Lijstalinea"/>
        <w:spacing w:after="60"/>
        <w:ind w:left="786"/>
        <w:jc w:val="center"/>
        <w:rPr>
          <w:rFonts w:ascii="Verdana" w:hAnsi="Verdana"/>
          <w:b/>
          <w:sz w:val="18"/>
          <w:szCs w:val="18"/>
        </w:rPr>
      </w:pPr>
      <w:r w:rsidRPr="006A0BB9">
        <w:rPr>
          <w:rFonts w:ascii="Verdana" w:hAnsi="Verdana"/>
          <w:b/>
          <w:sz w:val="18"/>
          <w:szCs w:val="18"/>
        </w:rPr>
        <w:t xml:space="preserve">Gelieve deze aanmelding te doen voor </w:t>
      </w:r>
      <w:r w:rsidR="00C6212B">
        <w:rPr>
          <w:rFonts w:ascii="Verdana" w:hAnsi="Verdana"/>
          <w:b/>
          <w:sz w:val="18"/>
          <w:szCs w:val="18"/>
        </w:rPr>
        <w:t>zaterdag 27</w:t>
      </w:r>
      <w:r w:rsidRPr="006A0BB9">
        <w:rPr>
          <w:rFonts w:ascii="Verdana" w:hAnsi="Verdana"/>
          <w:b/>
          <w:sz w:val="18"/>
          <w:szCs w:val="18"/>
        </w:rPr>
        <w:t xml:space="preserve"> </w:t>
      </w:r>
      <w:r w:rsidR="00E15C4F">
        <w:rPr>
          <w:rFonts w:ascii="Verdana" w:hAnsi="Verdana"/>
          <w:b/>
          <w:sz w:val="18"/>
          <w:szCs w:val="18"/>
        </w:rPr>
        <w:t>maart 2021</w:t>
      </w:r>
      <w:r w:rsidRPr="006A0BB9">
        <w:rPr>
          <w:rFonts w:ascii="Verdana" w:hAnsi="Verdana"/>
          <w:b/>
          <w:sz w:val="18"/>
          <w:szCs w:val="18"/>
        </w:rPr>
        <w:t xml:space="preserve">, </w:t>
      </w:r>
      <w:r w:rsidR="005E4339">
        <w:rPr>
          <w:rFonts w:ascii="Verdana" w:hAnsi="Verdana"/>
          <w:b/>
          <w:sz w:val="18"/>
          <w:szCs w:val="18"/>
        </w:rPr>
        <w:t>16</w:t>
      </w:r>
      <w:r w:rsidRPr="006A0BB9">
        <w:rPr>
          <w:rFonts w:ascii="Verdana" w:hAnsi="Verdana"/>
          <w:b/>
          <w:sz w:val="18"/>
          <w:szCs w:val="18"/>
        </w:rPr>
        <w:t>.00 uur.</w:t>
      </w:r>
    </w:p>
    <w:p w:rsidR="008954E7" w:rsidRDefault="008954E7" w:rsidP="00591738">
      <w:pPr>
        <w:pStyle w:val="Lijstalinea"/>
        <w:widowControl w:val="0"/>
        <w:spacing w:after="360" w:line="240" w:lineRule="auto"/>
        <w:ind w:left="788"/>
        <w:jc w:val="center"/>
        <w:rPr>
          <w:rFonts w:ascii="Verdana" w:hAnsi="Verdana"/>
          <w:b/>
          <w:sz w:val="18"/>
          <w:szCs w:val="18"/>
        </w:rPr>
      </w:pPr>
      <w:r>
        <w:rPr>
          <w:rFonts w:ascii="Verdana" w:hAnsi="Verdana"/>
          <w:b/>
          <w:sz w:val="18"/>
          <w:szCs w:val="18"/>
        </w:rPr>
        <w:t>Te late aanmeldingen en wijzigingen kunnen geweigerd worden.</w:t>
      </w:r>
    </w:p>
    <w:p w:rsidR="006015E9" w:rsidRDefault="006015E9" w:rsidP="00591738">
      <w:pPr>
        <w:pStyle w:val="Lijstalinea"/>
        <w:widowControl w:val="0"/>
        <w:spacing w:after="360" w:line="240" w:lineRule="auto"/>
        <w:ind w:left="788"/>
        <w:jc w:val="center"/>
        <w:rPr>
          <w:rFonts w:ascii="Verdana" w:hAnsi="Verdana"/>
          <w:b/>
          <w:sz w:val="18"/>
          <w:szCs w:val="18"/>
        </w:rPr>
      </w:pPr>
    </w:p>
    <w:p w:rsidR="001A769C" w:rsidRDefault="001A769C" w:rsidP="00591738">
      <w:pPr>
        <w:pStyle w:val="Lijstalinea"/>
        <w:widowControl w:val="0"/>
        <w:spacing w:after="360" w:line="240" w:lineRule="auto"/>
        <w:ind w:left="788"/>
        <w:jc w:val="center"/>
        <w:rPr>
          <w:rFonts w:ascii="Verdana" w:hAnsi="Verdana"/>
          <w:b/>
          <w:sz w:val="18"/>
          <w:szCs w:val="18"/>
        </w:rPr>
      </w:pPr>
    </w:p>
    <w:p w:rsidR="008B13D2" w:rsidRDefault="008B13D2" w:rsidP="00591738">
      <w:pPr>
        <w:pStyle w:val="Lijstalinea"/>
        <w:widowControl w:val="0"/>
        <w:spacing w:after="360" w:line="240" w:lineRule="auto"/>
        <w:ind w:left="788"/>
        <w:jc w:val="center"/>
        <w:rPr>
          <w:rFonts w:ascii="Verdana" w:hAnsi="Verdana"/>
          <w:b/>
          <w:sz w:val="18"/>
          <w:szCs w:val="18"/>
        </w:rPr>
      </w:pPr>
    </w:p>
    <w:p w:rsidR="00FA0439" w:rsidRPr="002E1ADD" w:rsidRDefault="00FA0439" w:rsidP="00FA0439">
      <w:pPr>
        <w:jc w:val="both"/>
        <w:rPr>
          <w:rStyle w:val="eop"/>
          <w:rFonts w:ascii="Verdana" w:hAnsi="Verdana" w:cs="Calibri"/>
          <w:sz w:val="18"/>
          <w:szCs w:val="18"/>
          <w:lang w:val="nl-NL"/>
        </w:rPr>
      </w:pPr>
      <w:r w:rsidRPr="002E1ADD">
        <w:rPr>
          <w:rFonts w:ascii="Verdana" w:hAnsi="Verdana"/>
          <w:sz w:val="18"/>
          <w:szCs w:val="18"/>
        </w:rPr>
        <w:t>We willen iedereen die ondertussen het beste van zichzelf geeft en blijft geven, een hart onder de riem steken</w:t>
      </w:r>
      <w:r>
        <w:rPr>
          <w:rFonts w:ascii="Verdana" w:hAnsi="Verdana"/>
          <w:sz w:val="18"/>
          <w:szCs w:val="18"/>
        </w:rPr>
        <w:t xml:space="preserve"> en hopen dat </w:t>
      </w:r>
      <w:r w:rsidRPr="002E1ADD">
        <w:rPr>
          <w:rFonts w:ascii="Verdana" w:hAnsi="Verdana"/>
          <w:sz w:val="18"/>
          <w:szCs w:val="18"/>
        </w:rPr>
        <w:t xml:space="preserve">dit </w:t>
      </w:r>
      <w:r w:rsidR="002C16C8">
        <w:rPr>
          <w:rFonts w:ascii="Verdana" w:hAnsi="Verdana"/>
          <w:sz w:val="18"/>
          <w:szCs w:val="18"/>
        </w:rPr>
        <w:t xml:space="preserve">nu echt </w:t>
      </w:r>
      <w:r w:rsidRPr="002E1ADD">
        <w:rPr>
          <w:rFonts w:ascii="Verdana" w:hAnsi="Verdana"/>
          <w:sz w:val="18"/>
          <w:szCs w:val="18"/>
        </w:rPr>
        <w:t>de laatste keer is dat er dit schooljaar grote aanpassingen gebeuren.</w:t>
      </w:r>
    </w:p>
    <w:p w:rsidR="00FA496E" w:rsidRDefault="00FA496E" w:rsidP="000828B1">
      <w:pPr>
        <w:spacing w:line="276" w:lineRule="auto"/>
        <w:jc w:val="both"/>
        <w:rPr>
          <w:rFonts w:ascii="Verdana" w:hAnsi="Verdana" w:cs="Arial"/>
          <w:sz w:val="18"/>
          <w:szCs w:val="18"/>
          <w:lang w:val="nl-NL"/>
        </w:rPr>
      </w:pPr>
    </w:p>
    <w:p w:rsidR="002C16C8" w:rsidRPr="002C16C8" w:rsidRDefault="002C16C8" w:rsidP="000828B1">
      <w:pPr>
        <w:spacing w:line="276" w:lineRule="auto"/>
        <w:jc w:val="both"/>
        <w:rPr>
          <w:rFonts w:ascii="Verdana" w:hAnsi="Verdana" w:cs="Arial"/>
          <w:sz w:val="18"/>
          <w:szCs w:val="18"/>
          <w:lang w:val="nl-NL"/>
        </w:rPr>
      </w:pPr>
    </w:p>
    <w:p w:rsidR="00FA0439" w:rsidRDefault="00FA0439" w:rsidP="000828B1">
      <w:pPr>
        <w:spacing w:line="276" w:lineRule="auto"/>
        <w:jc w:val="both"/>
        <w:rPr>
          <w:rFonts w:ascii="Verdana" w:hAnsi="Verdana" w:cs="Arial"/>
          <w:sz w:val="18"/>
          <w:szCs w:val="18"/>
        </w:rPr>
      </w:pPr>
    </w:p>
    <w:p w:rsidR="003C724D" w:rsidRPr="003C724D" w:rsidRDefault="003C724D" w:rsidP="003C724D">
      <w:pPr>
        <w:pStyle w:val="paragraph"/>
        <w:spacing w:after="360"/>
        <w:jc w:val="both"/>
        <w:textAlignment w:val="baseline"/>
        <w:rPr>
          <w:rStyle w:val="eop"/>
          <w:rFonts w:ascii="Verdana" w:hAnsi="Verdana" w:cs="Calibri"/>
          <w:b/>
          <w:i/>
          <w:sz w:val="18"/>
          <w:szCs w:val="18"/>
          <w:u w:val="single"/>
          <w:lang w:val="nl-NL"/>
        </w:rPr>
      </w:pPr>
      <w:r w:rsidRPr="003C724D">
        <w:rPr>
          <w:rStyle w:val="eop"/>
          <w:rFonts w:ascii="Verdana" w:hAnsi="Verdana" w:cs="Calibri"/>
          <w:b/>
          <w:i/>
          <w:sz w:val="18"/>
          <w:szCs w:val="18"/>
          <w:u w:val="single"/>
          <w:lang w:val="nl-NL"/>
        </w:rPr>
        <w:t>Wat na de paasvakantie?</w:t>
      </w:r>
    </w:p>
    <w:p w:rsidR="003C724D" w:rsidRDefault="003C724D" w:rsidP="003C724D">
      <w:pPr>
        <w:spacing w:line="276" w:lineRule="auto"/>
        <w:jc w:val="both"/>
        <w:rPr>
          <w:rFonts w:ascii="Verdana" w:hAnsi="Verdana"/>
          <w:color w:val="000000"/>
          <w:sz w:val="18"/>
          <w:szCs w:val="18"/>
        </w:rPr>
      </w:pPr>
      <w:r w:rsidRPr="003C724D">
        <w:rPr>
          <w:rFonts w:ascii="Verdana" w:hAnsi="Verdana"/>
          <w:color w:val="000000"/>
          <w:sz w:val="18"/>
          <w:szCs w:val="18"/>
        </w:rPr>
        <w:t>De situatie wordt op de voet gevolgd. Onder voorbehoud van de evolutie van de pandemie is het streefdoel dat alle leerlingen van het basis</w:t>
      </w:r>
      <w:r>
        <w:rPr>
          <w:rFonts w:ascii="Verdana" w:hAnsi="Verdana"/>
          <w:color w:val="000000"/>
          <w:sz w:val="18"/>
          <w:szCs w:val="18"/>
        </w:rPr>
        <w:t xml:space="preserve">onderwijs vanaf maandag 19 </w:t>
      </w:r>
      <w:r w:rsidRPr="003C724D">
        <w:rPr>
          <w:rFonts w:ascii="Verdana" w:hAnsi="Verdana"/>
          <w:color w:val="000000"/>
          <w:sz w:val="18"/>
          <w:szCs w:val="18"/>
        </w:rPr>
        <w:t xml:space="preserve">april opnieuw </w:t>
      </w:r>
      <w:r w:rsidRPr="003C724D">
        <w:rPr>
          <w:rStyle w:val="Zwaar"/>
          <w:rFonts w:ascii="Verdana" w:hAnsi="Verdana"/>
          <w:color w:val="000000"/>
          <w:sz w:val="18"/>
          <w:szCs w:val="18"/>
        </w:rPr>
        <w:t>100% contactonderwijs</w:t>
      </w:r>
      <w:r w:rsidR="006776E0">
        <w:rPr>
          <w:rFonts w:ascii="Verdana" w:hAnsi="Verdana"/>
          <w:color w:val="000000"/>
          <w:sz w:val="18"/>
          <w:szCs w:val="18"/>
        </w:rPr>
        <w:t xml:space="preserve"> volgen</w:t>
      </w:r>
      <w:r w:rsidR="006C3986">
        <w:rPr>
          <w:rFonts w:ascii="Verdana" w:hAnsi="Verdana"/>
          <w:color w:val="000000"/>
          <w:sz w:val="18"/>
          <w:szCs w:val="18"/>
        </w:rPr>
        <w:t xml:space="preserve"> en terug naar school kunnen komen</w:t>
      </w:r>
      <w:r w:rsidR="006776E0">
        <w:rPr>
          <w:rFonts w:ascii="Verdana" w:hAnsi="Verdana"/>
          <w:color w:val="000000"/>
          <w:sz w:val="18"/>
          <w:szCs w:val="18"/>
        </w:rPr>
        <w:t>: elke dag zonder school is er één te veel!</w:t>
      </w:r>
    </w:p>
    <w:p w:rsidR="003C724D" w:rsidRPr="003C724D" w:rsidRDefault="003C724D" w:rsidP="003C724D">
      <w:pPr>
        <w:spacing w:line="276" w:lineRule="auto"/>
        <w:jc w:val="both"/>
        <w:rPr>
          <w:rFonts w:ascii="Verdana" w:hAnsi="Verdana" w:cs="Arial"/>
          <w:sz w:val="18"/>
          <w:szCs w:val="18"/>
        </w:rPr>
      </w:pPr>
    </w:p>
    <w:p w:rsidR="003C724D" w:rsidRPr="003C724D" w:rsidRDefault="003C724D" w:rsidP="003C724D">
      <w:pPr>
        <w:spacing w:line="276" w:lineRule="auto"/>
        <w:jc w:val="both"/>
        <w:rPr>
          <w:rFonts w:ascii="Verdana" w:hAnsi="Verdana"/>
          <w:color w:val="000000"/>
          <w:sz w:val="18"/>
          <w:szCs w:val="18"/>
        </w:rPr>
      </w:pPr>
      <w:r>
        <w:rPr>
          <w:rFonts w:ascii="Verdana" w:hAnsi="Verdana"/>
          <w:iCs/>
          <w:sz w:val="18"/>
          <w:szCs w:val="18"/>
        </w:rPr>
        <w:t xml:space="preserve">Om dit doel te bereiken, vragen we </w:t>
      </w:r>
      <w:r w:rsidRPr="003C724D">
        <w:rPr>
          <w:rFonts w:ascii="Verdana" w:hAnsi="Verdana"/>
          <w:iCs/>
          <w:sz w:val="18"/>
          <w:szCs w:val="18"/>
        </w:rPr>
        <w:t xml:space="preserve">dat er inspanningen gebeuren in de gehele samenleving en </w:t>
      </w:r>
      <w:r>
        <w:rPr>
          <w:rFonts w:ascii="Verdana" w:hAnsi="Verdana"/>
          <w:iCs/>
          <w:sz w:val="18"/>
          <w:szCs w:val="18"/>
        </w:rPr>
        <w:t>dat iedereen de regels naleeft.</w:t>
      </w:r>
    </w:p>
    <w:p w:rsidR="003C724D" w:rsidRPr="003C724D" w:rsidRDefault="003C724D" w:rsidP="000828B1">
      <w:pPr>
        <w:spacing w:line="276" w:lineRule="auto"/>
        <w:jc w:val="both"/>
        <w:rPr>
          <w:rFonts w:ascii="Verdana" w:hAnsi="Verdana" w:cs="Arial"/>
          <w:sz w:val="18"/>
          <w:szCs w:val="18"/>
        </w:rPr>
      </w:pPr>
    </w:p>
    <w:p w:rsidR="003C724D" w:rsidRDefault="003C724D" w:rsidP="000828B1">
      <w:pPr>
        <w:spacing w:line="276" w:lineRule="auto"/>
        <w:jc w:val="both"/>
        <w:rPr>
          <w:rFonts w:ascii="Verdana" w:hAnsi="Verdana" w:cs="Arial"/>
          <w:sz w:val="18"/>
          <w:szCs w:val="18"/>
        </w:rPr>
      </w:pPr>
    </w:p>
    <w:p w:rsidR="00FA0439" w:rsidRDefault="00FA0439" w:rsidP="000828B1">
      <w:pPr>
        <w:spacing w:line="276" w:lineRule="auto"/>
        <w:jc w:val="both"/>
        <w:rPr>
          <w:rFonts w:ascii="Verdana" w:hAnsi="Verdana" w:cs="Arial"/>
          <w:sz w:val="18"/>
          <w:szCs w:val="18"/>
        </w:rPr>
      </w:pPr>
    </w:p>
    <w:p w:rsidR="00FA0439" w:rsidRDefault="00FA0439" w:rsidP="000828B1">
      <w:pPr>
        <w:spacing w:line="276" w:lineRule="auto"/>
        <w:jc w:val="both"/>
        <w:rPr>
          <w:rFonts w:ascii="Verdana" w:hAnsi="Verdana" w:cs="Arial"/>
          <w:sz w:val="18"/>
          <w:szCs w:val="18"/>
        </w:rPr>
      </w:pPr>
    </w:p>
    <w:p w:rsidR="000828B1" w:rsidRPr="00632B71" w:rsidRDefault="000828B1" w:rsidP="000828B1">
      <w:pPr>
        <w:spacing w:line="276" w:lineRule="auto"/>
        <w:jc w:val="both"/>
        <w:rPr>
          <w:rFonts w:ascii="Verdana" w:hAnsi="Verdana" w:cs="Arial"/>
          <w:sz w:val="18"/>
          <w:szCs w:val="18"/>
        </w:rPr>
      </w:pPr>
      <w:r w:rsidRPr="00632B71">
        <w:rPr>
          <w:rFonts w:ascii="Verdana" w:hAnsi="Verdana" w:cs="Arial"/>
          <w:sz w:val="18"/>
          <w:szCs w:val="18"/>
        </w:rPr>
        <w:t>Met vriendelijke groeten</w:t>
      </w:r>
    </w:p>
    <w:p w:rsidR="00DE538A" w:rsidRDefault="00DE538A" w:rsidP="000828B1">
      <w:pPr>
        <w:spacing w:line="276" w:lineRule="auto"/>
        <w:jc w:val="both"/>
        <w:rPr>
          <w:rFonts w:ascii="Verdana" w:hAnsi="Verdana" w:cs="Arial"/>
          <w:sz w:val="18"/>
          <w:szCs w:val="18"/>
        </w:rPr>
      </w:pPr>
    </w:p>
    <w:p w:rsidR="00FA496E" w:rsidRDefault="00FA496E" w:rsidP="000828B1">
      <w:pPr>
        <w:spacing w:line="276" w:lineRule="auto"/>
        <w:jc w:val="both"/>
        <w:rPr>
          <w:rFonts w:ascii="Verdana" w:hAnsi="Verdana" w:cs="Arial"/>
          <w:sz w:val="18"/>
          <w:szCs w:val="18"/>
        </w:rPr>
      </w:pPr>
    </w:p>
    <w:p w:rsidR="002C16C8" w:rsidRPr="007D46C3" w:rsidRDefault="002C16C8" w:rsidP="002C16C8">
      <w:pPr>
        <w:jc w:val="both"/>
        <w:rPr>
          <w:rFonts w:ascii="Verdana" w:hAnsi="Verdana" w:cs="Arial"/>
          <w:sz w:val="18"/>
          <w:szCs w:val="18"/>
        </w:rPr>
      </w:pPr>
      <w:r>
        <w:rPr>
          <w:rFonts w:ascii="Verdana" w:hAnsi="Verdana" w:cs="Arial"/>
          <w:sz w:val="18"/>
          <w:szCs w:val="18"/>
        </w:rPr>
        <w:t>Peter Degrève</w:t>
      </w:r>
    </w:p>
    <w:p w:rsidR="002C16C8" w:rsidRDefault="002C16C8" w:rsidP="002C16C8">
      <w:pPr>
        <w:ind w:left="284"/>
        <w:jc w:val="both"/>
        <w:rPr>
          <w:rFonts w:ascii="Verdana" w:hAnsi="Verdana" w:cs="Arial"/>
          <w:sz w:val="16"/>
          <w:szCs w:val="16"/>
        </w:rPr>
      </w:pPr>
      <w:r w:rsidRPr="0020472C">
        <w:rPr>
          <w:rFonts w:ascii="Verdana" w:hAnsi="Verdana" w:cs="Arial"/>
          <w:sz w:val="16"/>
          <w:szCs w:val="16"/>
        </w:rPr>
        <w:t>Algemeen Directeur</w:t>
      </w:r>
    </w:p>
    <w:p w:rsidR="002C16C8" w:rsidRPr="007D46C3" w:rsidRDefault="002C16C8" w:rsidP="002C16C8">
      <w:pPr>
        <w:spacing w:before="40"/>
        <w:jc w:val="both"/>
        <w:rPr>
          <w:rFonts w:ascii="Verdana" w:hAnsi="Verdana" w:cs="Arial"/>
          <w:sz w:val="18"/>
          <w:szCs w:val="18"/>
        </w:rPr>
      </w:pPr>
      <w:r>
        <w:rPr>
          <w:rFonts w:ascii="Verdana" w:hAnsi="Verdana" w:cs="Arial"/>
          <w:sz w:val="18"/>
          <w:szCs w:val="18"/>
        </w:rPr>
        <w:t>Carine Vervoort</w:t>
      </w:r>
    </w:p>
    <w:p w:rsidR="002C16C8" w:rsidRPr="0020472C" w:rsidRDefault="002C16C8" w:rsidP="002C16C8">
      <w:pPr>
        <w:ind w:left="284"/>
        <w:jc w:val="both"/>
        <w:rPr>
          <w:rFonts w:ascii="Verdana" w:hAnsi="Verdana" w:cs="Arial"/>
          <w:sz w:val="16"/>
          <w:szCs w:val="16"/>
        </w:rPr>
      </w:pPr>
      <w:r>
        <w:rPr>
          <w:rFonts w:ascii="Verdana" w:hAnsi="Verdana" w:cs="Arial"/>
          <w:sz w:val="16"/>
          <w:szCs w:val="16"/>
        </w:rPr>
        <w:t xml:space="preserve">Pedagogisch </w:t>
      </w:r>
      <w:r w:rsidRPr="0020472C">
        <w:rPr>
          <w:rFonts w:ascii="Verdana" w:hAnsi="Verdana" w:cs="Arial"/>
          <w:sz w:val="16"/>
          <w:szCs w:val="16"/>
        </w:rPr>
        <w:t>Directeur</w:t>
      </w:r>
    </w:p>
    <w:p w:rsidR="00452641" w:rsidRDefault="00452641" w:rsidP="002C16C8">
      <w:pPr>
        <w:spacing w:line="276" w:lineRule="auto"/>
        <w:jc w:val="both"/>
        <w:rPr>
          <w:rFonts w:ascii="Verdana" w:hAnsi="Verdana" w:cs="Arial"/>
          <w:sz w:val="18"/>
          <w:szCs w:val="18"/>
        </w:rPr>
      </w:pPr>
    </w:p>
    <w:sectPr w:rsidR="00452641" w:rsidSect="00426A9B">
      <w:footerReference w:type="default" r:id="rId15"/>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72" w:rsidRDefault="00B32F72">
      <w:r>
        <w:separator/>
      </w:r>
    </w:p>
  </w:endnote>
  <w:endnote w:type="continuationSeparator" w:id="0">
    <w:p w:rsidR="00B32F72" w:rsidRDefault="00B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9039" w:type="dxa"/>
      <w:tblCellMar>
        <w:left w:w="0" w:type="dxa"/>
        <w:right w:w="0" w:type="dxa"/>
      </w:tblCellMar>
      <w:tblLook w:val="04A0" w:firstRow="1" w:lastRow="0" w:firstColumn="1" w:lastColumn="0" w:noHBand="0" w:noVBand="1"/>
    </w:tblPr>
    <w:tblGrid>
      <w:gridCol w:w="5920"/>
      <w:gridCol w:w="2126"/>
      <w:gridCol w:w="993"/>
    </w:tblGrid>
    <w:tr w:rsidR="002B51D0" w:rsidRPr="0064044C" w:rsidTr="00591738">
      <w:trPr>
        <w:trHeight w:val="686"/>
      </w:trPr>
      <w:tc>
        <w:tcPr>
          <w:tcW w:w="5920" w:type="dxa"/>
          <w:tcMar>
            <w:top w:w="0" w:type="dxa"/>
            <w:left w:w="108" w:type="dxa"/>
            <w:bottom w:w="0" w:type="dxa"/>
            <w:right w:w="108" w:type="dxa"/>
          </w:tcMar>
          <w:vAlign w:val="center"/>
          <w:hideMark/>
        </w:tcPr>
        <w:p w:rsidR="002B51D0" w:rsidRPr="0064044C" w:rsidRDefault="002B51D0" w:rsidP="00591738">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591738">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591738">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591738">
          <w:pPr>
            <w:numPr>
              <w:ilvl w:val="0"/>
              <w:numId w:val="5"/>
            </w:numPr>
            <w:ind w:left="-108"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591738">
          <w:pPr>
            <w:numPr>
              <w:ilvl w:val="0"/>
              <w:numId w:val="4"/>
            </w:numPr>
            <w:ind w:left="-108"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rsidR="002B51D0" w:rsidRPr="0064044C" w:rsidRDefault="002B51D0" w:rsidP="002B51D0">
          <w:pPr>
            <w:jc w:val="center"/>
            <w:rPr>
              <w:rFonts w:ascii="Verdana" w:eastAsia="Calibri" w:hAnsi="Verdana"/>
              <w:color w:val="1F497D"/>
              <w:sz w:val="14"/>
              <w:szCs w:val="14"/>
            </w:rPr>
          </w:pPr>
        </w:p>
      </w:tc>
      <w:tc>
        <w:tcPr>
          <w:tcW w:w="993" w:type="dxa"/>
          <w:vAlign w:val="center"/>
        </w:tcPr>
        <w:p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eastAsia="nl-BE"/>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r w:rsidRPr="00DE3B4C">
      <w:rPr>
        <w:rFonts w:ascii="Verdana" w:hAnsi="Verdana"/>
        <w:color w:val="808080"/>
        <w:sz w:val="10"/>
        <w:szCs w:val="10"/>
      </w:rPr>
      <w:t xml:space="preserve">KOBArT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72" w:rsidRDefault="00B32F72">
      <w:r>
        <w:separator/>
      </w:r>
    </w:p>
  </w:footnote>
  <w:footnote w:type="continuationSeparator" w:id="0">
    <w:p w:rsidR="00B32F72" w:rsidRDefault="00B32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880"/>
    <w:multiLevelType w:val="multilevel"/>
    <w:tmpl w:val="23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17D7"/>
    <w:multiLevelType w:val="hybridMultilevel"/>
    <w:tmpl w:val="A7A87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07094"/>
    <w:multiLevelType w:val="multilevel"/>
    <w:tmpl w:val="4470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30DB"/>
    <w:multiLevelType w:val="hybridMultilevel"/>
    <w:tmpl w:val="902EA1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82239E"/>
    <w:multiLevelType w:val="multilevel"/>
    <w:tmpl w:val="104E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E685A"/>
    <w:multiLevelType w:val="multilevel"/>
    <w:tmpl w:val="0BE8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33F50"/>
    <w:multiLevelType w:val="hybridMultilevel"/>
    <w:tmpl w:val="B0E862E6"/>
    <w:lvl w:ilvl="0" w:tplc="26749474">
      <w:start w:val="14"/>
      <w:numFmt w:val="bullet"/>
      <w:lvlText w:val="•"/>
      <w:lvlJc w:val="left"/>
      <w:pPr>
        <w:ind w:left="644" w:hanging="360"/>
      </w:pPr>
      <w:rPr>
        <w:rFonts w:ascii="Verdana" w:eastAsia="Times New Roman" w:hAnsi="Verdana" w:cs="FlandersArtSans-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31FB21B3"/>
    <w:multiLevelType w:val="multilevel"/>
    <w:tmpl w:val="304A0A44"/>
    <w:lvl w:ilvl="0">
      <w:start w:val="1"/>
      <w:numFmt w:val="bullet"/>
      <w:lvlText w:val=""/>
      <w:lvlJc w:val="left"/>
      <w:pPr>
        <w:tabs>
          <w:tab w:val="num" w:pos="3479"/>
        </w:tabs>
        <w:ind w:left="34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97DE9"/>
    <w:multiLevelType w:val="hybridMultilevel"/>
    <w:tmpl w:val="0980CE12"/>
    <w:lvl w:ilvl="0" w:tplc="F81E466C">
      <w:numFmt w:val="bullet"/>
      <w:lvlText w:val="-"/>
      <w:lvlJc w:val="left"/>
      <w:pPr>
        <w:ind w:left="720" w:hanging="360"/>
      </w:pPr>
      <w:rPr>
        <w:rFonts w:ascii="Verdana" w:eastAsia="Times New Roman" w:hAnsi="Verdana"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3"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744640"/>
    <w:multiLevelType w:val="multilevel"/>
    <w:tmpl w:val="6D9EC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B29D3"/>
    <w:multiLevelType w:val="multilevel"/>
    <w:tmpl w:val="6632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43427"/>
    <w:multiLevelType w:val="multilevel"/>
    <w:tmpl w:val="18D6327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F953B7"/>
    <w:multiLevelType w:val="multilevel"/>
    <w:tmpl w:val="DB7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0" w15:restartNumberingAfterBreak="0">
    <w:nsid w:val="533F5C68"/>
    <w:multiLevelType w:val="multilevel"/>
    <w:tmpl w:val="877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2" w15:restartNumberingAfterBreak="0">
    <w:nsid w:val="570929CD"/>
    <w:multiLevelType w:val="multilevel"/>
    <w:tmpl w:val="B0961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813B9"/>
    <w:multiLevelType w:val="multilevel"/>
    <w:tmpl w:val="84B20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5"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2D7F92"/>
    <w:multiLevelType w:val="multilevel"/>
    <w:tmpl w:val="C412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255CE"/>
    <w:multiLevelType w:val="hybridMultilevel"/>
    <w:tmpl w:val="CB924B60"/>
    <w:lvl w:ilvl="0" w:tplc="96FEFBBE">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75AD30BD"/>
    <w:multiLevelType w:val="multilevel"/>
    <w:tmpl w:val="E6BA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24"/>
  </w:num>
  <w:num w:numId="2">
    <w:abstractNumId w:val="19"/>
  </w:num>
  <w:num w:numId="3">
    <w:abstractNumId w:val="12"/>
  </w:num>
  <w:num w:numId="4">
    <w:abstractNumId w:val="21"/>
  </w:num>
  <w:num w:numId="5">
    <w:abstractNumId w:val="30"/>
  </w:num>
  <w:num w:numId="6">
    <w:abstractNumId w:val="13"/>
  </w:num>
  <w:num w:numId="7">
    <w:abstractNumId w:val="25"/>
  </w:num>
  <w:num w:numId="8">
    <w:abstractNumId w:val="29"/>
  </w:num>
  <w:num w:numId="9">
    <w:abstractNumId w:val="17"/>
  </w:num>
  <w:num w:numId="10">
    <w:abstractNumId w:val="7"/>
  </w:num>
  <w:num w:numId="11">
    <w:abstractNumId w:val="3"/>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28"/>
  </w:num>
  <w:num w:numId="17">
    <w:abstractNumId w:val="23"/>
  </w:num>
  <w:num w:numId="18">
    <w:abstractNumId w:val="11"/>
  </w:num>
  <w:num w:numId="19">
    <w:abstractNumId w:val="8"/>
  </w:num>
  <w:num w:numId="20">
    <w:abstractNumId w:val="18"/>
  </w:num>
  <w:num w:numId="21">
    <w:abstractNumId w:val="5"/>
  </w:num>
  <w:num w:numId="22">
    <w:abstractNumId w:val="10"/>
  </w:num>
  <w:num w:numId="23">
    <w:abstractNumId w:val="2"/>
  </w:num>
  <w:num w:numId="24">
    <w:abstractNumId w:val="9"/>
  </w:num>
  <w:num w:numId="25">
    <w:abstractNumId w:val="26"/>
  </w:num>
  <w:num w:numId="26">
    <w:abstractNumId w:val="27"/>
  </w:num>
  <w:num w:numId="27">
    <w:abstractNumId w:val="22"/>
  </w:num>
  <w:num w:numId="28">
    <w:abstractNumId w:val="4"/>
  </w:num>
  <w:num w:numId="29">
    <w:abstractNumId w:val="20"/>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606F6"/>
    <w:rsid w:val="00071D17"/>
    <w:rsid w:val="000828B1"/>
    <w:rsid w:val="00085985"/>
    <w:rsid w:val="00095000"/>
    <w:rsid w:val="000A4A8D"/>
    <w:rsid w:val="000B0442"/>
    <w:rsid w:val="000B48C1"/>
    <w:rsid w:val="000B597C"/>
    <w:rsid w:val="000B67F3"/>
    <w:rsid w:val="000D5854"/>
    <w:rsid w:val="000E1496"/>
    <w:rsid w:val="000E224D"/>
    <w:rsid w:val="000E5846"/>
    <w:rsid w:val="000F6A88"/>
    <w:rsid w:val="001220C3"/>
    <w:rsid w:val="001533F5"/>
    <w:rsid w:val="001560D3"/>
    <w:rsid w:val="00170C22"/>
    <w:rsid w:val="00190805"/>
    <w:rsid w:val="00193621"/>
    <w:rsid w:val="001A769C"/>
    <w:rsid w:val="001C43EA"/>
    <w:rsid w:val="0022373E"/>
    <w:rsid w:val="00223C65"/>
    <w:rsid w:val="00234C04"/>
    <w:rsid w:val="00240980"/>
    <w:rsid w:val="00255D15"/>
    <w:rsid w:val="00265B05"/>
    <w:rsid w:val="0028336B"/>
    <w:rsid w:val="002856CC"/>
    <w:rsid w:val="00287B58"/>
    <w:rsid w:val="002936E5"/>
    <w:rsid w:val="002A0967"/>
    <w:rsid w:val="002B51D0"/>
    <w:rsid w:val="002B6CFC"/>
    <w:rsid w:val="002C00D0"/>
    <w:rsid w:val="002C16C8"/>
    <w:rsid w:val="002C25AA"/>
    <w:rsid w:val="002D222C"/>
    <w:rsid w:val="002E1726"/>
    <w:rsid w:val="002E1ADD"/>
    <w:rsid w:val="002E20A4"/>
    <w:rsid w:val="002F2606"/>
    <w:rsid w:val="0031687D"/>
    <w:rsid w:val="00337D37"/>
    <w:rsid w:val="00343669"/>
    <w:rsid w:val="00347655"/>
    <w:rsid w:val="00372336"/>
    <w:rsid w:val="00392E6C"/>
    <w:rsid w:val="0039404B"/>
    <w:rsid w:val="0039787C"/>
    <w:rsid w:val="003C724D"/>
    <w:rsid w:val="003D1E02"/>
    <w:rsid w:val="003E6329"/>
    <w:rsid w:val="003F59A2"/>
    <w:rsid w:val="00411010"/>
    <w:rsid w:val="00412023"/>
    <w:rsid w:val="00426A9B"/>
    <w:rsid w:val="00437CDA"/>
    <w:rsid w:val="004433A3"/>
    <w:rsid w:val="00444EC2"/>
    <w:rsid w:val="0045147F"/>
    <w:rsid w:val="00452641"/>
    <w:rsid w:val="004543A1"/>
    <w:rsid w:val="0047299B"/>
    <w:rsid w:val="004824E9"/>
    <w:rsid w:val="004C4DCB"/>
    <w:rsid w:val="00500182"/>
    <w:rsid w:val="00511192"/>
    <w:rsid w:val="005256CC"/>
    <w:rsid w:val="00545727"/>
    <w:rsid w:val="005831D2"/>
    <w:rsid w:val="00591738"/>
    <w:rsid w:val="00594C07"/>
    <w:rsid w:val="005B23C7"/>
    <w:rsid w:val="005E4339"/>
    <w:rsid w:val="005F2BE5"/>
    <w:rsid w:val="006015E9"/>
    <w:rsid w:val="0061299E"/>
    <w:rsid w:val="0061713D"/>
    <w:rsid w:val="006307E5"/>
    <w:rsid w:val="00632B71"/>
    <w:rsid w:val="00632E40"/>
    <w:rsid w:val="006371F1"/>
    <w:rsid w:val="0064044C"/>
    <w:rsid w:val="00650A33"/>
    <w:rsid w:val="00651D05"/>
    <w:rsid w:val="00663B96"/>
    <w:rsid w:val="006776E0"/>
    <w:rsid w:val="006843EA"/>
    <w:rsid w:val="00686CED"/>
    <w:rsid w:val="00687F36"/>
    <w:rsid w:val="0069243B"/>
    <w:rsid w:val="006B4F96"/>
    <w:rsid w:val="006B61C1"/>
    <w:rsid w:val="006C0008"/>
    <w:rsid w:val="006C3986"/>
    <w:rsid w:val="006F255A"/>
    <w:rsid w:val="007169F1"/>
    <w:rsid w:val="0072191A"/>
    <w:rsid w:val="00726995"/>
    <w:rsid w:val="00736C4D"/>
    <w:rsid w:val="007425E9"/>
    <w:rsid w:val="00747496"/>
    <w:rsid w:val="00752C07"/>
    <w:rsid w:val="0075324F"/>
    <w:rsid w:val="00753AFE"/>
    <w:rsid w:val="00760EF1"/>
    <w:rsid w:val="0076648F"/>
    <w:rsid w:val="007778C2"/>
    <w:rsid w:val="007821DE"/>
    <w:rsid w:val="007B43AD"/>
    <w:rsid w:val="007C3CAB"/>
    <w:rsid w:val="007C3E8D"/>
    <w:rsid w:val="007D1165"/>
    <w:rsid w:val="007D5FEE"/>
    <w:rsid w:val="00803BFA"/>
    <w:rsid w:val="008050FE"/>
    <w:rsid w:val="00806674"/>
    <w:rsid w:val="00821ADA"/>
    <w:rsid w:val="00836DAA"/>
    <w:rsid w:val="00837ACC"/>
    <w:rsid w:val="00883F35"/>
    <w:rsid w:val="008954E7"/>
    <w:rsid w:val="00897798"/>
    <w:rsid w:val="008A1734"/>
    <w:rsid w:val="008A322B"/>
    <w:rsid w:val="008B0108"/>
    <w:rsid w:val="008B13D2"/>
    <w:rsid w:val="008E2B81"/>
    <w:rsid w:val="008E4C6B"/>
    <w:rsid w:val="008F2673"/>
    <w:rsid w:val="008F7F47"/>
    <w:rsid w:val="009001B5"/>
    <w:rsid w:val="00906188"/>
    <w:rsid w:val="00907148"/>
    <w:rsid w:val="00934F6E"/>
    <w:rsid w:val="00936B3D"/>
    <w:rsid w:val="009510C1"/>
    <w:rsid w:val="00954B30"/>
    <w:rsid w:val="0098559C"/>
    <w:rsid w:val="0098585D"/>
    <w:rsid w:val="009B5531"/>
    <w:rsid w:val="009C240E"/>
    <w:rsid w:val="009E3B93"/>
    <w:rsid w:val="009F094F"/>
    <w:rsid w:val="00A01302"/>
    <w:rsid w:val="00A05C74"/>
    <w:rsid w:val="00A26253"/>
    <w:rsid w:val="00A35D35"/>
    <w:rsid w:val="00A50AF4"/>
    <w:rsid w:val="00A53415"/>
    <w:rsid w:val="00A61139"/>
    <w:rsid w:val="00A73EBB"/>
    <w:rsid w:val="00A91361"/>
    <w:rsid w:val="00A97F48"/>
    <w:rsid w:val="00AA53E2"/>
    <w:rsid w:val="00AC6172"/>
    <w:rsid w:val="00AD592D"/>
    <w:rsid w:val="00AE62F8"/>
    <w:rsid w:val="00AF0D22"/>
    <w:rsid w:val="00B03B91"/>
    <w:rsid w:val="00B10542"/>
    <w:rsid w:val="00B13708"/>
    <w:rsid w:val="00B13FCC"/>
    <w:rsid w:val="00B22544"/>
    <w:rsid w:val="00B22934"/>
    <w:rsid w:val="00B32F72"/>
    <w:rsid w:val="00B35A8B"/>
    <w:rsid w:val="00B41F14"/>
    <w:rsid w:val="00B441CE"/>
    <w:rsid w:val="00B57E05"/>
    <w:rsid w:val="00B736F2"/>
    <w:rsid w:val="00B73C8E"/>
    <w:rsid w:val="00B95D46"/>
    <w:rsid w:val="00BB23B5"/>
    <w:rsid w:val="00BD4EA5"/>
    <w:rsid w:val="00BD7FF1"/>
    <w:rsid w:val="00BE05F9"/>
    <w:rsid w:val="00BF44AA"/>
    <w:rsid w:val="00BF4675"/>
    <w:rsid w:val="00C01B2B"/>
    <w:rsid w:val="00C1212C"/>
    <w:rsid w:val="00C21D46"/>
    <w:rsid w:val="00C26B2C"/>
    <w:rsid w:val="00C31A50"/>
    <w:rsid w:val="00C336F4"/>
    <w:rsid w:val="00C423E2"/>
    <w:rsid w:val="00C6212B"/>
    <w:rsid w:val="00C7225B"/>
    <w:rsid w:val="00C7273D"/>
    <w:rsid w:val="00C74B1C"/>
    <w:rsid w:val="00CA0CBC"/>
    <w:rsid w:val="00CA4731"/>
    <w:rsid w:val="00CC3600"/>
    <w:rsid w:val="00CD7F6B"/>
    <w:rsid w:val="00CE6D40"/>
    <w:rsid w:val="00CF4C9D"/>
    <w:rsid w:val="00D06537"/>
    <w:rsid w:val="00D22CF9"/>
    <w:rsid w:val="00D22D01"/>
    <w:rsid w:val="00D27BC5"/>
    <w:rsid w:val="00D54592"/>
    <w:rsid w:val="00D61303"/>
    <w:rsid w:val="00D7572E"/>
    <w:rsid w:val="00D82248"/>
    <w:rsid w:val="00D938A4"/>
    <w:rsid w:val="00D94A99"/>
    <w:rsid w:val="00DE3B4C"/>
    <w:rsid w:val="00DE538A"/>
    <w:rsid w:val="00E03396"/>
    <w:rsid w:val="00E07051"/>
    <w:rsid w:val="00E07ADF"/>
    <w:rsid w:val="00E14AB1"/>
    <w:rsid w:val="00E15C4F"/>
    <w:rsid w:val="00E168F8"/>
    <w:rsid w:val="00E308D5"/>
    <w:rsid w:val="00E36C55"/>
    <w:rsid w:val="00E4180B"/>
    <w:rsid w:val="00E4532A"/>
    <w:rsid w:val="00E52BD9"/>
    <w:rsid w:val="00E664C1"/>
    <w:rsid w:val="00E70D24"/>
    <w:rsid w:val="00E72D5C"/>
    <w:rsid w:val="00E969FC"/>
    <w:rsid w:val="00EB6E0C"/>
    <w:rsid w:val="00EC0FF3"/>
    <w:rsid w:val="00EC1A1B"/>
    <w:rsid w:val="00EC714D"/>
    <w:rsid w:val="00ED2D7D"/>
    <w:rsid w:val="00EE0D52"/>
    <w:rsid w:val="00F051B2"/>
    <w:rsid w:val="00F112C1"/>
    <w:rsid w:val="00F143AC"/>
    <w:rsid w:val="00F14C11"/>
    <w:rsid w:val="00F16152"/>
    <w:rsid w:val="00F2304A"/>
    <w:rsid w:val="00F25A34"/>
    <w:rsid w:val="00F3078B"/>
    <w:rsid w:val="00F3408D"/>
    <w:rsid w:val="00F67579"/>
    <w:rsid w:val="00F72DD0"/>
    <w:rsid w:val="00F8667D"/>
    <w:rsid w:val="00F95C95"/>
    <w:rsid w:val="00FA0439"/>
    <w:rsid w:val="00FA4542"/>
    <w:rsid w:val="00FA496E"/>
    <w:rsid w:val="00FA756C"/>
    <w:rsid w:val="00FB2E5C"/>
    <w:rsid w:val="00FC04D4"/>
    <w:rsid w:val="00FC7F7A"/>
    <w:rsid w:val="00FD115F"/>
    <w:rsid w:val="00FE45AA"/>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C7349"/>
  <w15:chartTrackingRefBased/>
  <w15:docId w15:val="{196AF7DF-5FCA-4FA7-A21B-48676EC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D27B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character" w:customStyle="1" w:styleId="spellingerror">
    <w:name w:val="spellingerror"/>
    <w:basedOn w:val="Standaardalinea-lettertype"/>
    <w:rsid w:val="00BD4EA5"/>
  </w:style>
  <w:style w:type="character" w:styleId="Nadruk">
    <w:name w:val="Emphasis"/>
    <w:basedOn w:val="Standaardalinea-lettertype"/>
    <w:uiPriority w:val="20"/>
    <w:qFormat/>
    <w:rsid w:val="00B73C8E"/>
    <w:rPr>
      <w:i/>
      <w:iCs/>
    </w:rPr>
  </w:style>
  <w:style w:type="paragraph" w:customStyle="1" w:styleId="xmsonormal">
    <w:name w:val="x_msonormal"/>
    <w:basedOn w:val="Standaard"/>
    <w:rsid w:val="0098585D"/>
    <w:pPr>
      <w:spacing w:before="100" w:beforeAutospacing="1" w:after="100" w:afterAutospacing="1"/>
    </w:pPr>
    <w:rPr>
      <w:rFonts w:ascii="Times New Roman" w:eastAsiaTheme="minorHAnsi" w:hAnsi="Times New Roman"/>
      <w:sz w:val="24"/>
      <w:szCs w:val="24"/>
      <w:lang w:eastAsia="nl-BE"/>
    </w:rPr>
  </w:style>
  <w:style w:type="character" w:customStyle="1" w:styleId="Kop4Char">
    <w:name w:val="Kop 4 Char"/>
    <w:basedOn w:val="Standaardalinea-lettertype"/>
    <w:link w:val="Kop4"/>
    <w:uiPriority w:val="9"/>
    <w:semiHidden/>
    <w:rsid w:val="00D27BC5"/>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283923704">
      <w:bodyDiv w:val="1"/>
      <w:marLeft w:val="0"/>
      <w:marRight w:val="0"/>
      <w:marTop w:val="0"/>
      <w:marBottom w:val="0"/>
      <w:divBdr>
        <w:top w:val="none" w:sz="0" w:space="0" w:color="auto"/>
        <w:left w:val="none" w:sz="0" w:space="0" w:color="auto"/>
        <w:bottom w:val="none" w:sz="0" w:space="0" w:color="auto"/>
        <w:right w:val="none" w:sz="0" w:space="0" w:color="auto"/>
      </w:divBdr>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374282070">
      <w:bodyDiv w:val="1"/>
      <w:marLeft w:val="0"/>
      <w:marRight w:val="0"/>
      <w:marTop w:val="0"/>
      <w:marBottom w:val="0"/>
      <w:divBdr>
        <w:top w:val="none" w:sz="0" w:space="0" w:color="auto"/>
        <w:left w:val="none" w:sz="0" w:space="0" w:color="auto"/>
        <w:bottom w:val="none" w:sz="0" w:space="0" w:color="auto"/>
        <w:right w:val="none" w:sz="0" w:space="0" w:color="auto"/>
      </w:divBdr>
    </w:div>
    <w:div w:id="461576754">
      <w:bodyDiv w:val="1"/>
      <w:marLeft w:val="0"/>
      <w:marRight w:val="0"/>
      <w:marTop w:val="0"/>
      <w:marBottom w:val="0"/>
      <w:divBdr>
        <w:top w:val="none" w:sz="0" w:space="0" w:color="auto"/>
        <w:left w:val="none" w:sz="0" w:space="0" w:color="auto"/>
        <w:bottom w:val="none" w:sz="0" w:space="0" w:color="auto"/>
        <w:right w:val="none" w:sz="0" w:space="0" w:color="auto"/>
      </w:divBdr>
    </w:div>
    <w:div w:id="583880512">
      <w:bodyDiv w:val="1"/>
      <w:marLeft w:val="0"/>
      <w:marRight w:val="0"/>
      <w:marTop w:val="0"/>
      <w:marBottom w:val="0"/>
      <w:divBdr>
        <w:top w:val="none" w:sz="0" w:space="0" w:color="auto"/>
        <w:left w:val="none" w:sz="0" w:space="0" w:color="auto"/>
        <w:bottom w:val="none" w:sz="0" w:space="0" w:color="auto"/>
        <w:right w:val="none" w:sz="0" w:space="0" w:color="auto"/>
      </w:divBdr>
    </w:div>
    <w:div w:id="614140907">
      <w:bodyDiv w:val="1"/>
      <w:marLeft w:val="0"/>
      <w:marRight w:val="0"/>
      <w:marTop w:val="0"/>
      <w:marBottom w:val="0"/>
      <w:divBdr>
        <w:top w:val="none" w:sz="0" w:space="0" w:color="auto"/>
        <w:left w:val="none" w:sz="0" w:space="0" w:color="auto"/>
        <w:bottom w:val="none" w:sz="0" w:space="0" w:color="auto"/>
        <w:right w:val="none" w:sz="0" w:space="0" w:color="auto"/>
      </w:divBdr>
    </w:div>
    <w:div w:id="641227310">
      <w:bodyDiv w:val="1"/>
      <w:marLeft w:val="0"/>
      <w:marRight w:val="0"/>
      <w:marTop w:val="0"/>
      <w:marBottom w:val="0"/>
      <w:divBdr>
        <w:top w:val="none" w:sz="0" w:space="0" w:color="auto"/>
        <w:left w:val="none" w:sz="0" w:space="0" w:color="auto"/>
        <w:bottom w:val="none" w:sz="0" w:space="0" w:color="auto"/>
        <w:right w:val="none" w:sz="0" w:space="0" w:color="auto"/>
      </w:divBdr>
    </w:div>
    <w:div w:id="742529601">
      <w:bodyDiv w:val="1"/>
      <w:marLeft w:val="0"/>
      <w:marRight w:val="0"/>
      <w:marTop w:val="0"/>
      <w:marBottom w:val="0"/>
      <w:divBdr>
        <w:top w:val="none" w:sz="0" w:space="0" w:color="auto"/>
        <w:left w:val="none" w:sz="0" w:space="0" w:color="auto"/>
        <w:bottom w:val="none" w:sz="0" w:space="0" w:color="auto"/>
        <w:right w:val="none" w:sz="0" w:space="0" w:color="auto"/>
      </w:divBdr>
      <w:divsChild>
        <w:div w:id="1985889666">
          <w:marLeft w:val="0"/>
          <w:marRight w:val="0"/>
          <w:marTop w:val="0"/>
          <w:marBottom w:val="480"/>
          <w:divBdr>
            <w:top w:val="none" w:sz="0" w:space="0" w:color="auto"/>
            <w:left w:val="none" w:sz="0" w:space="0" w:color="auto"/>
            <w:bottom w:val="none" w:sz="0" w:space="0" w:color="auto"/>
            <w:right w:val="none" w:sz="0" w:space="0" w:color="auto"/>
          </w:divBdr>
        </w:div>
        <w:div w:id="739911671">
          <w:marLeft w:val="0"/>
          <w:marRight w:val="0"/>
          <w:marTop w:val="0"/>
          <w:marBottom w:val="480"/>
          <w:divBdr>
            <w:top w:val="none" w:sz="0" w:space="0" w:color="auto"/>
            <w:left w:val="none" w:sz="0" w:space="0" w:color="auto"/>
            <w:bottom w:val="none" w:sz="0" w:space="0" w:color="auto"/>
            <w:right w:val="none" w:sz="0" w:space="0" w:color="auto"/>
          </w:divBdr>
        </w:div>
        <w:div w:id="1110978841">
          <w:marLeft w:val="0"/>
          <w:marRight w:val="0"/>
          <w:marTop w:val="0"/>
          <w:marBottom w:val="480"/>
          <w:divBdr>
            <w:top w:val="none" w:sz="0" w:space="0" w:color="auto"/>
            <w:left w:val="none" w:sz="0" w:space="0" w:color="auto"/>
            <w:bottom w:val="none" w:sz="0" w:space="0" w:color="auto"/>
            <w:right w:val="none" w:sz="0" w:space="0" w:color="auto"/>
          </w:divBdr>
        </w:div>
      </w:divsChild>
    </w:div>
    <w:div w:id="777917713">
      <w:bodyDiv w:val="1"/>
      <w:marLeft w:val="0"/>
      <w:marRight w:val="0"/>
      <w:marTop w:val="0"/>
      <w:marBottom w:val="0"/>
      <w:divBdr>
        <w:top w:val="none" w:sz="0" w:space="0" w:color="auto"/>
        <w:left w:val="none" w:sz="0" w:space="0" w:color="auto"/>
        <w:bottom w:val="none" w:sz="0" w:space="0" w:color="auto"/>
        <w:right w:val="none" w:sz="0" w:space="0" w:color="auto"/>
      </w:divBdr>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183008709">
      <w:bodyDiv w:val="1"/>
      <w:marLeft w:val="0"/>
      <w:marRight w:val="0"/>
      <w:marTop w:val="0"/>
      <w:marBottom w:val="0"/>
      <w:divBdr>
        <w:top w:val="none" w:sz="0" w:space="0" w:color="auto"/>
        <w:left w:val="none" w:sz="0" w:space="0" w:color="auto"/>
        <w:bottom w:val="none" w:sz="0" w:space="0" w:color="auto"/>
        <w:right w:val="none" w:sz="0" w:space="0" w:color="auto"/>
      </w:divBdr>
    </w:div>
    <w:div w:id="1199974362">
      <w:bodyDiv w:val="1"/>
      <w:marLeft w:val="0"/>
      <w:marRight w:val="0"/>
      <w:marTop w:val="0"/>
      <w:marBottom w:val="0"/>
      <w:divBdr>
        <w:top w:val="none" w:sz="0" w:space="0" w:color="auto"/>
        <w:left w:val="none" w:sz="0" w:space="0" w:color="auto"/>
        <w:bottom w:val="none" w:sz="0" w:space="0" w:color="auto"/>
        <w:right w:val="none" w:sz="0" w:space="0" w:color="auto"/>
      </w:divBdr>
    </w:div>
    <w:div w:id="1235508106">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354575107">
      <w:bodyDiv w:val="1"/>
      <w:marLeft w:val="0"/>
      <w:marRight w:val="0"/>
      <w:marTop w:val="0"/>
      <w:marBottom w:val="0"/>
      <w:divBdr>
        <w:top w:val="none" w:sz="0" w:space="0" w:color="auto"/>
        <w:left w:val="none" w:sz="0" w:space="0" w:color="auto"/>
        <w:bottom w:val="none" w:sz="0" w:space="0" w:color="auto"/>
        <w:right w:val="none" w:sz="0" w:space="0" w:color="auto"/>
      </w:divBdr>
    </w:div>
    <w:div w:id="1414204884">
      <w:bodyDiv w:val="1"/>
      <w:marLeft w:val="0"/>
      <w:marRight w:val="0"/>
      <w:marTop w:val="0"/>
      <w:marBottom w:val="0"/>
      <w:divBdr>
        <w:top w:val="none" w:sz="0" w:space="0" w:color="auto"/>
        <w:left w:val="none" w:sz="0" w:space="0" w:color="auto"/>
        <w:bottom w:val="none" w:sz="0" w:space="0" w:color="auto"/>
        <w:right w:val="none" w:sz="0" w:space="0" w:color="auto"/>
      </w:divBdr>
    </w:div>
    <w:div w:id="1500543019">
      <w:bodyDiv w:val="1"/>
      <w:marLeft w:val="0"/>
      <w:marRight w:val="0"/>
      <w:marTop w:val="0"/>
      <w:marBottom w:val="0"/>
      <w:divBdr>
        <w:top w:val="none" w:sz="0" w:space="0" w:color="auto"/>
        <w:left w:val="none" w:sz="0" w:space="0" w:color="auto"/>
        <w:bottom w:val="none" w:sz="0" w:space="0" w:color="auto"/>
        <w:right w:val="none" w:sz="0" w:space="0" w:color="auto"/>
      </w:divBdr>
    </w:div>
    <w:div w:id="1566792987">
      <w:bodyDiv w:val="1"/>
      <w:marLeft w:val="0"/>
      <w:marRight w:val="0"/>
      <w:marTop w:val="0"/>
      <w:marBottom w:val="0"/>
      <w:divBdr>
        <w:top w:val="none" w:sz="0" w:space="0" w:color="auto"/>
        <w:left w:val="none" w:sz="0" w:space="0" w:color="auto"/>
        <w:bottom w:val="none" w:sz="0" w:space="0" w:color="auto"/>
        <w:right w:val="none" w:sz="0" w:space="0" w:color="auto"/>
      </w:divBdr>
    </w:div>
    <w:div w:id="1628587365">
      <w:bodyDiv w:val="1"/>
      <w:marLeft w:val="0"/>
      <w:marRight w:val="0"/>
      <w:marTop w:val="0"/>
      <w:marBottom w:val="0"/>
      <w:divBdr>
        <w:top w:val="none" w:sz="0" w:space="0" w:color="auto"/>
        <w:left w:val="none" w:sz="0" w:space="0" w:color="auto"/>
        <w:bottom w:val="none" w:sz="0" w:space="0" w:color="auto"/>
        <w:right w:val="none" w:sz="0" w:space="0" w:color="auto"/>
      </w:divBdr>
    </w:div>
    <w:div w:id="1655334259">
      <w:bodyDiv w:val="1"/>
      <w:marLeft w:val="0"/>
      <w:marRight w:val="0"/>
      <w:marTop w:val="0"/>
      <w:marBottom w:val="0"/>
      <w:divBdr>
        <w:top w:val="none" w:sz="0" w:space="0" w:color="auto"/>
        <w:left w:val="none" w:sz="0" w:space="0" w:color="auto"/>
        <w:bottom w:val="none" w:sz="0" w:space="0" w:color="auto"/>
        <w:right w:val="none" w:sz="0" w:space="0" w:color="auto"/>
      </w:divBdr>
    </w:div>
    <w:div w:id="1750151098">
      <w:bodyDiv w:val="1"/>
      <w:marLeft w:val="0"/>
      <w:marRight w:val="0"/>
      <w:marTop w:val="0"/>
      <w:marBottom w:val="0"/>
      <w:divBdr>
        <w:top w:val="none" w:sz="0" w:space="0" w:color="auto"/>
        <w:left w:val="none" w:sz="0" w:space="0" w:color="auto"/>
        <w:bottom w:val="none" w:sz="0" w:space="0" w:color="auto"/>
        <w:right w:val="none" w:sz="0" w:space="0" w:color="auto"/>
      </w:divBdr>
    </w:div>
    <w:div w:id="1776436289">
      <w:bodyDiv w:val="1"/>
      <w:marLeft w:val="0"/>
      <w:marRight w:val="0"/>
      <w:marTop w:val="0"/>
      <w:marBottom w:val="0"/>
      <w:divBdr>
        <w:top w:val="none" w:sz="0" w:space="0" w:color="auto"/>
        <w:left w:val="none" w:sz="0" w:space="0" w:color="auto"/>
        <w:bottom w:val="none" w:sz="0" w:space="0" w:color="auto"/>
        <w:right w:val="none" w:sz="0" w:space="0" w:color="auto"/>
      </w:divBdr>
    </w:div>
    <w:div w:id="1785225204">
      <w:bodyDiv w:val="1"/>
      <w:marLeft w:val="0"/>
      <w:marRight w:val="0"/>
      <w:marTop w:val="0"/>
      <w:marBottom w:val="0"/>
      <w:divBdr>
        <w:top w:val="none" w:sz="0" w:space="0" w:color="auto"/>
        <w:left w:val="none" w:sz="0" w:space="0" w:color="auto"/>
        <w:bottom w:val="none" w:sz="0" w:space="0" w:color="auto"/>
        <w:right w:val="none" w:sz="0" w:space="0" w:color="auto"/>
      </w:divBdr>
    </w:div>
    <w:div w:id="1825505703">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 w:id="2004623892">
      <w:bodyDiv w:val="1"/>
      <w:marLeft w:val="0"/>
      <w:marRight w:val="0"/>
      <w:marTop w:val="0"/>
      <w:marBottom w:val="0"/>
      <w:divBdr>
        <w:top w:val="none" w:sz="0" w:space="0" w:color="auto"/>
        <w:left w:val="none" w:sz="0" w:space="0" w:color="auto"/>
        <w:bottom w:val="none" w:sz="0" w:space="0" w:color="auto"/>
        <w:right w:val="none" w:sz="0" w:space="0" w:color="auto"/>
      </w:divBdr>
    </w:div>
    <w:div w:id="21249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6100-4975-47AE-A57E-A8A2CD47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AE1D6-87FB-4B4F-B48F-DCE8F2295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4503</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Directie De Horizon - 't Spoor</cp:lastModifiedBy>
  <cp:revision>8</cp:revision>
  <cp:lastPrinted>2021-03-26T11:13:00Z</cp:lastPrinted>
  <dcterms:created xsi:type="dcterms:W3CDTF">2021-03-25T20:33:00Z</dcterms:created>
  <dcterms:modified xsi:type="dcterms:W3CDTF">2021-03-26T11:23:00Z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