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3013"/>
        <w:gridCol w:w="3014"/>
      </w:tblGrid>
      <w:tr w:rsidR="00AC6172" w:rsidRPr="00E969FC" w14:paraId="26117E68" w14:textId="77777777" w:rsidTr="00AC6172">
        <w:trPr>
          <w:cantSplit/>
          <w:trHeight w:val="1136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7CBF992C" w14:textId="77777777" w:rsidR="00AC6172" w:rsidRPr="00E969FC" w:rsidRDefault="000E224D" w:rsidP="00594C07">
            <w:pPr>
              <w:jc w:val="center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4CFC4343" wp14:editId="04AD30D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3175</wp:posOffset>
                  </wp:positionV>
                  <wp:extent cx="2106295" cy="467995"/>
                  <wp:effectExtent l="0" t="0" r="0" b="0"/>
                  <wp:wrapNone/>
                  <wp:docPr id="31" name="Afbeelding 31" descr="logo basisschool 't SP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 basisschool 't SP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2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64252B" w14:textId="77777777" w:rsidR="00AC6172" w:rsidRPr="00E969FC" w:rsidRDefault="00AC6172" w:rsidP="00836DAA">
            <w:pPr>
              <w:rPr>
                <w:rFonts w:ascii="Calibri" w:hAnsi="Calibri" w:cs="Aria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65F2C9F2" w14:textId="77777777" w:rsidR="00AC6172" w:rsidRPr="00E969FC" w:rsidRDefault="000E224D" w:rsidP="00AC6172">
            <w:pPr>
              <w:jc w:val="center"/>
              <w:rPr>
                <w:rFonts w:ascii="Calibri" w:hAnsi="Calibri" w:cs="Arial"/>
                <w:noProof/>
              </w:rPr>
            </w:pPr>
            <w:r w:rsidRPr="00E969FC">
              <w:rPr>
                <w:rFonts w:ascii="Calibri" w:hAnsi="Calibri" w:cs="Arial"/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0337773C" wp14:editId="01E5E515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-32385</wp:posOffset>
                  </wp:positionV>
                  <wp:extent cx="1307465" cy="593725"/>
                  <wp:effectExtent l="0" t="0" r="0" b="0"/>
                  <wp:wrapNone/>
                  <wp:docPr id="21" name="Afbeelding 21" descr="logo basisschool DE HORIZ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 basisschool DE HORIZ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3A3543" w14:textId="77777777" w:rsidR="00AC6172" w:rsidRPr="00E969FC" w:rsidRDefault="00AC6172" w:rsidP="00836DAA">
            <w:pPr>
              <w:rPr>
                <w:rFonts w:ascii="Calibri" w:hAnsi="Calibri" w:cs="Arial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0A1A17D8" w14:textId="77777777" w:rsidR="00AC6172" w:rsidRPr="00E969FC" w:rsidRDefault="000E224D" w:rsidP="00AC617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969FC">
              <w:rPr>
                <w:rFonts w:ascii="Calibri" w:hAnsi="Calibri" w:cs="Arial"/>
                <w:noProof/>
                <w:lang w:val="en-US" w:eastAsia="en-US"/>
              </w:rPr>
              <w:drawing>
                <wp:anchor distT="0" distB="0" distL="114300" distR="114300" simplePos="0" relativeHeight="251656192" behindDoc="0" locked="0" layoutInCell="1" allowOverlap="1" wp14:anchorId="6B921784" wp14:editId="5E9D1F54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-64135</wp:posOffset>
                  </wp:positionV>
                  <wp:extent cx="1936750" cy="842010"/>
                  <wp:effectExtent l="0" t="0" r="0" b="0"/>
                  <wp:wrapNone/>
                  <wp:docPr id="2" name="Afbeelding 20" descr="cid:490516E6D2B944B982C10339479258EA@Pavil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id:490516E6D2B944B982C10339479258EA@Pavil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82B1375" w14:textId="77777777" w:rsidR="00F8667D" w:rsidRPr="00E969FC" w:rsidRDefault="00F8667D" w:rsidP="00F8667D">
      <w:pPr>
        <w:rPr>
          <w:rFonts w:ascii="Calibri" w:hAnsi="Calibri" w:cs="Arial"/>
          <w:sz w:val="18"/>
          <w:szCs w:val="18"/>
        </w:rPr>
      </w:pPr>
    </w:p>
    <w:p w14:paraId="77962167" w14:textId="77777777" w:rsidR="00A53415" w:rsidRPr="00287B58" w:rsidRDefault="00A53415" w:rsidP="00A53415">
      <w:pPr>
        <w:pBdr>
          <w:top w:val="single" w:sz="4" w:space="1" w:color="auto"/>
        </w:pBdr>
        <w:rPr>
          <w:rFonts w:ascii="Verdana" w:hAnsi="Verdana" w:cs="Arial"/>
        </w:rPr>
      </w:pPr>
    </w:p>
    <w:p w14:paraId="558C6B92" w14:textId="77777777" w:rsidR="00A53415" w:rsidRPr="00287B58" w:rsidRDefault="00A53415" w:rsidP="00A53415">
      <w:pPr>
        <w:suppressAutoHyphens/>
        <w:rPr>
          <w:rFonts w:ascii="Verdana" w:hAnsi="Verdana" w:cs="Arial"/>
        </w:rPr>
      </w:pPr>
    </w:p>
    <w:p w14:paraId="0707A353" w14:textId="77777777" w:rsidR="00A53415" w:rsidRDefault="00A53415" w:rsidP="00A53415">
      <w:pPr>
        <w:suppressAutoHyphens/>
        <w:rPr>
          <w:rFonts w:ascii="Verdana" w:hAnsi="Verdana" w:cs="Arial"/>
        </w:rPr>
      </w:pPr>
    </w:p>
    <w:p w14:paraId="4B114E1D" w14:textId="77777777" w:rsidR="00287B58" w:rsidRPr="00C876B5" w:rsidRDefault="000E224D" w:rsidP="00A53415">
      <w:pPr>
        <w:suppressAutoHyphens/>
        <w:rPr>
          <w:rFonts w:ascii="Verdana" w:hAnsi="Verdana" w:cs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CC7BFF1" wp14:editId="261B6601">
            <wp:simplePos x="0" y="0"/>
            <wp:positionH relativeFrom="column">
              <wp:posOffset>3621405</wp:posOffset>
            </wp:positionH>
            <wp:positionV relativeFrom="paragraph">
              <wp:posOffset>28575</wp:posOffset>
            </wp:positionV>
            <wp:extent cx="2103120" cy="792480"/>
            <wp:effectExtent l="0" t="0" r="0" b="0"/>
            <wp:wrapNone/>
            <wp:docPr id="32" name="Afbeelding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om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E99C1" w14:textId="77777777" w:rsidR="00287B58" w:rsidRPr="00C876B5" w:rsidRDefault="00287B58" w:rsidP="00A53415">
      <w:pPr>
        <w:suppressAutoHyphens/>
        <w:rPr>
          <w:rFonts w:ascii="Verdana" w:hAnsi="Verdana" w:cs="Arial"/>
        </w:rPr>
      </w:pPr>
    </w:p>
    <w:p w14:paraId="698D7E8B" w14:textId="77777777" w:rsidR="00A53415" w:rsidRPr="00C876B5" w:rsidRDefault="009E3B93" w:rsidP="00A53415">
      <w:pPr>
        <w:suppressAutoHyphens/>
        <w:rPr>
          <w:rFonts w:ascii="Verdana" w:hAnsi="Verdana" w:cs="Arial"/>
          <w:b/>
        </w:rPr>
      </w:pPr>
      <w:r w:rsidRPr="00C876B5">
        <w:rPr>
          <w:rFonts w:ascii="Verdana" w:hAnsi="Verdana" w:cs="Arial"/>
          <w:b/>
        </w:rPr>
        <w:t>Coronavirus Covid-19</w:t>
      </w:r>
      <w:r w:rsidR="00BD7FF1" w:rsidRPr="00C876B5">
        <w:rPr>
          <w:rFonts w:ascii="Verdana" w:hAnsi="Verdana" w:cs="Arial"/>
          <w:b/>
        </w:rPr>
        <w:t xml:space="preserve">: infobrief </w:t>
      </w:r>
      <w:r w:rsidR="005E4339" w:rsidRPr="00C876B5">
        <w:rPr>
          <w:rFonts w:ascii="Verdana" w:hAnsi="Verdana" w:cs="Arial"/>
          <w:b/>
        </w:rPr>
        <w:t>3</w:t>
      </w:r>
      <w:r w:rsidR="0067652C" w:rsidRPr="00C876B5">
        <w:rPr>
          <w:rFonts w:ascii="Verdana" w:hAnsi="Verdana" w:cs="Arial"/>
          <w:b/>
        </w:rPr>
        <w:t>1</w:t>
      </w:r>
    </w:p>
    <w:p w14:paraId="743C7708" w14:textId="77777777" w:rsidR="00A53415" w:rsidRPr="00C876B5" w:rsidRDefault="00A53415" w:rsidP="00A53415">
      <w:pPr>
        <w:suppressAutoHyphens/>
        <w:rPr>
          <w:rFonts w:ascii="Verdana" w:hAnsi="Verdana" w:cs="Arial"/>
        </w:rPr>
      </w:pPr>
    </w:p>
    <w:p w14:paraId="4EAF5442" w14:textId="77777777" w:rsidR="00A53415" w:rsidRPr="00C876B5" w:rsidRDefault="00A53415" w:rsidP="00A53415">
      <w:pPr>
        <w:suppressAutoHyphens/>
        <w:rPr>
          <w:rFonts w:ascii="Verdana" w:hAnsi="Verdana" w:cs="Arial"/>
        </w:rPr>
      </w:pPr>
    </w:p>
    <w:p w14:paraId="3740469D" w14:textId="77777777" w:rsidR="00A53415" w:rsidRPr="00C876B5" w:rsidRDefault="00A53415" w:rsidP="00A53415">
      <w:pPr>
        <w:suppressAutoHyphens/>
        <w:rPr>
          <w:rFonts w:ascii="Verdana" w:hAnsi="Verdana" w:cs="Arial"/>
        </w:rPr>
      </w:pPr>
    </w:p>
    <w:p w14:paraId="37E1B852" w14:textId="77777777" w:rsidR="000606F6" w:rsidRPr="00C876B5" w:rsidRDefault="000606F6" w:rsidP="00A53415">
      <w:pPr>
        <w:suppressAutoHyphens/>
        <w:rPr>
          <w:rFonts w:ascii="Verdana" w:hAnsi="Verdana" w:cs="Arial"/>
        </w:rPr>
      </w:pPr>
    </w:p>
    <w:p w14:paraId="6968FFF9" w14:textId="77777777" w:rsidR="000606F6" w:rsidRPr="00C876B5" w:rsidRDefault="000606F6" w:rsidP="00A53415">
      <w:pPr>
        <w:suppressAutoHyphens/>
        <w:rPr>
          <w:rFonts w:ascii="Verdana" w:hAnsi="Verdana" w:cs="Arial"/>
        </w:rPr>
      </w:pPr>
    </w:p>
    <w:p w14:paraId="7C30D9A8" w14:textId="77777777" w:rsidR="00A53415" w:rsidRPr="00C876B5" w:rsidRDefault="00A53415" w:rsidP="003E6329">
      <w:pPr>
        <w:tabs>
          <w:tab w:val="left" w:pos="-1440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C876B5">
        <w:rPr>
          <w:rFonts w:ascii="Verdana" w:hAnsi="Verdana" w:cs="Arial"/>
          <w:sz w:val="18"/>
          <w:szCs w:val="18"/>
        </w:rPr>
        <w:t xml:space="preserve">Beste </w:t>
      </w:r>
      <w:r w:rsidR="00C7225B" w:rsidRPr="00C876B5">
        <w:rPr>
          <w:rFonts w:ascii="Verdana" w:hAnsi="Verdana" w:cs="Arial"/>
          <w:sz w:val="18"/>
          <w:szCs w:val="18"/>
        </w:rPr>
        <w:t>o</w:t>
      </w:r>
      <w:r w:rsidR="009E3B93" w:rsidRPr="00C876B5">
        <w:rPr>
          <w:rFonts w:ascii="Verdana" w:hAnsi="Verdana" w:cs="Arial"/>
          <w:sz w:val="18"/>
          <w:szCs w:val="18"/>
        </w:rPr>
        <w:t>uders</w:t>
      </w:r>
    </w:p>
    <w:p w14:paraId="791AF8F0" w14:textId="77777777" w:rsidR="00A53415" w:rsidRPr="00C876B5" w:rsidRDefault="00A53415" w:rsidP="003E6329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ACD1995" w14:textId="77777777" w:rsidR="000606F6" w:rsidRPr="00C876B5" w:rsidRDefault="000606F6" w:rsidP="003E6329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495B2F7D" w14:textId="77777777" w:rsidR="000606F6" w:rsidRPr="00C876B5" w:rsidRDefault="000606F6" w:rsidP="003E6329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4A399764" w14:textId="77777777" w:rsidR="0072191A" w:rsidRPr="00C876B5" w:rsidRDefault="0072191A" w:rsidP="003E6329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E71AE06" w14:textId="77777777" w:rsidR="00EC4417" w:rsidRPr="00C876B5" w:rsidRDefault="00EC4417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C876B5">
        <w:rPr>
          <w:rFonts w:ascii="Verdana" w:hAnsi="Verdana" w:cs="Arial"/>
          <w:sz w:val="18"/>
          <w:szCs w:val="18"/>
        </w:rPr>
        <w:t xml:space="preserve">We voelen het allemaal al kriebelen en… het ís best spannend! Ook 2021-2022 </w:t>
      </w:r>
      <w:r w:rsidR="00B14FC9" w:rsidRPr="00C876B5">
        <w:rPr>
          <w:rFonts w:ascii="Verdana" w:hAnsi="Verdana" w:cs="Arial"/>
          <w:sz w:val="18"/>
          <w:szCs w:val="18"/>
        </w:rPr>
        <w:t>belooft</w:t>
      </w:r>
      <w:r w:rsidR="00DB7A5C" w:rsidRPr="00C876B5">
        <w:rPr>
          <w:rFonts w:ascii="Verdana" w:hAnsi="Verdana" w:cs="Arial"/>
          <w:sz w:val="18"/>
          <w:szCs w:val="18"/>
        </w:rPr>
        <w:t xml:space="preserve"> nog een bijzonder schooljaar!</w:t>
      </w:r>
    </w:p>
    <w:p w14:paraId="0A2DD5BA" w14:textId="77777777" w:rsidR="00426339" w:rsidRPr="00C876B5" w:rsidRDefault="00426339" w:rsidP="00426339">
      <w:pPr>
        <w:jc w:val="center"/>
        <w:rPr>
          <w:rFonts w:ascii="Verdana" w:hAnsi="Verdana"/>
          <w:lang w:eastAsia="en-US"/>
        </w:rPr>
      </w:pPr>
      <w:r w:rsidRPr="00C876B5">
        <w:rPr>
          <w:rFonts w:ascii="Verdana" w:hAnsi="Verdana"/>
          <w:noProof/>
          <w:lang w:val="en-US" w:eastAsia="en-US"/>
        </w:rPr>
        <w:drawing>
          <wp:inline distT="0" distB="0" distL="0" distR="0" wp14:anchorId="04250BF5" wp14:editId="1C487672">
            <wp:extent cx="3528000" cy="1443600"/>
            <wp:effectExtent l="0" t="0" r="0" b="4445"/>
            <wp:docPr id="3" name="Afbeelding 3" descr="https://mcusercontent.com/0b359587dc75645c75f5cbf24/images/d82e0e4c-aa88-55a9-60f7-5e0e19db76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usercontent.com/0b359587dc75645c75f5cbf24/images/d82e0e4c-aa88-55a9-60f7-5e0e19db76c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14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B6D073B" w14:textId="77777777" w:rsidR="00426339" w:rsidRPr="00C876B5" w:rsidRDefault="00426339" w:rsidP="00426339">
      <w:pPr>
        <w:spacing w:line="300" w:lineRule="auto"/>
        <w:jc w:val="center"/>
        <w:rPr>
          <w:rFonts w:ascii="Verdana" w:hAnsi="Verdana" w:cs="Helvetica"/>
          <w:b/>
          <w:bCs/>
          <w:color w:val="202020"/>
          <w:sz w:val="18"/>
          <w:szCs w:val="18"/>
          <w:lang w:eastAsia="nl-BE"/>
        </w:rPr>
      </w:pPr>
      <w:r w:rsidRPr="00C876B5">
        <w:rPr>
          <w:rFonts w:ascii="Verdana" w:hAnsi="Verdana" w:cs="Helvetica"/>
          <w:b/>
          <w:bCs/>
          <w:color w:val="202020"/>
          <w:sz w:val="18"/>
          <w:szCs w:val="18"/>
          <w:lang w:eastAsia="nl-BE"/>
        </w:rPr>
        <w:t>De batterijen zijn weer opgeladen !</w:t>
      </w:r>
    </w:p>
    <w:p w14:paraId="40BB20ED" w14:textId="77777777" w:rsidR="00426339" w:rsidRPr="00C876B5" w:rsidRDefault="00426339" w:rsidP="00426339">
      <w:pPr>
        <w:spacing w:line="300" w:lineRule="auto"/>
        <w:jc w:val="center"/>
        <w:rPr>
          <w:rFonts w:ascii="Verdana" w:hAnsi="Verdana" w:cs="Helvetica"/>
          <w:b/>
          <w:bCs/>
          <w:color w:val="202020"/>
          <w:sz w:val="18"/>
          <w:szCs w:val="18"/>
          <w:lang w:eastAsia="nl-BE"/>
        </w:rPr>
      </w:pPr>
      <w:r w:rsidRPr="00C876B5">
        <w:rPr>
          <w:rFonts w:ascii="Verdana" w:hAnsi="Verdana" w:cs="Helvetica"/>
          <w:b/>
          <w:bCs/>
          <w:color w:val="202020"/>
          <w:sz w:val="18"/>
          <w:szCs w:val="18"/>
          <w:lang w:eastAsia="nl-BE"/>
        </w:rPr>
        <w:t>Welkom in het nieuwe schooljaar !</w:t>
      </w:r>
    </w:p>
    <w:p w14:paraId="65EAEA4E" w14:textId="77777777" w:rsidR="00B14FC9" w:rsidRPr="00C876B5" w:rsidRDefault="00B14FC9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002B93BF" w14:textId="77777777" w:rsidR="00B14FC9" w:rsidRPr="00C876B5" w:rsidRDefault="00B14FC9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22CFBEF6" w14:textId="77777777" w:rsidR="00B14FC9" w:rsidRPr="00C876B5" w:rsidRDefault="00B14FC9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6DD9C2B" w14:textId="77777777" w:rsidR="00EC4417" w:rsidRPr="00C876B5" w:rsidRDefault="00EC4417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C876B5">
        <w:rPr>
          <w:rFonts w:ascii="Verdana" w:hAnsi="Verdana" w:cs="Arial"/>
          <w:sz w:val="18"/>
          <w:szCs w:val="18"/>
        </w:rPr>
        <w:t>Dankzij de vlotte vaccinatie van jongeren en volwassenen kunnen we het nieuwe schooljaar alvast starten met minder beperkende maatregelen.</w:t>
      </w:r>
      <w:r w:rsidRPr="00C876B5">
        <w:rPr>
          <w:rFonts w:ascii="Verdana" w:hAnsi="Verdana"/>
        </w:rPr>
        <w:t xml:space="preserve"> </w:t>
      </w:r>
      <w:r w:rsidRPr="00C876B5">
        <w:rPr>
          <w:rFonts w:ascii="Verdana" w:hAnsi="Verdana" w:cs="Arial"/>
          <w:sz w:val="18"/>
          <w:szCs w:val="18"/>
        </w:rPr>
        <w:t xml:space="preserve">Deze maatregelen blijven gehandhaafd tot </w:t>
      </w:r>
      <w:r w:rsidRPr="00C876B5">
        <w:rPr>
          <w:rFonts w:ascii="Verdana" w:hAnsi="Verdana" w:cs="Arial"/>
          <w:b/>
          <w:bCs/>
          <w:sz w:val="18"/>
          <w:szCs w:val="18"/>
        </w:rPr>
        <w:t>minstens eind september</w:t>
      </w:r>
      <w:r w:rsidR="00D602F8" w:rsidRPr="00C876B5">
        <w:rPr>
          <w:rFonts w:ascii="Verdana" w:hAnsi="Verdana" w:cs="Arial"/>
          <w:bCs/>
          <w:sz w:val="18"/>
          <w:szCs w:val="18"/>
        </w:rPr>
        <w:t>.</w:t>
      </w:r>
    </w:p>
    <w:p w14:paraId="4EBCD358" w14:textId="77777777" w:rsidR="00EC4417" w:rsidRPr="00C876B5" w:rsidRDefault="00EC4417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3D04B9E0" w14:textId="77777777" w:rsidR="00426339" w:rsidRPr="00C876B5" w:rsidRDefault="00426339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795B9738" w14:textId="77777777" w:rsidR="00EC4417" w:rsidRPr="00C876B5" w:rsidRDefault="00DB7A5C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C876B5">
        <w:rPr>
          <w:rFonts w:ascii="Verdana" w:hAnsi="Verdana" w:cs="Arial"/>
          <w:sz w:val="18"/>
          <w:szCs w:val="18"/>
        </w:rPr>
        <w:t xml:space="preserve">Het Corona-virus is echter nog niet verdwenen. </w:t>
      </w:r>
      <w:r w:rsidRPr="00C876B5">
        <w:rPr>
          <w:rFonts w:ascii="Verdana" w:hAnsi="Verdana" w:cs="Arial"/>
          <w:b/>
          <w:bCs/>
          <w:sz w:val="18"/>
          <w:szCs w:val="18"/>
        </w:rPr>
        <w:t>Extra waakzaamheid</w:t>
      </w:r>
      <w:r w:rsidRPr="00C876B5">
        <w:rPr>
          <w:rFonts w:ascii="Verdana" w:hAnsi="Verdana" w:cs="Arial"/>
          <w:sz w:val="18"/>
          <w:szCs w:val="18"/>
        </w:rPr>
        <w:t xml:space="preserve"> blijft dan ook aangewezen!</w:t>
      </w:r>
    </w:p>
    <w:p w14:paraId="49C53F2C" w14:textId="77777777" w:rsidR="00DB7A5C" w:rsidRPr="00C876B5" w:rsidRDefault="00DB7A5C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C876B5">
        <w:rPr>
          <w:rFonts w:ascii="Verdana" w:hAnsi="Verdana" w:cs="Arial"/>
          <w:sz w:val="18"/>
          <w:szCs w:val="18"/>
        </w:rPr>
        <w:t>Onderstaand lijsten we de belangrijkste aandachtspunten en bijhorende afspraken op:</w:t>
      </w:r>
    </w:p>
    <w:p w14:paraId="2F155054" w14:textId="77777777" w:rsidR="00DB7A5C" w:rsidRPr="00C876B5" w:rsidRDefault="00DB7A5C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5FB77C15" w14:textId="77777777" w:rsidR="000C21B5" w:rsidRPr="00C876B5" w:rsidRDefault="000C21B5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D201C1B" w14:textId="77777777" w:rsidR="00D602F8" w:rsidRPr="00C876B5" w:rsidRDefault="00D602F8" w:rsidP="00D602F8">
      <w:pPr>
        <w:spacing w:after="120" w:line="276" w:lineRule="auto"/>
        <w:jc w:val="both"/>
        <w:rPr>
          <w:rFonts w:ascii="Verdana" w:hAnsi="Verdana" w:cs="Arial"/>
          <w:b/>
          <w:i/>
          <w:sz w:val="18"/>
          <w:szCs w:val="18"/>
          <w:u w:val="single"/>
        </w:rPr>
      </w:pPr>
      <w:r w:rsidRPr="00C876B5">
        <w:rPr>
          <w:rFonts w:ascii="Verdana" w:hAnsi="Verdana" w:cs="Arial"/>
          <w:b/>
          <w:i/>
          <w:sz w:val="18"/>
          <w:szCs w:val="18"/>
          <w:u w:val="single"/>
        </w:rPr>
        <w:t>Mondmaskers</w:t>
      </w:r>
    </w:p>
    <w:p w14:paraId="73E2EF8D" w14:textId="77777777" w:rsidR="00D602F8" w:rsidRPr="00C876B5" w:rsidRDefault="00D602F8" w:rsidP="00D602F8">
      <w:pPr>
        <w:numPr>
          <w:ilvl w:val="0"/>
          <w:numId w:val="33"/>
        </w:numPr>
        <w:tabs>
          <w:tab w:val="left" w:pos="284"/>
        </w:tabs>
        <w:spacing w:after="100" w:afterAutospacing="1"/>
        <w:ind w:left="284" w:hanging="284"/>
        <w:jc w:val="both"/>
        <w:rPr>
          <w:rFonts w:ascii="Verdana" w:hAnsi="Verdana" w:cs="Calibri"/>
          <w:color w:val="000000"/>
          <w:sz w:val="18"/>
          <w:szCs w:val="18"/>
          <w:lang w:eastAsia="en-US"/>
        </w:rPr>
      </w:pPr>
      <w:r w:rsidRPr="00C876B5">
        <w:rPr>
          <w:rFonts w:ascii="Verdana" w:hAnsi="Verdana" w:cs="Calibri"/>
          <w:b/>
          <w:bCs/>
          <w:color w:val="000000"/>
          <w:sz w:val="18"/>
          <w:szCs w:val="18"/>
        </w:rPr>
        <w:t>Leerlingen</w:t>
      </w:r>
      <w:r w:rsidRPr="00C876B5">
        <w:rPr>
          <w:rFonts w:ascii="Verdana" w:hAnsi="Verdana" w:cs="Calibri"/>
          <w:color w:val="000000"/>
          <w:sz w:val="18"/>
          <w:szCs w:val="18"/>
        </w:rPr>
        <w:t xml:space="preserve"> uit het basisonderwijs hoeven </w:t>
      </w:r>
      <w:r w:rsidRPr="00C876B5">
        <w:rPr>
          <w:rFonts w:ascii="Verdana" w:hAnsi="Verdana" w:cs="Calibri"/>
          <w:b/>
          <w:bCs/>
          <w:color w:val="000000"/>
          <w:sz w:val="18"/>
          <w:szCs w:val="18"/>
        </w:rPr>
        <w:t>géén mondmaskers</w:t>
      </w:r>
      <w:r w:rsidRPr="00C876B5">
        <w:rPr>
          <w:rFonts w:ascii="Verdana" w:hAnsi="Verdana" w:cs="Calibri"/>
          <w:color w:val="000000"/>
          <w:sz w:val="18"/>
          <w:szCs w:val="18"/>
        </w:rPr>
        <w:t xml:space="preserve"> meer te dragen.</w:t>
      </w:r>
    </w:p>
    <w:p w14:paraId="640CF9D1" w14:textId="77777777" w:rsidR="00D602F8" w:rsidRPr="00C876B5" w:rsidRDefault="00D602F8" w:rsidP="00D602F8">
      <w:pPr>
        <w:numPr>
          <w:ilvl w:val="0"/>
          <w:numId w:val="33"/>
        </w:numPr>
        <w:tabs>
          <w:tab w:val="left" w:pos="284"/>
        </w:tabs>
        <w:spacing w:before="100" w:beforeAutospacing="1" w:after="100" w:afterAutospacing="1"/>
        <w:ind w:left="284" w:hanging="284"/>
        <w:jc w:val="both"/>
        <w:rPr>
          <w:rFonts w:ascii="Verdana" w:hAnsi="Verdana" w:cs="Calibri"/>
          <w:color w:val="000000"/>
          <w:sz w:val="18"/>
          <w:szCs w:val="18"/>
          <w:lang w:eastAsia="en-US"/>
        </w:rPr>
      </w:pPr>
      <w:r w:rsidRPr="00C876B5">
        <w:rPr>
          <w:rFonts w:ascii="Verdana" w:hAnsi="Verdana" w:cs="Calibri"/>
          <w:b/>
          <w:bCs/>
          <w:color w:val="000000"/>
          <w:sz w:val="18"/>
          <w:szCs w:val="18"/>
        </w:rPr>
        <w:t xml:space="preserve">Het schoolteam </w:t>
      </w:r>
      <w:r w:rsidRPr="00C876B5">
        <w:rPr>
          <w:rFonts w:ascii="Verdana" w:hAnsi="Verdana" w:cs="Calibri"/>
          <w:color w:val="000000"/>
          <w:sz w:val="18"/>
          <w:szCs w:val="18"/>
        </w:rPr>
        <w:t xml:space="preserve">draagt steeds een mondmasker in contact met andere volwassenen en bij verplaatsingen in de school. </w:t>
      </w:r>
    </w:p>
    <w:p w14:paraId="60D8C208" w14:textId="067C9D41" w:rsidR="00D602F8" w:rsidRPr="00C876B5" w:rsidRDefault="00D602F8" w:rsidP="00D602F8">
      <w:pPr>
        <w:numPr>
          <w:ilvl w:val="0"/>
          <w:numId w:val="33"/>
        </w:numPr>
        <w:tabs>
          <w:tab w:val="left" w:pos="284"/>
        </w:tabs>
        <w:spacing w:before="100" w:beforeAutospacing="1" w:after="100" w:afterAutospacing="1"/>
        <w:ind w:left="284" w:hanging="284"/>
        <w:jc w:val="both"/>
        <w:rPr>
          <w:rFonts w:ascii="Verdana" w:hAnsi="Verdana" w:cs="Calibri"/>
          <w:b/>
          <w:bCs/>
          <w:color w:val="000000"/>
          <w:sz w:val="18"/>
          <w:szCs w:val="18"/>
          <w:lang w:eastAsia="en-US"/>
        </w:rPr>
      </w:pPr>
      <w:r w:rsidRPr="00C876B5">
        <w:rPr>
          <w:rFonts w:ascii="Verdana" w:hAnsi="Verdana" w:cs="Calibri"/>
          <w:b/>
          <w:bCs/>
          <w:color w:val="000000"/>
          <w:sz w:val="18"/>
          <w:szCs w:val="18"/>
        </w:rPr>
        <w:t>Tijdens het lesgeven hoeven de leerkrachten geen mondmasker te dragen</w:t>
      </w:r>
      <w:r w:rsidR="00674241" w:rsidRPr="00C876B5">
        <w:rPr>
          <w:rFonts w:ascii="Verdana" w:hAnsi="Verdana" w:cs="Calibri"/>
          <w:b/>
          <w:bCs/>
          <w:color w:val="000000"/>
          <w:sz w:val="18"/>
          <w:szCs w:val="18"/>
        </w:rPr>
        <w:t>.</w:t>
      </w:r>
    </w:p>
    <w:p w14:paraId="76989774" w14:textId="77777777" w:rsidR="00D602F8" w:rsidRPr="00C876B5" w:rsidRDefault="00D602F8" w:rsidP="00D602F8">
      <w:pPr>
        <w:numPr>
          <w:ilvl w:val="1"/>
          <w:numId w:val="33"/>
        </w:numPr>
        <w:tabs>
          <w:tab w:val="left" w:pos="709"/>
        </w:tabs>
        <w:spacing w:before="100" w:beforeAutospacing="1" w:after="100" w:afterAutospacing="1"/>
        <w:ind w:left="567" w:hanging="284"/>
        <w:jc w:val="both"/>
        <w:rPr>
          <w:rFonts w:ascii="Verdana" w:hAnsi="Verdana" w:cs="Calibri"/>
          <w:color w:val="000000"/>
          <w:sz w:val="18"/>
          <w:szCs w:val="18"/>
        </w:rPr>
      </w:pPr>
      <w:r w:rsidRPr="00C876B5">
        <w:rPr>
          <w:rFonts w:ascii="Verdana" w:hAnsi="Verdana" w:cs="Calibri"/>
          <w:color w:val="000000"/>
          <w:sz w:val="18"/>
          <w:szCs w:val="18"/>
        </w:rPr>
        <w:t>(Klas)leerkrachten in het kleuteronderwijs dragen geen mondmasker, ongeacht de afstand tot de kinderen.</w:t>
      </w:r>
    </w:p>
    <w:p w14:paraId="56F72238" w14:textId="77777777" w:rsidR="00D602F8" w:rsidRPr="00C876B5" w:rsidRDefault="00D602F8" w:rsidP="00D602F8">
      <w:pPr>
        <w:numPr>
          <w:ilvl w:val="1"/>
          <w:numId w:val="33"/>
        </w:numPr>
        <w:tabs>
          <w:tab w:val="left" w:pos="709"/>
        </w:tabs>
        <w:spacing w:before="100" w:beforeAutospacing="1" w:after="100" w:afterAutospacing="1"/>
        <w:ind w:left="567" w:hanging="284"/>
        <w:jc w:val="both"/>
        <w:rPr>
          <w:rFonts w:ascii="Verdana" w:hAnsi="Verdana" w:cs="Calibri"/>
          <w:color w:val="000000"/>
          <w:sz w:val="18"/>
          <w:szCs w:val="18"/>
        </w:rPr>
      </w:pPr>
      <w:r w:rsidRPr="00C876B5">
        <w:rPr>
          <w:rFonts w:ascii="Verdana" w:hAnsi="Verdana" w:cs="Calibri"/>
          <w:color w:val="000000"/>
          <w:sz w:val="18"/>
          <w:szCs w:val="18"/>
        </w:rPr>
        <w:t xml:space="preserve">(Klas)leerkrachten in het lager onderwijs dragen enkel een mondmasker wanneer de kinderen rondlopen in de klas. Wanneer de kinderen zitten, hoeft er geen mondmasker gedragen te worden. </w:t>
      </w:r>
    </w:p>
    <w:p w14:paraId="61E89988" w14:textId="77777777" w:rsidR="003019DE" w:rsidRPr="00C876B5" w:rsidRDefault="003019DE" w:rsidP="003019DE">
      <w:pPr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rFonts w:ascii="Verdana" w:hAnsi="Verdana" w:cs="Calibri"/>
          <w:color w:val="000000"/>
          <w:sz w:val="18"/>
          <w:szCs w:val="18"/>
        </w:rPr>
      </w:pPr>
      <w:r w:rsidRPr="00C876B5">
        <w:rPr>
          <w:rFonts w:ascii="Verdana" w:hAnsi="Verdana" w:cs="Calibri"/>
          <w:color w:val="000000"/>
          <w:sz w:val="18"/>
          <w:szCs w:val="18"/>
        </w:rPr>
        <w:lastRenderedPageBreak/>
        <w:t>Leerlingen en onderwijspersoneel die een mondmasker wensen te dragen, kunnen dit.</w:t>
      </w:r>
    </w:p>
    <w:p w14:paraId="3356D26B" w14:textId="77777777" w:rsidR="00D602F8" w:rsidRPr="00C876B5" w:rsidRDefault="00D602F8" w:rsidP="00D602F8">
      <w:pPr>
        <w:numPr>
          <w:ilvl w:val="0"/>
          <w:numId w:val="33"/>
        </w:numPr>
        <w:tabs>
          <w:tab w:val="left" w:pos="284"/>
        </w:tabs>
        <w:spacing w:before="100" w:beforeAutospacing="1" w:after="100" w:afterAutospacing="1"/>
        <w:ind w:left="284" w:hanging="284"/>
        <w:jc w:val="both"/>
        <w:rPr>
          <w:rFonts w:ascii="Verdana" w:hAnsi="Verdana" w:cs="Calibri"/>
          <w:bCs/>
          <w:color w:val="000000"/>
          <w:sz w:val="18"/>
          <w:szCs w:val="18"/>
          <w:lang w:eastAsia="en-US"/>
        </w:rPr>
      </w:pPr>
      <w:r w:rsidRPr="00C876B5">
        <w:rPr>
          <w:rFonts w:ascii="Verdana" w:hAnsi="Verdana" w:cs="Calibri"/>
          <w:b/>
          <w:bCs/>
          <w:color w:val="000000"/>
          <w:sz w:val="18"/>
          <w:szCs w:val="18"/>
        </w:rPr>
        <w:t>Er wordt zoveel mogelijk geventileerd tijdens de klasactiviteiten</w:t>
      </w:r>
      <w:r w:rsidRPr="00C876B5">
        <w:rPr>
          <w:rFonts w:ascii="Verdana" w:hAnsi="Verdana" w:cs="Calibri"/>
          <w:bCs/>
          <w:color w:val="000000"/>
          <w:sz w:val="18"/>
          <w:szCs w:val="18"/>
        </w:rPr>
        <w:t>.</w:t>
      </w:r>
    </w:p>
    <w:p w14:paraId="24D32ECF" w14:textId="77777777" w:rsidR="00D602F8" w:rsidRPr="00C876B5" w:rsidRDefault="00D602F8" w:rsidP="005E033E">
      <w:pPr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rFonts w:ascii="Verdana" w:hAnsi="Verdana" w:cs="Calibri"/>
          <w:color w:val="000000"/>
          <w:sz w:val="18"/>
          <w:szCs w:val="18"/>
        </w:rPr>
      </w:pPr>
      <w:r w:rsidRPr="00C876B5">
        <w:rPr>
          <w:rFonts w:ascii="Verdana" w:hAnsi="Verdana" w:cs="Calibri"/>
          <w:b/>
          <w:bCs/>
          <w:color w:val="000000"/>
          <w:sz w:val="18"/>
          <w:szCs w:val="18"/>
        </w:rPr>
        <w:t>Ouders of bezoekers</w:t>
      </w:r>
      <w:r w:rsidRPr="00C876B5">
        <w:rPr>
          <w:rFonts w:ascii="Verdana" w:hAnsi="Verdana" w:cs="Calibri"/>
          <w:color w:val="000000"/>
          <w:sz w:val="18"/>
          <w:szCs w:val="18"/>
        </w:rPr>
        <w:t xml:space="preserve"> aan de school dragen </w:t>
      </w:r>
      <w:r w:rsidRPr="00C876B5">
        <w:rPr>
          <w:rFonts w:ascii="Verdana" w:hAnsi="Verdana" w:cs="Calibri"/>
          <w:b/>
          <w:bCs/>
          <w:color w:val="000000"/>
          <w:sz w:val="18"/>
          <w:szCs w:val="18"/>
        </w:rPr>
        <w:t>steeds een mondmasker</w:t>
      </w:r>
      <w:r w:rsidRPr="00C876B5">
        <w:rPr>
          <w:rFonts w:ascii="Verdana" w:hAnsi="Verdana" w:cs="Calibri"/>
          <w:color w:val="000000"/>
          <w:sz w:val="18"/>
          <w:szCs w:val="18"/>
        </w:rPr>
        <w:t>. Ook bij het brengen en ophalen van de kinderen aan de school</w:t>
      </w:r>
      <w:r w:rsidR="005E033E" w:rsidRPr="00C876B5">
        <w:rPr>
          <w:rFonts w:ascii="Verdana" w:hAnsi="Verdana" w:cs="Calibri"/>
          <w:color w:val="000000"/>
          <w:sz w:val="18"/>
          <w:szCs w:val="18"/>
        </w:rPr>
        <w:t>poort en/of op het schoolplein.</w:t>
      </w:r>
    </w:p>
    <w:p w14:paraId="54B7902B" w14:textId="77777777" w:rsidR="005E033E" w:rsidRPr="00C876B5" w:rsidRDefault="005E033E" w:rsidP="005E033E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21229AB7" w14:textId="77777777" w:rsidR="00400849" w:rsidRPr="00C876B5" w:rsidRDefault="00400849" w:rsidP="00400849">
      <w:pPr>
        <w:spacing w:after="120" w:line="276" w:lineRule="auto"/>
        <w:jc w:val="both"/>
        <w:rPr>
          <w:rFonts w:ascii="Verdana" w:hAnsi="Verdana" w:cs="Arial"/>
          <w:b/>
          <w:i/>
          <w:sz w:val="18"/>
          <w:szCs w:val="18"/>
          <w:u w:val="single"/>
        </w:rPr>
      </w:pPr>
      <w:r w:rsidRPr="00C876B5">
        <w:rPr>
          <w:rFonts w:ascii="Verdana" w:hAnsi="Verdana" w:cs="Arial"/>
          <w:b/>
          <w:i/>
          <w:sz w:val="18"/>
          <w:szCs w:val="18"/>
          <w:u w:val="single"/>
        </w:rPr>
        <w:t>Handhygiëne</w:t>
      </w:r>
    </w:p>
    <w:p w14:paraId="479610D5" w14:textId="77777777" w:rsidR="00D602F8" w:rsidRPr="00C876B5" w:rsidRDefault="00D602F8" w:rsidP="00D602F8">
      <w:pPr>
        <w:tabs>
          <w:tab w:val="left" w:pos="284"/>
        </w:tabs>
        <w:spacing w:after="60"/>
        <w:jc w:val="both"/>
        <w:rPr>
          <w:rFonts w:ascii="Verdana" w:hAnsi="Verdana" w:cs="Calibri"/>
          <w:color w:val="000000"/>
          <w:sz w:val="18"/>
          <w:szCs w:val="18"/>
          <w:lang w:eastAsia="en-US"/>
        </w:rPr>
      </w:pPr>
      <w:r w:rsidRPr="00C876B5">
        <w:rPr>
          <w:rFonts w:ascii="Verdana" w:hAnsi="Verdana" w:cs="Calibri"/>
          <w:color w:val="000000"/>
          <w:sz w:val="18"/>
          <w:szCs w:val="18"/>
        </w:rPr>
        <w:t xml:space="preserve">Handhygiëne blijft </w:t>
      </w:r>
      <w:r w:rsidRPr="00C876B5">
        <w:rPr>
          <w:rFonts w:ascii="Verdana" w:hAnsi="Verdana" w:cs="Calibri"/>
          <w:b/>
          <w:color w:val="000000"/>
          <w:sz w:val="18"/>
          <w:szCs w:val="18"/>
        </w:rPr>
        <w:t>belangrijk</w:t>
      </w:r>
      <w:r w:rsidRPr="00C876B5">
        <w:rPr>
          <w:rFonts w:ascii="Verdana" w:hAnsi="Verdana" w:cs="Calibri"/>
          <w:color w:val="000000"/>
          <w:sz w:val="18"/>
          <w:szCs w:val="18"/>
        </w:rPr>
        <w:t xml:space="preserve">. </w:t>
      </w:r>
      <w:r w:rsidRPr="00C876B5">
        <w:rPr>
          <w:rFonts w:ascii="Verdana" w:hAnsi="Verdana" w:cs="Arial"/>
          <w:sz w:val="18"/>
          <w:szCs w:val="18"/>
        </w:rPr>
        <w:t>We herhalen dan ook de afspraken van vorig jaar:</w:t>
      </w:r>
    </w:p>
    <w:p w14:paraId="6310979D" w14:textId="77777777" w:rsidR="00D602F8" w:rsidRPr="00C876B5" w:rsidRDefault="00D602F8" w:rsidP="00D602F8">
      <w:pPr>
        <w:numPr>
          <w:ilvl w:val="0"/>
          <w:numId w:val="33"/>
        </w:numPr>
        <w:tabs>
          <w:tab w:val="left" w:pos="284"/>
        </w:tabs>
        <w:spacing w:after="100" w:afterAutospacing="1"/>
        <w:ind w:left="284" w:hanging="284"/>
        <w:jc w:val="both"/>
        <w:rPr>
          <w:rFonts w:ascii="Verdana" w:hAnsi="Verdana" w:cs="Calibri"/>
          <w:color w:val="000000"/>
          <w:sz w:val="18"/>
          <w:szCs w:val="18"/>
          <w:lang w:eastAsia="en-US"/>
        </w:rPr>
      </w:pPr>
      <w:r w:rsidRPr="00C876B5">
        <w:rPr>
          <w:rFonts w:ascii="Verdana" w:hAnsi="Verdana" w:cs="Calibri"/>
          <w:color w:val="000000"/>
          <w:sz w:val="18"/>
          <w:szCs w:val="18"/>
        </w:rPr>
        <w:t>Kinderen wassen hun handen:</w:t>
      </w:r>
    </w:p>
    <w:p w14:paraId="0E9552E1" w14:textId="77777777" w:rsidR="00D602F8" w:rsidRPr="00C876B5" w:rsidRDefault="00D602F8" w:rsidP="00D602F8">
      <w:pPr>
        <w:numPr>
          <w:ilvl w:val="1"/>
          <w:numId w:val="33"/>
        </w:numPr>
        <w:tabs>
          <w:tab w:val="left" w:pos="709"/>
        </w:tabs>
        <w:spacing w:before="100" w:beforeAutospacing="1" w:after="100" w:afterAutospacing="1"/>
        <w:ind w:left="567" w:hanging="284"/>
        <w:jc w:val="both"/>
        <w:rPr>
          <w:rFonts w:ascii="Verdana" w:hAnsi="Verdana" w:cs="Calibri"/>
          <w:color w:val="000000"/>
          <w:sz w:val="18"/>
          <w:szCs w:val="18"/>
        </w:rPr>
      </w:pPr>
      <w:r w:rsidRPr="00C876B5">
        <w:rPr>
          <w:rFonts w:ascii="Verdana" w:hAnsi="Verdana" w:cs="Calibri"/>
          <w:color w:val="000000"/>
          <w:sz w:val="18"/>
          <w:szCs w:val="18"/>
        </w:rPr>
        <w:t>Bij het betreden van de school</w:t>
      </w:r>
    </w:p>
    <w:p w14:paraId="11994A59" w14:textId="77777777" w:rsidR="00D602F8" w:rsidRPr="00C876B5" w:rsidRDefault="00D602F8" w:rsidP="00D602F8">
      <w:pPr>
        <w:numPr>
          <w:ilvl w:val="1"/>
          <w:numId w:val="33"/>
        </w:numPr>
        <w:tabs>
          <w:tab w:val="left" w:pos="709"/>
        </w:tabs>
        <w:spacing w:before="100" w:beforeAutospacing="1" w:after="100" w:afterAutospacing="1"/>
        <w:ind w:left="567" w:hanging="284"/>
        <w:jc w:val="both"/>
        <w:rPr>
          <w:rFonts w:ascii="Verdana" w:hAnsi="Verdana" w:cs="Calibri"/>
          <w:color w:val="000000"/>
          <w:sz w:val="18"/>
          <w:szCs w:val="18"/>
          <w:lang w:eastAsia="en-US"/>
        </w:rPr>
      </w:pPr>
      <w:r w:rsidRPr="00C876B5">
        <w:rPr>
          <w:rFonts w:ascii="Verdana" w:hAnsi="Verdana" w:cs="Calibri"/>
          <w:color w:val="000000"/>
          <w:sz w:val="18"/>
          <w:szCs w:val="18"/>
        </w:rPr>
        <w:t>Bij het binnenkomen van de klas (na de speeltijd)</w:t>
      </w:r>
    </w:p>
    <w:p w14:paraId="40C5EC2F" w14:textId="77777777" w:rsidR="00D602F8" w:rsidRPr="00C876B5" w:rsidRDefault="00D602F8" w:rsidP="00D602F8">
      <w:pPr>
        <w:numPr>
          <w:ilvl w:val="1"/>
          <w:numId w:val="33"/>
        </w:numPr>
        <w:tabs>
          <w:tab w:val="left" w:pos="709"/>
        </w:tabs>
        <w:spacing w:before="100" w:beforeAutospacing="1" w:after="100" w:afterAutospacing="1"/>
        <w:ind w:left="567" w:hanging="284"/>
        <w:jc w:val="both"/>
        <w:rPr>
          <w:rFonts w:ascii="Verdana" w:hAnsi="Verdana" w:cs="Calibri"/>
          <w:color w:val="000000"/>
          <w:sz w:val="18"/>
          <w:szCs w:val="18"/>
          <w:lang w:eastAsia="en-US"/>
        </w:rPr>
      </w:pPr>
      <w:r w:rsidRPr="00C876B5">
        <w:rPr>
          <w:rFonts w:ascii="Verdana" w:hAnsi="Verdana" w:cs="Calibri"/>
          <w:color w:val="000000"/>
          <w:sz w:val="18"/>
          <w:szCs w:val="18"/>
        </w:rPr>
        <w:t>Na toiletbezoek</w:t>
      </w:r>
    </w:p>
    <w:p w14:paraId="0402953A" w14:textId="77777777" w:rsidR="00D602F8" w:rsidRPr="00C876B5" w:rsidRDefault="00D602F8" w:rsidP="00D602F8">
      <w:pPr>
        <w:numPr>
          <w:ilvl w:val="1"/>
          <w:numId w:val="33"/>
        </w:numPr>
        <w:tabs>
          <w:tab w:val="left" w:pos="709"/>
        </w:tabs>
        <w:spacing w:before="100" w:beforeAutospacing="1" w:after="100" w:afterAutospacing="1"/>
        <w:ind w:left="567" w:hanging="284"/>
        <w:jc w:val="both"/>
        <w:rPr>
          <w:rFonts w:ascii="Verdana" w:hAnsi="Verdana" w:cs="Calibri"/>
          <w:color w:val="000000"/>
          <w:sz w:val="18"/>
          <w:szCs w:val="18"/>
          <w:lang w:eastAsia="en-US"/>
        </w:rPr>
      </w:pPr>
      <w:r w:rsidRPr="00C876B5">
        <w:rPr>
          <w:rFonts w:ascii="Verdana" w:hAnsi="Verdana" w:cs="Calibri"/>
          <w:color w:val="000000"/>
          <w:sz w:val="18"/>
          <w:szCs w:val="18"/>
        </w:rPr>
        <w:t>Voor de maaltijd</w:t>
      </w:r>
    </w:p>
    <w:p w14:paraId="722396DA" w14:textId="77777777" w:rsidR="00D602F8" w:rsidRPr="00C876B5" w:rsidRDefault="00D602F8" w:rsidP="00D602F8">
      <w:pPr>
        <w:numPr>
          <w:ilvl w:val="1"/>
          <w:numId w:val="33"/>
        </w:numPr>
        <w:tabs>
          <w:tab w:val="left" w:pos="709"/>
        </w:tabs>
        <w:spacing w:before="100" w:beforeAutospacing="1" w:after="100" w:afterAutospacing="1"/>
        <w:ind w:left="567" w:hanging="284"/>
        <w:jc w:val="both"/>
        <w:rPr>
          <w:rFonts w:ascii="Verdana" w:hAnsi="Verdana" w:cs="Calibri"/>
          <w:color w:val="000000"/>
          <w:sz w:val="18"/>
          <w:szCs w:val="18"/>
          <w:lang w:eastAsia="en-US"/>
        </w:rPr>
      </w:pPr>
      <w:r w:rsidRPr="00C876B5">
        <w:rPr>
          <w:rFonts w:ascii="Verdana" w:hAnsi="Verdana" w:cs="Calibri"/>
          <w:color w:val="000000"/>
          <w:sz w:val="18"/>
          <w:szCs w:val="18"/>
        </w:rPr>
        <w:t>Bij het verlaten van de school (einde schooldag)</w:t>
      </w:r>
    </w:p>
    <w:p w14:paraId="5A5F1FA8" w14:textId="77777777" w:rsidR="00D602F8" w:rsidRPr="00C876B5" w:rsidRDefault="00D602F8" w:rsidP="00D602F8">
      <w:pPr>
        <w:numPr>
          <w:ilvl w:val="1"/>
          <w:numId w:val="33"/>
        </w:numPr>
        <w:tabs>
          <w:tab w:val="left" w:pos="709"/>
        </w:tabs>
        <w:spacing w:before="100" w:beforeAutospacing="1" w:after="100" w:afterAutospacing="1"/>
        <w:ind w:left="567" w:hanging="284"/>
        <w:jc w:val="both"/>
        <w:rPr>
          <w:rFonts w:ascii="Verdana" w:hAnsi="Verdana" w:cs="Calibri"/>
          <w:color w:val="000000"/>
          <w:sz w:val="18"/>
          <w:szCs w:val="18"/>
          <w:lang w:eastAsia="en-US"/>
        </w:rPr>
      </w:pPr>
      <w:r w:rsidRPr="00C876B5">
        <w:rPr>
          <w:rFonts w:ascii="Verdana" w:hAnsi="Verdana" w:cs="Calibri"/>
          <w:color w:val="000000"/>
          <w:sz w:val="18"/>
          <w:szCs w:val="18"/>
        </w:rPr>
        <w:t xml:space="preserve">Na hoesten, niezen en snuiten. </w:t>
      </w:r>
    </w:p>
    <w:p w14:paraId="0E4E509E" w14:textId="77777777" w:rsidR="00D602F8" w:rsidRPr="00C876B5" w:rsidRDefault="00D602F8" w:rsidP="005E033E">
      <w:pPr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rFonts w:ascii="Verdana" w:hAnsi="Verdana" w:cs="Calibri"/>
          <w:color w:val="000000"/>
          <w:sz w:val="18"/>
          <w:szCs w:val="18"/>
          <w:lang w:eastAsia="en-US"/>
        </w:rPr>
      </w:pPr>
      <w:r w:rsidRPr="00C876B5">
        <w:rPr>
          <w:rFonts w:ascii="Verdana" w:hAnsi="Verdana" w:cs="Calibri"/>
          <w:color w:val="000000"/>
          <w:sz w:val="18"/>
          <w:szCs w:val="18"/>
          <w:lang w:eastAsia="en-US"/>
        </w:rPr>
        <w:t xml:space="preserve">Eerder </w:t>
      </w:r>
      <w:r w:rsidRPr="00C876B5">
        <w:rPr>
          <w:rFonts w:ascii="Verdana" w:hAnsi="Verdana" w:cs="Calibri"/>
          <w:color w:val="000000"/>
          <w:sz w:val="18"/>
          <w:szCs w:val="18"/>
        </w:rPr>
        <w:t>uitzonderlijk</w:t>
      </w:r>
      <w:r w:rsidRPr="00C876B5">
        <w:rPr>
          <w:rFonts w:ascii="Verdana" w:hAnsi="Verdana" w:cs="Calibri"/>
          <w:color w:val="000000"/>
          <w:sz w:val="18"/>
          <w:szCs w:val="18"/>
          <w:lang w:eastAsia="en-US"/>
        </w:rPr>
        <w:t xml:space="preserve"> zal alcoholgel gebruikt worden als alternatief voor het handen wassen. (bv. verlaten van de school). We verkiezen </w:t>
      </w:r>
      <w:r w:rsidRPr="00C876B5">
        <w:rPr>
          <w:rFonts w:ascii="Verdana" w:hAnsi="Verdana" w:cs="Calibri"/>
          <w:b/>
          <w:color w:val="000000"/>
          <w:sz w:val="18"/>
          <w:szCs w:val="18"/>
          <w:lang w:eastAsia="en-US"/>
        </w:rPr>
        <w:t>water met een zeepje</w:t>
      </w:r>
      <w:r w:rsidRPr="00C876B5">
        <w:rPr>
          <w:rFonts w:ascii="Verdana" w:hAnsi="Verdana" w:cs="Calibri"/>
          <w:color w:val="000000"/>
          <w:sz w:val="18"/>
          <w:szCs w:val="18"/>
          <w:lang w:eastAsia="en-US"/>
        </w:rPr>
        <w:t>.</w:t>
      </w:r>
    </w:p>
    <w:p w14:paraId="6D77760B" w14:textId="77777777" w:rsidR="005E033E" w:rsidRPr="00C876B5" w:rsidRDefault="005E033E" w:rsidP="005E033E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AF86A20" w14:textId="77777777" w:rsidR="005E033E" w:rsidRPr="00C876B5" w:rsidRDefault="005E033E" w:rsidP="005E033E">
      <w:pPr>
        <w:spacing w:after="120" w:line="276" w:lineRule="auto"/>
        <w:jc w:val="both"/>
        <w:rPr>
          <w:rFonts w:ascii="Verdana" w:hAnsi="Verdana" w:cs="Arial"/>
          <w:b/>
          <w:i/>
          <w:sz w:val="18"/>
          <w:szCs w:val="18"/>
          <w:u w:val="single"/>
        </w:rPr>
      </w:pPr>
      <w:r w:rsidRPr="00C876B5">
        <w:rPr>
          <w:rFonts w:ascii="Verdana" w:hAnsi="Verdana" w:cs="Arial"/>
          <w:b/>
          <w:i/>
          <w:sz w:val="18"/>
          <w:szCs w:val="18"/>
          <w:u w:val="single"/>
        </w:rPr>
        <w:t>Ventilatie lokalen</w:t>
      </w:r>
    </w:p>
    <w:p w14:paraId="470C1748" w14:textId="77777777" w:rsidR="005E033E" w:rsidRPr="00C876B5" w:rsidRDefault="003019DE" w:rsidP="005E033E">
      <w:pPr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rFonts w:ascii="Verdana" w:hAnsi="Verdana" w:cs="Calibri"/>
          <w:color w:val="000000"/>
          <w:lang w:eastAsia="en-US"/>
        </w:rPr>
      </w:pPr>
      <w:r w:rsidRPr="00C876B5">
        <w:rPr>
          <w:rFonts w:ascii="Verdana" w:hAnsi="Verdana" w:cs="Calibri"/>
          <w:color w:val="000000"/>
        </w:rPr>
        <w:t>Doorheen de dag wordt er</w:t>
      </w:r>
      <w:r w:rsidR="005E033E" w:rsidRPr="00C876B5">
        <w:rPr>
          <w:rFonts w:ascii="Verdana" w:hAnsi="Verdana" w:cs="Calibri"/>
          <w:color w:val="000000"/>
        </w:rPr>
        <w:t xml:space="preserve"> maximaal ingezet op ventilatie</w:t>
      </w:r>
      <w:r w:rsidRPr="00C876B5">
        <w:rPr>
          <w:rFonts w:ascii="Verdana" w:hAnsi="Verdana" w:cs="Calibri"/>
          <w:color w:val="000000"/>
        </w:rPr>
        <w:t xml:space="preserve"> en verluchten</w:t>
      </w:r>
      <w:r w:rsidR="005E033E" w:rsidRPr="00C876B5">
        <w:rPr>
          <w:rFonts w:ascii="Verdana" w:hAnsi="Verdana" w:cs="Calibri"/>
          <w:color w:val="000000"/>
        </w:rPr>
        <w:t>. Gezondheid gaat voor op thermisch comfort. Hou hierbij rekening met de kledijkeuze voor uw kind(eren).</w:t>
      </w:r>
    </w:p>
    <w:p w14:paraId="35E5EDD6" w14:textId="77777777" w:rsidR="005E033E" w:rsidRPr="00C876B5" w:rsidRDefault="005E033E" w:rsidP="005E033E">
      <w:pPr>
        <w:tabs>
          <w:tab w:val="left" w:pos="284"/>
        </w:tabs>
        <w:jc w:val="both"/>
        <w:rPr>
          <w:rFonts w:ascii="Verdana" w:hAnsi="Verdana" w:cs="Calibri"/>
          <w:color w:val="000000"/>
          <w:lang w:eastAsia="en-US"/>
        </w:rPr>
      </w:pPr>
    </w:p>
    <w:p w14:paraId="50E20BEC" w14:textId="77777777" w:rsidR="005E033E" w:rsidRPr="00C876B5" w:rsidRDefault="005E033E" w:rsidP="005E033E">
      <w:pPr>
        <w:spacing w:after="120" w:line="276" w:lineRule="auto"/>
        <w:jc w:val="both"/>
        <w:rPr>
          <w:rFonts w:ascii="Verdana" w:hAnsi="Verdana" w:cs="Arial"/>
          <w:b/>
          <w:i/>
          <w:sz w:val="18"/>
          <w:szCs w:val="18"/>
          <w:u w:val="single"/>
        </w:rPr>
      </w:pPr>
      <w:r w:rsidRPr="00C876B5">
        <w:rPr>
          <w:rFonts w:ascii="Verdana" w:hAnsi="Verdana" w:cs="Arial"/>
          <w:b/>
          <w:i/>
          <w:sz w:val="18"/>
          <w:szCs w:val="18"/>
          <w:u w:val="single"/>
        </w:rPr>
        <w:t>Pauzes en speeltijden</w:t>
      </w:r>
    </w:p>
    <w:p w14:paraId="0AF04D21" w14:textId="77777777" w:rsidR="005E033E" w:rsidRPr="00C876B5" w:rsidRDefault="005E033E" w:rsidP="005E033E">
      <w:pPr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rFonts w:ascii="Verdana" w:hAnsi="Verdana" w:cs="Calibri"/>
          <w:color w:val="000000"/>
          <w:lang w:eastAsia="en-US"/>
        </w:rPr>
      </w:pPr>
      <w:r w:rsidRPr="00C876B5">
        <w:rPr>
          <w:rFonts w:ascii="Verdana" w:hAnsi="Verdana" w:cs="Calibri"/>
          <w:color w:val="000000"/>
        </w:rPr>
        <w:t xml:space="preserve">Kinderen mogen samen spelen op de speelplaats. </w:t>
      </w:r>
    </w:p>
    <w:p w14:paraId="3FCBB026" w14:textId="77777777" w:rsidR="005E033E" w:rsidRPr="00C876B5" w:rsidRDefault="003019DE" w:rsidP="003019DE">
      <w:pPr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rFonts w:ascii="Verdana" w:hAnsi="Verdana" w:cs="Calibri"/>
          <w:color w:val="000000"/>
        </w:rPr>
      </w:pPr>
      <w:r w:rsidRPr="00C876B5">
        <w:rPr>
          <w:rFonts w:ascii="Verdana" w:hAnsi="Verdana" w:cs="Calibri"/>
          <w:color w:val="000000"/>
        </w:rPr>
        <w:t>Kinderen mogen gebruikmaken van speeltuigen en speelgoed in openlucht.</w:t>
      </w:r>
    </w:p>
    <w:p w14:paraId="04316E63" w14:textId="77777777" w:rsidR="003019DE" w:rsidRPr="00C876B5" w:rsidRDefault="003019DE" w:rsidP="003019DE">
      <w:pPr>
        <w:tabs>
          <w:tab w:val="left" w:pos="284"/>
        </w:tabs>
        <w:jc w:val="both"/>
        <w:rPr>
          <w:rFonts w:ascii="Verdana" w:hAnsi="Verdana" w:cs="Calibri"/>
          <w:color w:val="000000"/>
        </w:rPr>
      </w:pPr>
    </w:p>
    <w:p w14:paraId="77647180" w14:textId="77777777" w:rsidR="005E033E" w:rsidRPr="00C876B5" w:rsidRDefault="005E033E" w:rsidP="005E033E">
      <w:pPr>
        <w:spacing w:after="120" w:line="276" w:lineRule="auto"/>
        <w:jc w:val="both"/>
        <w:rPr>
          <w:rFonts w:ascii="Verdana" w:hAnsi="Verdana" w:cs="Arial"/>
          <w:b/>
          <w:i/>
          <w:sz w:val="18"/>
          <w:szCs w:val="18"/>
          <w:u w:val="single"/>
        </w:rPr>
      </w:pPr>
      <w:r w:rsidRPr="00C876B5">
        <w:rPr>
          <w:rFonts w:ascii="Verdana" w:hAnsi="Verdana" w:cs="Arial"/>
          <w:b/>
          <w:i/>
          <w:sz w:val="18"/>
          <w:szCs w:val="18"/>
          <w:u w:val="single"/>
        </w:rPr>
        <w:t>Middag</w:t>
      </w:r>
    </w:p>
    <w:p w14:paraId="63633BC7" w14:textId="77777777" w:rsidR="005E033E" w:rsidRPr="00C876B5" w:rsidRDefault="005E033E" w:rsidP="005E033E">
      <w:pPr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rFonts w:ascii="Verdana" w:hAnsi="Verdana" w:cs="Calibri"/>
          <w:color w:val="000000"/>
          <w:lang w:eastAsia="en-US"/>
        </w:rPr>
      </w:pPr>
      <w:r w:rsidRPr="00C876B5">
        <w:rPr>
          <w:rFonts w:ascii="Verdana" w:hAnsi="Verdana" w:cs="Calibri"/>
          <w:color w:val="000000"/>
        </w:rPr>
        <w:t>Peuters en kleuters eten in hun klas.</w:t>
      </w:r>
    </w:p>
    <w:p w14:paraId="70F919EE" w14:textId="77777777" w:rsidR="005E033E" w:rsidRPr="00C876B5" w:rsidRDefault="005E033E" w:rsidP="005E033E">
      <w:pPr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rFonts w:ascii="Verdana" w:hAnsi="Verdana" w:cs="Calibri"/>
          <w:color w:val="000000"/>
          <w:lang w:eastAsia="en-US"/>
        </w:rPr>
      </w:pPr>
      <w:r w:rsidRPr="00C876B5">
        <w:rPr>
          <w:rFonts w:ascii="Verdana" w:hAnsi="Verdana" w:cs="Calibri"/>
          <w:color w:val="000000"/>
        </w:rPr>
        <w:t>De leerlingen van de lagere school eten in hun eigen klas.</w:t>
      </w:r>
    </w:p>
    <w:p w14:paraId="1F64BB18" w14:textId="77777777" w:rsidR="005E033E" w:rsidRPr="00C876B5" w:rsidRDefault="005E033E" w:rsidP="005E033E">
      <w:pPr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rFonts w:ascii="Verdana" w:hAnsi="Verdana" w:cs="Calibri"/>
          <w:color w:val="000000"/>
          <w:lang w:eastAsia="en-US"/>
        </w:rPr>
      </w:pPr>
      <w:r w:rsidRPr="00C876B5">
        <w:rPr>
          <w:rFonts w:ascii="Verdana" w:hAnsi="Verdana" w:cs="Calibri"/>
          <w:color w:val="000000"/>
        </w:rPr>
        <w:t xml:space="preserve">Bij goed weer kunnen kinderen buiten picknicken. </w:t>
      </w:r>
    </w:p>
    <w:p w14:paraId="766A5677" w14:textId="77777777" w:rsidR="005E033E" w:rsidRPr="00C876B5" w:rsidRDefault="005E033E" w:rsidP="005E033E">
      <w:pPr>
        <w:tabs>
          <w:tab w:val="left" w:pos="284"/>
        </w:tabs>
        <w:jc w:val="both"/>
        <w:rPr>
          <w:rFonts w:ascii="Verdana" w:hAnsi="Verdana" w:cs="Calibri"/>
          <w:color w:val="000000"/>
          <w:lang w:eastAsia="en-US"/>
        </w:rPr>
      </w:pPr>
    </w:p>
    <w:p w14:paraId="68840FC2" w14:textId="77777777" w:rsidR="005E033E" w:rsidRPr="00C876B5" w:rsidRDefault="005E033E" w:rsidP="005E033E">
      <w:pPr>
        <w:spacing w:after="120" w:line="276" w:lineRule="auto"/>
        <w:jc w:val="both"/>
        <w:rPr>
          <w:rFonts w:ascii="Verdana" w:hAnsi="Verdana" w:cs="Arial"/>
          <w:b/>
          <w:i/>
          <w:sz w:val="18"/>
          <w:szCs w:val="18"/>
          <w:u w:val="single"/>
        </w:rPr>
      </w:pPr>
      <w:r w:rsidRPr="00C876B5">
        <w:rPr>
          <w:rFonts w:ascii="Verdana" w:hAnsi="Verdana" w:cs="Arial"/>
          <w:b/>
          <w:i/>
          <w:sz w:val="18"/>
          <w:szCs w:val="18"/>
          <w:u w:val="single"/>
        </w:rPr>
        <w:t>Lessen lichamelijke opvoeding</w:t>
      </w:r>
    </w:p>
    <w:p w14:paraId="2D5D817C" w14:textId="77777777" w:rsidR="005E033E" w:rsidRPr="00C876B5" w:rsidRDefault="005E033E" w:rsidP="005E033E">
      <w:pPr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rFonts w:ascii="Verdana" w:hAnsi="Verdana" w:cs="Calibri"/>
          <w:color w:val="000000"/>
          <w:lang w:eastAsia="en-US"/>
        </w:rPr>
      </w:pPr>
      <w:r w:rsidRPr="00C876B5">
        <w:rPr>
          <w:rFonts w:ascii="Verdana" w:hAnsi="Verdana" w:cs="Calibri"/>
          <w:color w:val="000000"/>
        </w:rPr>
        <w:t xml:space="preserve">De lessen zullen deels buiten en deels binnen plaatsvinden (afhankelijk van het weer). </w:t>
      </w:r>
      <w:r w:rsidRPr="00C876B5">
        <w:rPr>
          <w:rFonts w:ascii="Verdana" w:hAnsi="Verdana" w:cs="Arial"/>
          <w:sz w:val="18"/>
          <w:szCs w:val="18"/>
        </w:rPr>
        <w:t>We trachten zo veel als mogelijk buiten te sporten.</w:t>
      </w:r>
    </w:p>
    <w:p w14:paraId="773D3D1F" w14:textId="77777777" w:rsidR="005E033E" w:rsidRPr="00C876B5" w:rsidRDefault="005E033E" w:rsidP="005E033E">
      <w:pPr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rFonts w:ascii="Verdana" w:hAnsi="Verdana" w:cs="Calibri"/>
          <w:color w:val="000000"/>
          <w:lang w:eastAsia="en-US"/>
        </w:rPr>
      </w:pPr>
      <w:r w:rsidRPr="00C876B5">
        <w:rPr>
          <w:rFonts w:ascii="Verdana" w:hAnsi="Verdana" w:cs="Calibri"/>
          <w:color w:val="000000"/>
        </w:rPr>
        <w:t>De leerlingen hoeven geen mondmasker te dragen tijdens het sporten.</w:t>
      </w:r>
    </w:p>
    <w:p w14:paraId="035ECE9E" w14:textId="77777777" w:rsidR="005E033E" w:rsidRPr="00C876B5" w:rsidRDefault="005E033E" w:rsidP="005E033E">
      <w:pPr>
        <w:tabs>
          <w:tab w:val="left" w:pos="284"/>
        </w:tabs>
        <w:jc w:val="both"/>
        <w:rPr>
          <w:rFonts w:ascii="Verdana" w:hAnsi="Verdana" w:cs="Calibri"/>
          <w:color w:val="000000"/>
          <w:lang w:eastAsia="en-US"/>
        </w:rPr>
      </w:pPr>
    </w:p>
    <w:p w14:paraId="67293CB7" w14:textId="77777777" w:rsidR="005E033E" w:rsidRPr="00C876B5" w:rsidRDefault="005E033E" w:rsidP="005E033E">
      <w:pPr>
        <w:spacing w:after="120" w:line="276" w:lineRule="auto"/>
        <w:jc w:val="both"/>
        <w:rPr>
          <w:rFonts w:ascii="Verdana" w:hAnsi="Verdana" w:cs="Arial"/>
          <w:b/>
          <w:i/>
          <w:sz w:val="18"/>
          <w:szCs w:val="18"/>
          <w:u w:val="single"/>
        </w:rPr>
      </w:pPr>
      <w:r w:rsidRPr="00C876B5">
        <w:rPr>
          <w:rFonts w:ascii="Verdana" w:hAnsi="Verdana" w:cs="Arial"/>
          <w:b/>
          <w:i/>
          <w:sz w:val="18"/>
          <w:szCs w:val="18"/>
          <w:u w:val="single"/>
        </w:rPr>
        <w:t>Infoavonden</w:t>
      </w:r>
    </w:p>
    <w:p w14:paraId="340B36F6" w14:textId="77777777" w:rsidR="005E033E" w:rsidRPr="00C876B5" w:rsidRDefault="005E033E" w:rsidP="005E033E">
      <w:pPr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rFonts w:ascii="Verdana" w:hAnsi="Verdana" w:cs="Calibri"/>
          <w:color w:val="000000"/>
          <w:lang w:eastAsia="en-US"/>
        </w:rPr>
      </w:pPr>
      <w:r w:rsidRPr="00C876B5">
        <w:rPr>
          <w:rFonts w:ascii="Verdana" w:hAnsi="Verdana" w:cs="Calibri"/>
          <w:color w:val="000000"/>
        </w:rPr>
        <w:t>De infoavonden vinden plaats in het klaslokaal van je kind en dit enkel voor:</w:t>
      </w:r>
    </w:p>
    <w:p w14:paraId="2D484639" w14:textId="77777777" w:rsidR="005E033E" w:rsidRPr="00C876B5" w:rsidRDefault="005E033E" w:rsidP="005E033E">
      <w:pPr>
        <w:numPr>
          <w:ilvl w:val="1"/>
          <w:numId w:val="33"/>
        </w:numPr>
        <w:tabs>
          <w:tab w:val="left" w:pos="709"/>
        </w:tabs>
        <w:spacing w:before="100" w:beforeAutospacing="1" w:after="100" w:afterAutospacing="1"/>
        <w:ind w:left="567" w:hanging="284"/>
        <w:jc w:val="both"/>
        <w:rPr>
          <w:rFonts w:ascii="Verdana" w:hAnsi="Verdana" w:cs="Calibri"/>
          <w:color w:val="000000"/>
          <w:sz w:val="18"/>
          <w:szCs w:val="18"/>
        </w:rPr>
      </w:pPr>
      <w:r w:rsidRPr="00C876B5">
        <w:rPr>
          <w:rFonts w:ascii="Verdana" w:hAnsi="Verdana" w:cs="Calibri"/>
          <w:color w:val="000000"/>
          <w:sz w:val="18"/>
          <w:szCs w:val="18"/>
        </w:rPr>
        <w:t>voor de nieuwe kleuters</w:t>
      </w:r>
      <w:r w:rsidR="00426339" w:rsidRPr="00C876B5">
        <w:rPr>
          <w:rFonts w:ascii="Verdana" w:hAnsi="Verdana" w:cs="Calibri"/>
          <w:color w:val="000000"/>
          <w:sz w:val="18"/>
          <w:szCs w:val="18"/>
        </w:rPr>
        <w:t xml:space="preserve"> en de nieuwe leerlingen lagere school</w:t>
      </w:r>
    </w:p>
    <w:p w14:paraId="48BABDCA" w14:textId="77777777" w:rsidR="005E033E" w:rsidRPr="00C876B5" w:rsidRDefault="005E033E" w:rsidP="005E033E">
      <w:pPr>
        <w:numPr>
          <w:ilvl w:val="1"/>
          <w:numId w:val="33"/>
        </w:numPr>
        <w:tabs>
          <w:tab w:val="left" w:pos="709"/>
        </w:tabs>
        <w:spacing w:before="100" w:beforeAutospacing="1" w:after="100" w:afterAutospacing="1"/>
        <w:ind w:left="567" w:hanging="284"/>
        <w:jc w:val="both"/>
        <w:rPr>
          <w:rFonts w:ascii="Verdana" w:hAnsi="Verdana" w:cs="Calibri"/>
          <w:color w:val="000000"/>
          <w:sz w:val="18"/>
          <w:szCs w:val="18"/>
        </w:rPr>
      </w:pPr>
      <w:r w:rsidRPr="00C876B5">
        <w:rPr>
          <w:rFonts w:ascii="Verdana" w:hAnsi="Verdana" w:cs="Calibri"/>
          <w:color w:val="000000"/>
          <w:sz w:val="18"/>
          <w:szCs w:val="18"/>
        </w:rPr>
        <w:t>de 4-jarigen</w:t>
      </w:r>
    </w:p>
    <w:p w14:paraId="3F0FDA5B" w14:textId="77777777" w:rsidR="005E033E" w:rsidRPr="00C876B5" w:rsidRDefault="005E033E" w:rsidP="005E033E">
      <w:pPr>
        <w:numPr>
          <w:ilvl w:val="1"/>
          <w:numId w:val="33"/>
        </w:numPr>
        <w:tabs>
          <w:tab w:val="left" w:pos="709"/>
        </w:tabs>
        <w:spacing w:before="100" w:beforeAutospacing="1" w:after="100" w:afterAutospacing="1"/>
        <w:ind w:left="567" w:hanging="284"/>
        <w:jc w:val="both"/>
        <w:rPr>
          <w:rFonts w:ascii="Verdana" w:hAnsi="Verdana" w:cs="Calibri"/>
          <w:color w:val="000000"/>
          <w:sz w:val="18"/>
          <w:szCs w:val="18"/>
        </w:rPr>
      </w:pPr>
      <w:r w:rsidRPr="00C876B5">
        <w:rPr>
          <w:rFonts w:ascii="Verdana" w:hAnsi="Verdana" w:cs="Calibri"/>
          <w:color w:val="000000"/>
          <w:sz w:val="18"/>
          <w:szCs w:val="18"/>
        </w:rPr>
        <w:t>klas 1</w:t>
      </w:r>
    </w:p>
    <w:p w14:paraId="5E38A515" w14:textId="77777777" w:rsidR="005E033E" w:rsidRPr="00C876B5" w:rsidRDefault="005E033E" w:rsidP="005E033E">
      <w:pPr>
        <w:numPr>
          <w:ilvl w:val="1"/>
          <w:numId w:val="33"/>
        </w:numPr>
        <w:tabs>
          <w:tab w:val="left" w:pos="709"/>
        </w:tabs>
        <w:spacing w:before="100" w:beforeAutospacing="1" w:after="100" w:afterAutospacing="1"/>
        <w:ind w:left="567" w:hanging="284"/>
        <w:jc w:val="both"/>
        <w:rPr>
          <w:rFonts w:ascii="Verdana" w:hAnsi="Verdana" w:cs="Calibri"/>
          <w:color w:val="000000"/>
          <w:sz w:val="18"/>
          <w:szCs w:val="18"/>
        </w:rPr>
      </w:pPr>
      <w:r w:rsidRPr="00C876B5">
        <w:rPr>
          <w:rFonts w:ascii="Verdana" w:hAnsi="Verdana" w:cs="Calibri"/>
          <w:color w:val="000000"/>
          <w:sz w:val="18"/>
          <w:szCs w:val="18"/>
        </w:rPr>
        <w:t>klas 3</w:t>
      </w:r>
    </w:p>
    <w:p w14:paraId="3E21F02B" w14:textId="77777777" w:rsidR="005E033E" w:rsidRPr="00C876B5" w:rsidRDefault="005E033E" w:rsidP="005E033E">
      <w:pPr>
        <w:numPr>
          <w:ilvl w:val="1"/>
          <w:numId w:val="33"/>
        </w:numPr>
        <w:tabs>
          <w:tab w:val="left" w:pos="709"/>
        </w:tabs>
        <w:spacing w:before="100" w:beforeAutospacing="1" w:after="100" w:afterAutospacing="1"/>
        <w:ind w:left="567" w:hanging="284"/>
        <w:jc w:val="both"/>
        <w:rPr>
          <w:rFonts w:ascii="Verdana" w:hAnsi="Verdana" w:cs="Calibri"/>
          <w:color w:val="000000"/>
          <w:sz w:val="18"/>
          <w:szCs w:val="18"/>
        </w:rPr>
      </w:pPr>
      <w:r w:rsidRPr="00C876B5">
        <w:rPr>
          <w:rFonts w:ascii="Verdana" w:hAnsi="Verdana" w:cs="Calibri"/>
          <w:color w:val="000000"/>
          <w:sz w:val="18"/>
          <w:szCs w:val="18"/>
        </w:rPr>
        <w:t>klas 5</w:t>
      </w:r>
    </w:p>
    <w:p w14:paraId="37077DC9" w14:textId="77777777" w:rsidR="005E033E" w:rsidRPr="00C876B5" w:rsidRDefault="005E033E" w:rsidP="005E033E">
      <w:pPr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rFonts w:ascii="Verdana" w:hAnsi="Verdana" w:cs="Calibri"/>
          <w:color w:val="000000"/>
          <w:lang w:eastAsia="en-US"/>
        </w:rPr>
      </w:pPr>
      <w:r w:rsidRPr="00C876B5">
        <w:rPr>
          <w:rFonts w:ascii="Verdana" w:hAnsi="Verdana" w:cs="Calibri"/>
          <w:color w:val="000000"/>
        </w:rPr>
        <w:t xml:space="preserve">Om de groep te beperken, vragen we dat er één ouder komt naar de infoavond. </w:t>
      </w:r>
    </w:p>
    <w:p w14:paraId="35714B88" w14:textId="77777777" w:rsidR="005E033E" w:rsidRPr="00C876B5" w:rsidRDefault="005E033E" w:rsidP="005E033E">
      <w:pPr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rFonts w:ascii="Verdana" w:hAnsi="Verdana" w:cs="Calibri"/>
          <w:color w:val="000000"/>
          <w:lang w:eastAsia="en-US"/>
        </w:rPr>
      </w:pPr>
      <w:r w:rsidRPr="00C876B5">
        <w:rPr>
          <w:rFonts w:ascii="Verdana" w:hAnsi="Verdana" w:cs="Calibri"/>
          <w:color w:val="000000"/>
        </w:rPr>
        <w:t xml:space="preserve">De leerkrachten en ouders dragen een mondmasker. </w:t>
      </w:r>
    </w:p>
    <w:p w14:paraId="566B6D22" w14:textId="77777777" w:rsidR="005E033E" w:rsidRPr="00C876B5" w:rsidRDefault="005E033E" w:rsidP="005E033E">
      <w:pPr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rFonts w:ascii="Verdana" w:hAnsi="Verdana" w:cs="Calibri"/>
          <w:color w:val="000000"/>
          <w:lang w:eastAsia="en-US"/>
        </w:rPr>
      </w:pPr>
      <w:r w:rsidRPr="00C876B5">
        <w:rPr>
          <w:rFonts w:ascii="Verdana" w:hAnsi="Verdana" w:cs="Calibri"/>
          <w:color w:val="000000"/>
        </w:rPr>
        <w:t>Er wordt dit schooljaar niet aangevangen met een gemeenschappelijke start. Elke ouder gaat onmiddellijk naar de betrokken klas.</w:t>
      </w:r>
    </w:p>
    <w:p w14:paraId="72468B30" w14:textId="77777777" w:rsidR="00D602F8" w:rsidRPr="00C876B5" w:rsidRDefault="00D602F8" w:rsidP="005E033E">
      <w:pPr>
        <w:tabs>
          <w:tab w:val="left" w:pos="284"/>
        </w:tabs>
        <w:jc w:val="both"/>
        <w:rPr>
          <w:rFonts w:ascii="Verdana" w:hAnsi="Verdana" w:cs="Calibri"/>
          <w:color w:val="000000"/>
          <w:lang w:eastAsia="en-US"/>
        </w:rPr>
      </w:pPr>
    </w:p>
    <w:p w14:paraId="1756A87A" w14:textId="77777777" w:rsidR="00D602F8" w:rsidRPr="00C876B5" w:rsidRDefault="00D602F8" w:rsidP="005E033E">
      <w:pPr>
        <w:tabs>
          <w:tab w:val="left" w:pos="284"/>
        </w:tabs>
        <w:jc w:val="both"/>
        <w:rPr>
          <w:rFonts w:ascii="Verdana" w:hAnsi="Verdana" w:cs="Calibri"/>
          <w:color w:val="000000"/>
          <w:lang w:eastAsia="en-US"/>
        </w:rPr>
      </w:pPr>
    </w:p>
    <w:p w14:paraId="728A037E" w14:textId="77777777" w:rsidR="00FA0439" w:rsidRPr="00C876B5" w:rsidRDefault="00FA0439" w:rsidP="005E033E">
      <w:pPr>
        <w:tabs>
          <w:tab w:val="left" w:pos="284"/>
        </w:tabs>
        <w:jc w:val="both"/>
        <w:rPr>
          <w:rFonts w:ascii="Verdana" w:hAnsi="Verdana" w:cs="Arial"/>
          <w:sz w:val="18"/>
          <w:szCs w:val="18"/>
        </w:rPr>
      </w:pPr>
    </w:p>
    <w:p w14:paraId="33B4FB4D" w14:textId="77777777" w:rsidR="000828B1" w:rsidRPr="00C876B5" w:rsidRDefault="000828B1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C876B5">
        <w:rPr>
          <w:rFonts w:ascii="Verdana" w:hAnsi="Verdana" w:cs="Arial"/>
          <w:sz w:val="18"/>
          <w:szCs w:val="18"/>
        </w:rPr>
        <w:t>Met vriendelijke groeten</w:t>
      </w:r>
    </w:p>
    <w:p w14:paraId="41197CA2" w14:textId="77777777" w:rsidR="00DE538A" w:rsidRPr="00C876B5" w:rsidRDefault="00DE538A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09CF2D85" w14:textId="77777777" w:rsidR="002C16C8" w:rsidRPr="00C876B5" w:rsidRDefault="002C16C8" w:rsidP="002C16C8">
      <w:pPr>
        <w:jc w:val="both"/>
        <w:rPr>
          <w:rFonts w:ascii="Verdana" w:hAnsi="Verdana" w:cs="Arial"/>
          <w:sz w:val="18"/>
          <w:szCs w:val="18"/>
        </w:rPr>
      </w:pPr>
      <w:r w:rsidRPr="00C876B5">
        <w:rPr>
          <w:rFonts w:ascii="Verdana" w:hAnsi="Verdana" w:cs="Arial"/>
          <w:sz w:val="18"/>
          <w:szCs w:val="18"/>
        </w:rPr>
        <w:t>Peter Degrève</w:t>
      </w:r>
    </w:p>
    <w:p w14:paraId="6C11F28C" w14:textId="7FE34B5D" w:rsidR="002C16C8" w:rsidRPr="00C876B5" w:rsidRDefault="002C16C8" w:rsidP="002C16C8">
      <w:pPr>
        <w:ind w:left="284"/>
        <w:jc w:val="both"/>
        <w:rPr>
          <w:rFonts w:ascii="Verdana" w:hAnsi="Verdana" w:cs="Arial"/>
          <w:sz w:val="16"/>
          <w:szCs w:val="16"/>
        </w:rPr>
      </w:pPr>
      <w:r w:rsidRPr="00C876B5">
        <w:rPr>
          <w:rFonts w:ascii="Verdana" w:hAnsi="Verdana" w:cs="Arial"/>
          <w:sz w:val="16"/>
          <w:szCs w:val="16"/>
        </w:rPr>
        <w:t xml:space="preserve">Algemeen </w:t>
      </w:r>
      <w:r w:rsidR="00674241" w:rsidRPr="00C876B5">
        <w:rPr>
          <w:rFonts w:ascii="Verdana" w:hAnsi="Verdana" w:cs="Arial"/>
          <w:sz w:val="16"/>
          <w:szCs w:val="16"/>
        </w:rPr>
        <w:t>d</w:t>
      </w:r>
      <w:r w:rsidRPr="00C876B5">
        <w:rPr>
          <w:rFonts w:ascii="Verdana" w:hAnsi="Verdana" w:cs="Arial"/>
          <w:sz w:val="16"/>
          <w:szCs w:val="16"/>
        </w:rPr>
        <w:t>irecteur</w:t>
      </w:r>
    </w:p>
    <w:p w14:paraId="0792DDA6" w14:textId="77777777" w:rsidR="002C16C8" w:rsidRPr="00C876B5" w:rsidRDefault="002C16C8" w:rsidP="002C16C8">
      <w:pPr>
        <w:spacing w:before="40"/>
        <w:jc w:val="both"/>
        <w:rPr>
          <w:rFonts w:ascii="Verdana" w:hAnsi="Verdana" w:cs="Arial"/>
          <w:sz w:val="18"/>
          <w:szCs w:val="18"/>
        </w:rPr>
      </w:pPr>
      <w:r w:rsidRPr="00C876B5">
        <w:rPr>
          <w:rFonts w:ascii="Verdana" w:hAnsi="Verdana" w:cs="Arial"/>
          <w:sz w:val="18"/>
          <w:szCs w:val="18"/>
        </w:rPr>
        <w:t>Carine Vervoort</w:t>
      </w:r>
    </w:p>
    <w:p w14:paraId="284DD54A" w14:textId="1EA6C48A" w:rsidR="00452641" w:rsidRPr="00C876B5" w:rsidRDefault="002C16C8" w:rsidP="00426339">
      <w:pPr>
        <w:ind w:left="284"/>
        <w:jc w:val="both"/>
        <w:rPr>
          <w:rFonts w:ascii="Verdana" w:hAnsi="Verdana" w:cs="Arial"/>
          <w:sz w:val="16"/>
          <w:szCs w:val="16"/>
        </w:rPr>
      </w:pPr>
      <w:r w:rsidRPr="00C876B5">
        <w:rPr>
          <w:rFonts w:ascii="Verdana" w:hAnsi="Verdana" w:cs="Arial"/>
          <w:sz w:val="16"/>
          <w:szCs w:val="16"/>
        </w:rPr>
        <w:t xml:space="preserve">Pedagogisch </w:t>
      </w:r>
      <w:r w:rsidR="00674241" w:rsidRPr="00C876B5">
        <w:rPr>
          <w:rFonts w:ascii="Verdana" w:hAnsi="Verdana" w:cs="Arial"/>
          <w:sz w:val="16"/>
          <w:szCs w:val="16"/>
        </w:rPr>
        <w:t>d</w:t>
      </w:r>
      <w:r w:rsidRPr="00C876B5">
        <w:rPr>
          <w:rFonts w:ascii="Verdana" w:hAnsi="Verdana" w:cs="Arial"/>
          <w:sz w:val="16"/>
          <w:szCs w:val="16"/>
        </w:rPr>
        <w:t>irecteur</w:t>
      </w:r>
    </w:p>
    <w:sectPr w:rsidR="00452641" w:rsidRPr="00C876B5" w:rsidSect="00426A9B">
      <w:footerReference w:type="default" r:id="rId16"/>
      <w:pgSz w:w="11906" w:h="16838" w:code="9"/>
      <w:pgMar w:top="851" w:right="1134" w:bottom="851" w:left="1871" w:header="709" w:footer="3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9B8C3" w14:textId="77777777" w:rsidR="00D31EFB" w:rsidRDefault="00D31EFB">
      <w:r>
        <w:separator/>
      </w:r>
    </w:p>
  </w:endnote>
  <w:endnote w:type="continuationSeparator" w:id="0">
    <w:p w14:paraId="7A998881" w14:textId="77777777" w:rsidR="00D31EFB" w:rsidRDefault="00D3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D0BFB" w14:textId="77777777" w:rsidR="00EC714D" w:rsidRPr="0064044C" w:rsidRDefault="00EC714D" w:rsidP="009F094F">
    <w:pPr>
      <w:pStyle w:val="Voettekst"/>
      <w:pBdr>
        <w:top w:val="single" w:sz="4" w:space="1" w:color="auto"/>
      </w:pBdr>
      <w:spacing w:before="360"/>
      <w:jc w:val="both"/>
      <w:rPr>
        <w:rFonts w:ascii="Verdana" w:hAnsi="Verdana"/>
        <w:b w:val="0"/>
        <w:sz w:val="14"/>
        <w:szCs w:val="14"/>
      </w:rPr>
    </w:pPr>
  </w:p>
  <w:tbl>
    <w:tblPr>
      <w:tblW w:w="90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20"/>
      <w:gridCol w:w="2126"/>
      <w:gridCol w:w="993"/>
    </w:tblGrid>
    <w:tr w:rsidR="002B51D0" w:rsidRPr="0064044C" w14:paraId="1029F1DF" w14:textId="77777777" w:rsidTr="00591738">
      <w:trPr>
        <w:trHeight w:val="686"/>
      </w:trPr>
      <w:tc>
        <w:tcPr>
          <w:tcW w:w="592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E317559" w14:textId="77777777" w:rsidR="002B51D0" w:rsidRPr="0064044C" w:rsidRDefault="002B51D0" w:rsidP="00591738">
          <w:pPr>
            <w:ind w:left="-108"/>
            <w:rPr>
              <w:rFonts w:ascii="Verdana" w:hAnsi="Verdana"/>
              <w:color w:val="1F497D"/>
              <w:sz w:val="14"/>
              <w:szCs w:val="14"/>
              <w:lang w:val="nl-NL"/>
            </w:rPr>
          </w:pPr>
          <w:r w:rsidRPr="00F3408D">
            <w:rPr>
              <w:rFonts w:ascii="Verdana" w:hAnsi="Verdana"/>
              <w:color w:val="669900"/>
              <w:sz w:val="14"/>
              <w:szCs w:val="14"/>
            </w:rPr>
            <w:t xml:space="preserve">Basisschool  </w:t>
          </w:r>
          <w:r w:rsidRPr="0064044C">
            <w:rPr>
              <w:rFonts w:ascii="Verdana" w:hAnsi="Verdana"/>
              <w:b/>
              <w:bCs/>
              <w:color w:val="669900"/>
              <w:sz w:val="14"/>
              <w:szCs w:val="14"/>
            </w:rPr>
            <w:t>DE HORIZON – ‘t SPOOR</w:t>
          </w:r>
        </w:p>
        <w:p w14:paraId="0A6FB705" w14:textId="77777777" w:rsidR="00DE3B4C" w:rsidRDefault="002B51D0" w:rsidP="00591738">
          <w:pPr>
            <w:ind w:left="-108"/>
            <w:rPr>
              <w:rFonts w:ascii="Verdana" w:hAnsi="Verdana"/>
              <w:sz w:val="14"/>
              <w:szCs w:val="14"/>
            </w:rPr>
          </w:pPr>
          <w:r w:rsidRPr="00DE3B4C">
            <w:rPr>
              <w:rFonts w:ascii="Verdana" w:hAnsi="Verdana"/>
              <w:color w:val="669900"/>
              <w:sz w:val="14"/>
              <w:szCs w:val="14"/>
            </w:rPr>
            <w:t>Zondereigen</w:t>
          </w:r>
          <w:r w:rsidRPr="0064044C">
            <w:rPr>
              <w:rFonts w:ascii="Verdana" w:hAnsi="Verdana"/>
              <w:sz w:val="14"/>
              <w:szCs w:val="14"/>
            </w:rPr>
            <w:t xml:space="preserve"> </w:t>
          </w:r>
          <w:r w:rsidR="00DE3B4C">
            <w:rPr>
              <w:rFonts w:ascii="Verdana" w:hAnsi="Verdana"/>
              <w:sz w:val="14"/>
              <w:szCs w:val="14"/>
            </w:rPr>
            <w:t xml:space="preserve">7 - </w:t>
          </w:r>
          <w:r w:rsidRPr="00DE3B4C">
            <w:rPr>
              <w:rFonts w:ascii="Verdana" w:hAnsi="Verdana"/>
              <w:color w:val="669900"/>
              <w:sz w:val="14"/>
              <w:szCs w:val="14"/>
            </w:rPr>
            <w:t>57</w:t>
          </w:r>
          <w:r w:rsidRPr="0064044C">
            <w:rPr>
              <w:rFonts w:ascii="Verdana" w:hAnsi="Verdana"/>
              <w:sz w:val="14"/>
              <w:szCs w:val="14"/>
            </w:rPr>
            <w:t xml:space="preserve"> </w:t>
          </w:r>
          <w:r w:rsidR="00DE3B4C">
            <w:rPr>
              <w:rFonts w:ascii="Verdana" w:hAnsi="Verdana"/>
              <w:sz w:val="14"/>
              <w:szCs w:val="14"/>
            </w:rPr>
            <w:t xml:space="preserve"> </w:t>
          </w:r>
          <w:r w:rsidRPr="0064044C">
            <w:rPr>
              <w:rFonts w:ascii="Verdana" w:hAnsi="Verdana"/>
              <w:sz w:val="14"/>
              <w:szCs w:val="14"/>
            </w:rPr>
            <w:t>|</w:t>
          </w:r>
          <w:r w:rsidR="00DE3B4C">
            <w:rPr>
              <w:rFonts w:ascii="Verdana" w:hAnsi="Verdana"/>
              <w:sz w:val="14"/>
              <w:szCs w:val="14"/>
            </w:rPr>
            <w:t xml:space="preserve"> </w:t>
          </w:r>
          <w:r w:rsidRPr="0064044C">
            <w:rPr>
              <w:rFonts w:ascii="Verdana" w:hAnsi="Verdana"/>
              <w:sz w:val="14"/>
              <w:szCs w:val="14"/>
            </w:rPr>
            <w:t xml:space="preserve"> </w:t>
          </w:r>
          <w:r w:rsidRPr="00DE3B4C">
            <w:rPr>
              <w:rFonts w:ascii="Verdana" w:hAnsi="Verdana"/>
              <w:color w:val="669900"/>
              <w:sz w:val="14"/>
              <w:szCs w:val="14"/>
            </w:rPr>
            <w:t>2387 Baarle-Hertog</w:t>
          </w:r>
        </w:p>
        <w:p w14:paraId="7ACCEC91" w14:textId="77777777" w:rsidR="00DE3B4C" w:rsidRPr="00DE3B4C" w:rsidRDefault="00DE3B4C" w:rsidP="00591738">
          <w:pPr>
            <w:ind w:left="-108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Bredaseweg 52</w:t>
          </w:r>
          <w:r w:rsidR="002B51D0" w:rsidRPr="0064044C">
            <w:rPr>
              <w:rFonts w:ascii="Verdana" w:hAnsi="Verdana"/>
              <w:sz w:val="14"/>
              <w:szCs w:val="14"/>
            </w:rPr>
            <w:t xml:space="preserve"> </w:t>
          </w:r>
          <w:r>
            <w:rPr>
              <w:rFonts w:ascii="Verdana" w:hAnsi="Verdana"/>
              <w:sz w:val="14"/>
              <w:szCs w:val="14"/>
            </w:rPr>
            <w:t xml:space="preserve"> </w:t>
          </w:r>
          <w:r w:rsidR="002B51D0" w:rsidRPr="0064044C">
            <w:rPr>
              <w:rFonts w:ascii="Verdana" w:hAnsi="Verdana"/>
              <w:sz w:val="14"/>
              <w:szCs w:val="14"/>
            </w:rPr>
            <w:t xml:space="preserve">| </w:t>
          </w:r>
          <w:r>
            <w:rPr>
              <w:rFonts w:ascii="Verdana" w:hAnsi="Verdana"/>
              <w:sz w:val="14"/>
              <w:szCs w:val="14"/>
            </w:rPr>
            <w:t xml:space="preserve"> </w:t>
          </w:r>
          <w:r w:rsidRPr="00DE3B4C">
            <w:rPr>
              <w:rFonts w:ascii="Verdana" w:hAnsi="Verdana"/>
              <w:sz w:val="14"/>
              <w:szCs w:val="14"/>
            </w:rPr>
            <w:t>2381 Weelde-Station</w:t>
          </w:r>
        </w:p>
        <w:p w14:paraId="229C67E5" w14:textId="77777777" w:rsidR="002B51D0" w:rsidRPr="00DE3B4C" w:rsidRDefault="00DE3B4C" w:rsidP="00591738">
          <w:pPr>
            <w:numPr>
              <w:ilvl w:val="0"/>
              <w:numId w:val="5"/>
            </w:numPr>
            <w:ind w:left="-108" w:hanging="283"/>
            <w:rPr>
              <w:rFonts w:ascii="Verdana" w:hAnsi="Verdana"/>
              <w:color w:val="669900"/>
              <w:sz w:val="14"/>
              <w:szCs w:val="14"/>
            </w:rPr>
          </w:pPr>
          <w:r w:rsidRPr="00DE3B4C">
            <w:rPr>
              <w:rFonts w:ascii="Verdana" w:hAnsi="Verdana"/>
              <w:color w:val="669900"/>
              <w:sz w:val="14"/>
              <w:szCs w:val="14"/>
            </w:rPr>
            <w:t xml:space="preserve">+32 (0) </w:t>
          </w:r>
          <w:r w:rsidR="002B51D0" w:rsidRPr="00DE3B4C">
            <w:rPr>
              <w:rFonts w:ascii="Verdana" w:hAnsi="Verdana"/>
              <w:color w:val="669900"/>
              <w:sz w:val="14"/>
              <w:szCs w:val="14"/>
            </w:rPr>
            <w:t>14 63 37 10</w:t>
          </w:r>
        </w:p>
        <w:p w14:paraId="654A8159" w14:textId="77777777" w:rsidR="002B51D0" w:rsidRPr="0064044C" w:rsidRDefault="00F3408D" w:rsidP="00591738">
          <w:pPr>
            <w:numPr>
              <w:ilvl w:val="0"/>
              <w:numId w:val="4"/>
            </w:numPr>
            <w:ind w:left="-108" w:hanging="282"/>
            <w:rPr>
              <w:rFonts w:ascii="Verdana" w:hAnsi="Verdana"/>
              <w:color w:val="669900"/>
              <w:sz w:val="14"/>
              <w:szCs w:val="14"/>
            </w:rPr>
          </w:pPr>
          <w:r>
            <w:rPr>
              <w:rFonts w:ascii="Verdana" w:hAnsi="Verdana"/>
              <w:color w:val="669900"/>
              <w:sz w:val="14"/>
              <w:szCs w:val="14"/>
            </w:rPr>
            <w:t>info</w:t>
          </w:r>
          <w:r w:rsidR="002B51D0" w:rsidRPr="0064044C">
            <w:rPr>
              <w:rFonts w:ascii="Verdana" w:hAnsi="Verdana"/>
              <w:color w:val="669900"/>
              <w:sz w:val="14"/>
              <w:szCs w:val="14"/>
            </w:rPr>
            <w:t>@dehorizon-tspoor.</w:t>
          </w:r>
          <w:r w:rsidR="00B13708">
            <w:rPr>
              <w:rFonts w:ascii="Verdana" w:hAnsi="Verdana"/>
              <w:color w:val="669900"/>
              <w:sz w:val="14"/>
              <w:szCs w:val="14"/>
            </w:rPr>
            <w:t>kobart.</w:t>
          </w:r>
          <w:r w:rsidR="002B51D0" w:rsidRPr="0064044C">
            <w:rPr>
              <w:rFonts w:ascii="Verdana" w:hAnsi="Verdana"/>
              <w:color w:val="669900"/>
              <w:sz w:val="14"/>
              <w:szCs w:val="14"/>
            </w:rPr>
            <w:t>be</w:t>
          </w:r>
          <w:r w:rsidR="002B51D0" w:rsidRPr="0064044C">
            <w:rPr>
              <w:rFonts w:ascii="Verdana" w:hAnsi="Verdana"/>
              <w:sz w:val="14"/>
              <w:szCs w:val="14"/>
            </w:rPr>
            <w:t xml:space="preserve">  |  </w:t>
          </w:r>
          <w:r w:rsidR="002B51D0" w:rsidRPr="00DE3B4C">
            <w:rPr>
              <w:rFonts w:ascii="Verdana" w:hAnsi="Verdana"/>
              <w:noProof/>
              <w:sz w:val="14"/>
              <w:szCs w:val="14"/>
              <w:lang w:val="nl-NL"/>
            </w:rPr>
            <w:sym w:font="Webdings" w:char="00FC"/>
          </w:r>
          <w:r w:rsidR="002B51D0" w:rsidRPr="00DE3B4C">
            <w:rPr>
              <w:rFonts w:ascii="Verdana" w:hAnsi="Verdana"/>
              <w:noProof/>
              <w:sz w:val="14"/>
              <w:szCs w:val="14"/>
              <w:lang w:val="nl-NL"/>
            </w:rPr>
            <w:t xml:space="preserve"> </w:t>
          </w:r>
          <w:r w:rsidR="00DE3B4C" w:rsidRPr="00DE3B4C">
            <w:rPr>
              <w:rFonts w:ascii="Verdana" w:hAnsi="Verdana"/>
              <w:noProof/>
              <w:sz w:val="14"/>
              <w:szCs w:val="14"/>
              <w:lang w:val="nl-NL"/>
            </w:rPr>
            <w:t xml:space="preserve"> </w:t>
          </w:r>
          <w:r w:rsidR="002B51D0" w:rsidRPr="00DE3B4C">
            <w:rPr>
              <w:rFonts w:ascii="Verdana" w:hAnsi="Verdana"/>
              <w:noProof/>
              <w:sz w:val="14"/>
              <w:szCs w:val="14"/>
              <w:lang w:val="nl-NL"/>
            </w:rPr>
            <w:t xml:space="preserve"> </w:t>
          </w:r>
          <w:r w:rsidR="002B51D0" w:rsidRPr="0064044C">
            <w:rPr>
              <w:rFonts w:ascii="Verdana" w:hAnsi="Verdana"/>
              <w:color w:val="669900"/>
              <w:sz w:val="14"/>
              <w:szCs w:val="14"/>
            </w:rPr>
            <w:t>www.dehorizon-tspoor.be</w:t>
          </w:r>
        </w:p>
      </w:tc>
      <w:tc>
        <w:tcPr>
          <w:tcW w:w="2126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6512645" w14:textId="77777777" w:rsidR="002B51D0" w:rsidRPr="0064044C" w:rsidRDefault="002B51D0" w:rsidP="002B51D0">
          <w:pPr>
            <w:jc w:val="center"/>
            <w:rPr>
              <w:rFonts w:ascii="Verdana" w:eastAsia="Calibri" w:hAnsi="Verdana"/>
              <w:color w:val="1F497D"/>
              <w:sz w:val="14"/>
              <w:szCs w:val="14"/>
            </w:rPr>
          </w:pPr>
        </w:p>
      </w:tc>
      <w:tc>
        <w:tcPr>
          <w:tcW w:w="993" w:type="dxa"/>
          <w:vAlign w:val="center"/>
        </w:tcPr>
        <w:p w14:paraId="22361756" w14:textId="77777777" w:rsidR="002B51D0" w:rsidRPr="0064044C" w:rsidRDefault="000E224D" w:rsidP="002B51D0">
          <w:pPr>
            <w:ind w:left="158"/>
            <w:jc w:val="right"/>
            <w:rPr>
              <w:rFonts w:ascii="Verdana" w:eastAsia="Calibri" w:hAnsi="Verdana"/>
              <w:color w:val="1F497D"/>
              <w:sz w:val="14"/>
              <w:szCs w:val="14"/>
            </w:rPr>
          </w:pPr>
          <w:r w:rsidRPr="0064044C">
            <w:rPr>
              <w:rFonts w:ascii="Verdana" w:hAnsi="Verdana"/>
              <w:noProof/>
              <w:sz w:val="14"/>
              <w:szCs w:val="14"/>
              <w:lang w:val="en-US" w:eastAsia="en-US"/>
            </w:rPr>
            <w:drawing>
              <wp:inline distT="0" distB="0" distL="0" distR="0" wp14:anchorId="13155CA8" wp14:editId="3590622A">
                <wp:extent cx="518160" cy="487680"/>
                <wp:effectExtent l="0" t="0" r="0" b="0"/>
                <wp:docPr id="1" name="Afbeelding 2" descr="kobart-puzzel-groen-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kobart-puzzel-groen-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30B142" w14:textId="77777777" w:rsidR="005831D2" w:rsidRPr="00DE3B4C" w:rsidRDefault="00DE3B4C" w:rsidP="00DE3B4C">
    <w:pPr>
      <w:spacing w:before="60"/>
      <w:rPr>
        <w:rFonts w:ascii="Verdana" w:hAnsi="Verdana"/>
        <w:sz w:val="10"/>
        <w:szCs w:val="10"/>
      </w:rPr>
    </w:pPr>
    <w:r w:rsidRPr="00DE3B4C">
      <w:rPr>
        <w:rFonts w:ascii="Verdana" w:hAnsi="Verdana"/>
        <w:color w:val="808080"/>
        <w:sz w:val="10"/>
        <w:szCs w:val="10"/>
      </w:rPr>
      <w:t xml:space="preserve">KOBArT vzw  |  </w:t>
    </w:r>
    <w:proofErr w:type="spellStart"/>
    <w:r w:rsidRPr="00DE3B4C">
      <w:rPr>
        <w:rFonts w:ascii="Verdana" w:hAnsi="Verdana"/>
        <w:color w:val="808080"/>
        <w:sz w:val="10"/>
        <w:szCs w:val="10"/>
      </w:rPr>
      <w:t>Nooitrust</w:t>
    </w:r>
    <w:proofErr w:type="spellEnd"/>
    <w:r w:rsidRPr="00DE3B4C">
      <w:rPr>
        <w:rFonts w:ascii="Verdana" w:hAnsi="Verdana"/>
        <w:color w:val="808080"/>
        <w:sz w:val="10"/>
        <w:szCs w:val="10"/>
      </w:rPr>
      <w:t xml:space="preserve"> 4  |  2390 Malle  |  0477.929.667  |  RPR Antwerpen, afdeling Antwerpen  |  www.kobart.be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260AC" w14:textId="77777777" w:rsidR="00D31EFB" w:rsidRDefault="00D31EFB">
      <w:r>
        <w:separator/>
      </w:r>
    </w:p>
  </w:footnote>
  <w:footnote w:type="continuationSeparator" w:id="0">
    <w:p w14:paraId="46BFFCCC" w14:textId="77777777" w:rsidR="00D31EFB" w:rsidRDefault="00D31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880"/>
    <w:multiLevelType w:val="multilevel"/>
    <w:tmpl w:val="233E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54307D"/>
    <w:multiLevelType w:val="multilevel"/>
    <w:tmpl w:val="BD70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917D7"/>
    <w:multiLevelType w:val="hybridMultilevel"/>
    <w:tmpl w:val="A7A877E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453FB"/>
    <w:multiLevelType w:val="multilevel"/>
    <w:tmpl w:val="143A6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07094"/>
    <w:multiLevelType w:val="multilevel"/>
    <w:tmpl w:val="4470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A630DB"/>
    <w:multiLevelType w:val="hybridMultilevel"/>
    <w:tmpl w:val="902EA1B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2239E"/>
    <w:multiLevelType w:val="multilevel"/>
    <w:tmpl w:val="104E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8D40C3"/>
    <w:multiLevelType w:val="multilevel"/>
    <w:tmpl w:val="9904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5E685A"/>
    <w:multiLevelType w:val="multilevel"/>
    <w:tmpl w:val="0BE8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533F50"/>
    <w:multiLevelType w:val="hybridMultilevel"/>
    <w:tmpl w:val="B0E862E6"/>
    <w:lvl w:ilvl="0" w:tplc="26749474">
      <w:start w:val="14"/>
      <w:numFmt w:val="bullet"/>
      <w:lvlText w:val="•"/>
      <w:lvlJc w:val="left"/>
      <w:pPr>
        <w:ind w:left="644" w:hanging="360"/>
      </w:pPr>
      <w:rPr>
        <w:rFonts w:ascii="Verdana" w:eastAsia="Times New Roman" w:hAnsi="Verdana" w:cs="FlandersArtSans-Regular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1FB21B3"/>
    <w:multiLevelType w:val="multilevel"/>
    <w:tmpl w:val="304A0A44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DB0A71"/>
    <w:multiLevelType w:val="hybridMultilevel"/>
    <w:tmpl w:val="1636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97DE9"/>
    <w:multiLevelType w:val="hybridMultilevel"/>
    <w:tmpl w:val="0980CE12"/>
    <w:lvl w:ilvl="0" w:tplc="F81E466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B2AC8"/>
    <w:multiLevelType w:val="hybridMultilevel"/>
    <w:tmpl w:val="728E3C84"/>
    <w:lvl w:ilvl="0" w:tplc="EA6E160E">
      <w:start w:val="477"/>
      <w:numFmt w:val="bullet"/>
      <w:lvlText w:val=""/>
      <w:lvlJc w:val="left"/>
      <w:pPr>
        <w:ind w:left="252" w:hanging="360"/>
      </w:pPr>
      <w:rPr>
        <w:rFonts w:ascii="Wingdings" w:eastAsia="Times New Roman" w:hAnsi="Wingdings" w:cs="Times New Roma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4" w15:restartNumberingAfterBreak="0">
    <w:nsid w:val="38EF74E3"/>
    <w:multiLevelType w:val="hybridMultilevel"/>
    <w:tmpl w:val="ECAACC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44640"/>
    <w:multiLevelType w:val="multilevel"/>
    <w:tmpl w:val="6D9E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CB29D3"/>
    <w:multiLevelType w:val="multilevel"/>
    <w:tmpl w:val="6632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243427"/>
    <w:multiLevelType w:val="multilevel"/>
    <w:tmpl w:val="18D6327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E62D60"/>
    <w:multiLevelType w:val="hybridMultilevel"/>
    <w:tmpl w:val="05EC776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953B7"/>
    <w:multiLevelType w:val="multilevel"/>
    <w:tmpl w:val="DB74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AE1360"/>
    <w:multiLevelType w:val="hybridMultilevel"/>
    <w:tmpl w:val="768A27CA"/>
    <w:lvl w:ilvl="0" w:tplc="78DC07B2">
      <w:numFmt w:val="bullet"/>
      <w:lvlText w:val=""/>
      <w:lvlJc w:val="left"/>
      <w:pPr>
        <w:ind w:left="252" w:hanging="360"/>
      </w:pPr>
      <w:rPr>
        <w:rFonts w:ascii="Webdings" w:eastAsia="Times New Roman" w:hAnsi="Webdings" w:cs="Times New Roman" w:hint="default"/>
        <w:b/>
        <w:color w:val="auto"/>
        <w:sz w:val="18"/>
      </w:rPr>
    </w:lvl>
    <w:lvl w:ilvl="1" w:tplc="04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1" w15:restartNumberingAfterBreak="0">
    <w:nsid w:val="533F5C68"/>
    <w:multiLevelType w:val="multilevel"/>
    <w:tmpl w:val="877A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616017"/>
    <w:multiLevelType w:val="hybridMultilevel"/>
    <w:tmpl w:val="1F52D46C"/>
    <w:lvl w:ilvl="0" w:tplc="B492ED1A">
      <w:numFmt w:val="bullet"/>
      <w:lvlText w:val="þ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9266B"/>
    <w:multiLevelType w:val="hybridMultilevel"/>
    <w:tmpl w:val="F56CF400"/>
    <w:lvl w:ilvl="0" w:tplc="2FF4FEF0">
      <w:start w:val="477"/>
      <w:numFmt w:val="bullet"/>
      <w:lvlText w:val="8"/>
      <w:lvlJc w:val="left"/>
      <w:pPr>
        <w:ind w:left="252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8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4" w15:restartNumberingAfterBreak="0">
    <w:nsid w:val="570929CD"/>
    <w:multiLevelType w:val="multilevel"/>
    <w:tmpl w:val="B096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C813B9"/>
    <w:multiLevelType w:val="multilevel"/>
    <w:tmpl w:val="84B2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012E88"/>
    <w:multiLevelType w:val="hybridMultilevel"/>
    <w:tmpl w:val="C27CCB60"/>
    <w:lvl w:ilvl="0" w:tplc="B204B008">
      <w:numFmt w:val="bullet"/>
      <w:lvlText w:val=""/>
      <w:lvlJc w:val="left"/>
      <w:pPr>
        <w:ind w:left="252" w:hanging="360"/>
      </w:pPr>
      <w:rPr>
        <w:rFonts w:ascii="Wingdings" w:eastAsia="Times New Roman" w:hAnsi="Wingdings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7" w15:restartNumberingAfterBreak="0">
    <w:nsid w:val="66CE2DA8"/>
    <w:multiLevelType w:val="hybridMultilevel"/>
    <w:tmpl w:val="A65C84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D7F92"/>
    <w:multiLevelType w:val="multilevel"/>
    <w:tmpl w:val="C412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2255CE"/>
    <w:multiLevelType w:val="hybridMultilevel"/>
    <w:tmpl w:val="CB924B60"/>
    <w:lvl w:ilvl="0" w:tplc="96FEFBBE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5AD30BD"/>
    <w:multiLevelType w:val="multilevel"/>
    <w:tmpl w:val="E6BA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EB6623D"/>
    <w:multiLevelType w:val="hybridMultilevel"/>
    <w:tmpl w:val="51045C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721A9"/>
    <w:multiLevelType w:val="hybridMultilevel"/>
    <w:tmpl w:val="95BA9300"/>
    <w:lvl w:ilvl="0" w:tplc="92F2BD6E">
      <w:start w:val="477"/>
      <w:numFmt w:val="bullet"/>
      <w:lvlText w:val=""/>
      <w:lvlJc w:val="left"/>
      <w:pPr>
        <w:ind w:left="252" w:hanging="360"/>
      </w:pPr>
      <w:rPr>
        <w:rFonts w:ascii="Wingdings 2" w:eastAsia="Times New Roman" w:hAnsi="Wingdings 2" w:cs="Times New Roma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3"/>
  </w:num>
  <w:num w:numId="4">
    <w:abstractNumId w:val="23"/>
  </w:num>
  <w:num w:numId="5">
    <w:abstractNumId w:val="32"/>
  </w:num>
  <w:num w:numId="6">
    <w:abstractNumId w:val="14"/>
  </w:num>
  <w:num w:numId="7">
    <w:abstractNumId w:val="27"/>
  </w:num>
  <w:num w:numId="8">
    <w:abstractNumId w:val="31"/>
  </w:num>
  <w:num w:numId="9">
    <w:abstractNumId w:val="18"/>
  </w:num>
  <w:num w:numId="10">
    <w:abstractNumId w:val="7"/>
  </w:num>
  <w:num w:numId="11">
    <w:abstractNumId w:val="3"/>
  </w:num>
  <w:num w:numId="12">
    <w:abstractNumId w:val="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5"/>
  </w:num>
  <w:num w:numId="16">
    <w:abstractNumId w:val="30"/>
  </w:num>
  <w:num w:numId="17">
    <w:abstractNumId w:val="25"/>
  </w:num>
  <w:num w:numId="18">
    <w:abstractNumId w:val="12"/>
  </w:num>
  <w:num w:numId="19">
    <w:abstractNumId w:val="8"/>
  </w:num>
  <w:num w:numId="20">
    <w:abstractNumId w:val="19"/>
  </w:num>
  <w:num w:numId="21">
    <w:abstractNumId w:val="5"/>
  </w:num>
  <w:num w:numId="22">
    <w:abstractNumId w:val="10"/>
  </w:num>
  <w:num w:numId="23">
    <w:abstractNumId w:val="2"/>
  </w:num>
  <w:num w:numId="24">
    <w:abstractNumId w:val="9"/>
  </w:num>
  <w:num w:numId="25">
    <w:abstractNumId w:val="28"/>
  </w:num>
  <w:num w:numId="26">
    <w:abstractNumId w:val="29"/>
  </w:num>
  <w:num w:numId="27">
    <w:abstractNumId w:val="24"/>
  </w:num>
  <w:num w:numId="28">
    <w:abstractNumId w:val="4"/>
  </w:num>
  <w:num w:numId="29">
    <w:abstractNumId w:val="21"/>
  </w:num>
  <w:num w:numId="30">
    <w:abstractNumId w:val="16"/>
  </w:num>
  <w:num w:numId="31">
    <w:abstractNumId w:val="6"/>
  </w:num>
  <w:num w:numId="32">
    <w:abstractNumId w:val="2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7D"/>
    <w:rsid w:val="00021DF9"/>
    <w:rsid w:val="00022FD1"/>
    <w:rsid w:val="00043AA1"/>
    <w:rsid w:val="000606F6"/>
    <w:rsid w:val="00071D17"/>
    <w:rsid w:val="000828B1"/>
    <w:rsid w:val="00085985"/>
    <w:rsid w:val="00095000"/>
    <w:rsid w:val="000A4A8D"/>
    <w:rsid w:val="000B0442"/>
    <w:rsid w:val="000B48C1"/>
    <w:rsid w:val="000B597C"/>
    <w:rsid w:val="000B67F3"/>
    <w:rsid w:val="000C21B5"/>
    <w:rsid w:val="000D5854"/>
    <w:rsid w:val="000E1496"/>
    <w:rsid w:val="000E224D"/>
    <w:rsid w:val="000E5846"/>
    <w:rsid w:val="000F6A88"/>
    <w:rsid w:val="001220C3"/>
    <w:rsid w:val="001533F5"/>
    <w:rsid w:val="001560D3"/>
    <w:rsid w:val="00170C22"/>
    <w:rsid w:val="00190805"/>
    <w:rsid w:val="00193621"/>
    <w:rsid w:val="001A769C"/>
    <w:rsid w:val="001B5C34"/>
    <w:rsid w:val="001C1557"/>
    <w:rsid w:val="001C43EA"/>
    <w:rsid w:val="001E01F8"/>
    <w:rsid w:val="0022373E"/>
    <w:rsid w:val="00223C65"/>
    <w:rsid w:val="00234C04"/>
    <w:rsid w:val="00240980"/>
    <w:rsid w:val="0024345F"/>
    <w:rsid w:val="00255D15"/>
    <w:rsid w:val="00265B05"/>
    <w:rsid w:val="0028336B"/>
    <w:rsid w:val="002856CC"/>
    <w:rsid w:val="00287B58"/>
    <w:rsid w:val="002936E5"/>
    <w:rsid w:val="002A0967"/>
    <w:rsid w:val="002B51D0"/>
    <w:rsid w:val="002B6CFC"/>
    <w:rsid w:val="002C00D0"/>
    <w:rsid w:val="002C16C8"/>
    <w:rsid w:val="002C25AA"/>
    <w:rsid w:val="002D222C"/>
    <w:rsid w:val="002E1726"/>
    <w:rsid w:val="002E1ADD"/>
    <w:rsid w:val="002E20A4"/>
    <w:rsid w:val="002F2606"/>
    <w:rsid w:val="003019DE"/>
    <w:rsid w:val="0031687D"/>
    <w:rsid w:val="00337D37"/>
    <w:rsid w:val="00343669"/>
    <w:rsid w:val="00347655"/>
    <w:rsid w:val="00372336"/>
    <w:rsid w:val="00392E6C"/>
    <w:rsid w:val="0039404B"/>
    <w:rsid w:val="0039787C"/>
    <w:rsid w:val="003C724D"/>
    <w:rsid w:val="003D1E02"/>
    <w:rsid w:val="003E6329"/>
    <w:rsid w:val="003F59A2"/>
    <w:rsid w:val="00400849"/>
    <w:rsid w:val="00411010"/>
    <w:rsid w:val="00412023"/>
    <w:rsid w:val="00426339"/>
    <w:rsid w:val="00426A9B"/>
    <w:rsid w:val="00437CDA"/>
    <w:rsid w:val="004433A3"/>
    <w:rsid w:val="00444EC2"/>
    <w:rsid w:val="0045147F"/>
    <w:rsid w:val="00452641"/>
    <w:rsid w:val="004543A1"/>
    <w:rsid w:val="0047299B"/>
    <w:rsid w:val="004824E9"/>
    <w:rsid w:val="004C4DCB"/>
    <w:rsid w:val="00500182"/>
    <w:rsid w:val="00511192"/>
    <w:rsid w:val="005256CC"/>
    <w:rsid w:val="00545727"/>
    <w:rsid w:val="005831D2"/>
    <w:rsid w:val="00591738"/>
    <w:rsid w:val="00594C07"/>
    <w:rsid w:val="005B23C7"/>
    <w:rsid w:val="005E033E"/>
    <w:rsid w:val="005E4339"/>
    <w:rsid w:val="005F2BE5"/>
    <w:rsid w:val="006015E9"/>
    <w:rsid w:val="0061299E"/>
    <w:rsid w:val="0061713D"/>
    <w:rsid w:val="006307E5"/>
    <w:rsid w:val="00632B71"/>
    <w:rsid w:val="00632E40"/>
    <w:rsid w:val="006371F1"/>
    <w:rsid w:val="0064044C"/>
    <w:rsid w:val="00650A33"/>
    <w:rsid w:val="00651D05"/>
    <w:rsid w:val="00663B96"/>
    <w:rsid w:val="00674241"/>
    <w:rsid w:val="0067652C"/>
    <w:rsid w:val="006776E0"/>
    <w:rsid w:val="006843EA"/>
    <w:rsid w:val="00686CED"/>
    <w:rsid w:val="00687F36"/>
    <w:rsid w:val="0069243B"/>
    <w:rsid w:val="006B4F96"/>
    <w:rsid w:val="006B61C1"/>
    <w:rsid w:val="006C0008"/>
    <w:rsid w:val="006C3986"/>
    <w:rsid w:val="006F255A"/>
    <w:rsid w:val="007169F1"/>
    <w:rsid w:val="0072191A"/>
    <w:rsid w:val="00726995"/>
    <w:rsid w:val="00736C4D"/>
    <w:rsid w:val="007425E9"/>
    <w:rsid w:val="00747496"/>
    <w:rsid w:val="00752C07"/>
    <w:rsid w:val="0075324F"/>
    <w:rsid w:val="00753AFE"/>
    <w:rsid w:val="00760EF1"/>
    <w:rsid w:val="0076648F"/>
    <w:rsid w:val="007778C2"/>
    <w:rsid w:val="007821DE"/>
    <w:rsid w:val="00793CA8"/>
    <w:rsid w:val="007B43AD"/>
    <w:rsid w:val="007C3CAB"/>
    <w:rsid w:val="007C3E8D"/>
    <w:rsid w:val="007D1165"/>
    <w:rsid w:val="007D5FEE"/>
    <w:rsid w:val="00803BFA"/>
    <w:rsid w:val="008050FE"/>
    <w:rsid w:val="00806674"/>
    <w:rsid w:val="00821ADA"/>
    <w:rsid w:val="00835E5E"/>
    <w:rsid w:val="00836DAA"/>
    <w:rsid w:val="00837ACC"/>
    <w:rsid w:val="00883F35"/>
    <w:rsid w:val="008954E7"/>
    <w:rsid w:val="00897798"/>
    <w:rsid w:val="008A1734"/>
    <w:rsid w:val="008A322B"/>
    <w:rsid w:val="008B0108"/>
    <w:rsid w:val="008B13D2"/>
    <w:rsid w:val="008E2B81"/>
    <w:rsid w:val="008E4C6B"/>
    <w:rsid w:val="008F2673"/>
    <w:rsid w:val="008F7F47"/>
    <w:rsid w:val="009001B5"/>
    <w:rsid w:val="00906188"/>
    <w:rsid w:val="00907148"/>
    <w:rsid w:val="00934F6E"/>
    <w:rsid w:val="00936B3D"/>
    <w:rsid w:val="009510C1"/>
    <w:rsid w:val="00954B30"/>
    <w:rsid w:val="0098559C"/>
    <w:rsid w:val="0098585D"/>
    <w:rsid w:val="009B5531"/>
    <w:rsid w:val="009C240E"/>
    <w:rsid w:val="009E3B93"/>
    <w:rsid w:val="009F094F"/>
    <w:rsid w:val="00A01302"/>
    <w:rsid w:val="00A05C74"/>
    <w:rsid w:val="00A26253"/>
    <w:rsid w:val="00A35D35"/>
    <w:rsid w:val="00A50AF4"/>
    <w:rsid w:val="00A522CC"/>
    <w:rsid w:val="00A53415"/>
    <w:rsid w:val="00A61139"/>
    <w:rsid w:val="00A73EBB"/>
    <w:rsid w:val="00A91361"/>
    <w:rsid w:val="00A933D7"/>
    <w:rsid w:val="00A97F48"/>
    <w:rsid w:val="00AA53E2"/>
    <w:rsid w:val="00AC6172"/>
    <w:rsid w:val="00AD592D"/>
    <w:rsid w:val="00AE4D2F"/>
    <w:rsid w:val="00AE62F8"/>
    <w:rsid w:val="00AF0D22"/>
    <w:rsid w:val="00B03B91"/>
    <w:rsid w:val="00B10542"/>
    <w:rsid w:val="00B13708"/>
    <w:rsid w:val="00B13FCC"/>
    <w:rsid w:val="00B14FC9"/>
    <w:rsid w:val="00B22544"/>
    <w:rsid w:val="00B22934"/>
    <w:rsid w:val="00B32F72"/>
    <w:rsid w:val="00B35A8B"/>
    <w:rsid w:val="00B41F14"/>
    <w:rsid w:val="00B441CE"/>
    <w:rsid w:val="00B57E05"/>
    <w:rsid w:val="00B736F2"/>
    <w:rsid w:val="00B73C8E"/>
    <w:rsid w:val="00B95D46"/>
    <w:rsid w:val="00BB23B5"/>
    <w:rsid w:val="00BD4EA5"/>
    <w:rsid w:val="00BD7FF1"/>
    <w:rsid w:val="00BE05F9"/>
    <w:rsid w:val="00BF44AA"/>
    <w:rsid w:val="00BF4675"/>
    <w:rsid w:val="00C01B2B"/>
    <w:rsid w:val="00C1212C"/>
    <w:rsid w:val="00C21D46"/>
    <w:rsid w:val="00C26B2C"/>
    <w:rsid w:val="00C31A50"/>
    <w:rsid w:val="00C336F4"/>
    <w:rsid w:val="00C423E2"/>
    <w:rsid w:val="00C6212B"/>
    <w:rsid w:val="00C7225B"/>
    <w:rsid w:val="00C7273D"/>
    <w:rsid w:val="00C74B1C"/>
    <w:rsid w:val="00C876B5"/>
    <w:rsid w:val="00CA0CBC"/>
    <w:rsid w:val="00CA4731"/>
    <w:rsid w:val="00CC3600"/>
    <w:rsid w:val="00CD7F6B"/>
    <w:rsid w:val="00CE6D40"/>
    <w:rsid w:val="00CF4C9D"/>
    <w:rsid w:val="00D06537"/>
    <w:rsid w:val="00D22CF9"/>
    <w:rsid w:val="00D22D01"/>
    <w:rsid w:val="00D27BC5"/>
    <w:rsid w:val="00D31EFB"/>
    <w:rsid w:val="00D54592"/>
    <w:rsid w:val="00D602F8"/>
    <w:rsid w:val="00D61303"/>
    <w:rsid w:val="00D7572E"/>
    <w:rsid w:val="00D82248"/>
    <w:rsid w:val="00D938A4"/>
    <w:rsid w:val="00D94A99"/>
    <w:rsid w:val="00DB7A5C"/>
    <w:rsid w:val="00DE3B4C"/>
    <w:rsid w:val="00DE538A"/>
    <w:rsid w:val="00E03396"/>
    <w:rsid w:val="00E07051"/>
    <w:rsid w:val="00E07ADF"/>
    <w:rsid w:val="00E14AB1"/>
    <w:rsid w:val="00E15C4F"/>
    <w:rsid w:val="00E168F8"/>
    <w:rsid w:val="00E308D5"/>
    <w:rsid w:val="00E36C55"/>
    <w:rsid w:val="00E4180B"/>
    <w:rsid w:val="00E4532A"/>
    <w:rsid w:val="00E52BD9"/>
    <w:rsid w:val="00E664C1"/>
    <w:rsid w:val="00E70D24"/>
    <w:rsid w:val="00E72D5C"/>
    <w:rsid w:val="00E969FC"/>
    <w:rsid w:val="00EB6E0C"/>
    <w:rsid w:val="00EC0FF3"/>
    <w:rsid w:val="00EC1A1B"/>
    <w:rsid w:val="00EC4417"/>
    <w:rsid w:val="00EC714D"/>
    <w:rsid w:val="00ED2D7D"/>
    <w:rsid w:val="00EE0D52"/>
    <w:rsid w:val="00EE551F"/>
    <w:rsid w:val="00F051B2"/>
    <w:rsid w:val="00F07A0E"/>
    <w:rsid w:val="00F112C1"/>
    <w:rsid w:val="00F143AC"/>
    <w:rsid w:val="00F14C11"/>
    <w:rsid w:val="00F16152"/>
    <w:rsid w:val="00F2304A"/>
    <w:rsid w:val="00F25A34"/>
    <w:rsid w:val="00F3078B"/>
    <w:rsid w:val="00F3408D"/>
    <w:rsid w:val="00F56F37"/>
    <w:rsid w:val="00F67579"/>
    <w:rsid w:val="00F72DD0"/>
    <w:rsid w:val="00F8667D"/>
    <w:rsid w:val="00F95C95"/>
    <w:rsid w:val="00FA0439"/>
    <w:rsid w:val="00FA4542"/>
    <w:rsid w:val="00FA496E"/>
    <w:rsid w:val="00FA756C"/>
    <w:rsid w:val="00FB2E5C"/>
    <w:rsid w:val="00FC04D4"/>
    <w:rsid w:val="00FC7F7A"/>
    <w:rsid w:val="00FD115F"/>
    <w:rsid w:val="00FD61D2"/>
    <w:rsid w:val="00FE45AA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182359"/>
  <w15:chartTrackingRefBased/>
  <w15:docId w15:val="{196AF7DF-5FCA-4FA7-A21B-48676EC8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mic Sans MS" w:hAnsi="Comic Sans MS"/>
      <w:lang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i/>
      <w:iCs/>
      <w:sz w:val="16"/>
      <w:lang w:val="fr-FR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97F4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27B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customStyle="1" w:styleId="Onderwerp">
    <w:name w:val="Onderwerp"/>
    <w:basedOn w:val="Standaard"/>
    <w:rPr>
      <w:b/>
      <w:sz w:val="22"/>
    </w:rPr>
  </w:style>
  <w:style w:type="paragraph" w:styleId="Voettekst">
    <w:name w:val="footer"/>
    <w:basedOn w:val="Standaard"/>
    <w:semiHidden/>
    <w:pPr>
      <w:pBdr>
        <w:top w:val="single" w:sz="4" w:space="6" w:color="auto"/>
      </w:pBdr>
      <w:tabs>
        <w:tab w:val="center" w:pos="4536"/>
        <w:tab w:val="right" w:pos="9072"/>
      </w:tabs>
    </w:pPr>
    <w:rPr>
      <w:b/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66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8667D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EC7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E3B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Standaard"/>
    <w:rsid w:val="00412023"/>
    <w:rPr>
      <w:rFonts w:ascii="Times New Roman" w:hAnsi="Times New Roman"/>
      <w:sz w:val="24"/>
      <w:szCs w:val="24"/>
      <w:lang w:eastAsia="nl-BE"/>
    </w:rPr>
  </w:style>
  <w:style w:type="character" w:customStyle="1" w:styleId="normaltextrun1">
    <w:name w:val="normaltextrun1"/>
    <w:rsid w:val="00412023"/>
  </w:style>
  <w:style w:type="character" w:customStyle="1" w:styleId="eop">
    <w:name w:val="eop"/>
    <w:rsid w:val="00412023"/>
  </w:style>
  <w:style w:type="paragraph" w:styleId="Normaalweb">
    <w:name w:val="Normal (Web)"/>
    <w:basedOn w:val="Standaard"/>
    <w:uiPriority w:val="99"/>
    <w:semiHidden/>
    <w:unhideWhenUsed/>
    <w:rsid w:val="004C4D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BE"/>
    </w:rPr>
  </w:style>
  <w:style w:type="character" w:styleId="Zwaar">
    <w:name w:val="Strong"/>
    <w:uiPriority w:val="22"/>
    <w:qFormat/>
    <w:rsid w:val="004C4DCB"/>
    <w:rPr>
      <w:b/>
      <w:bCs/>
    </w:rPr>
  </w:style>
  <w:style w:type="character" w:customStyle="1" w:styleId="Kop2Char">
    <w:name w:val="Kop 2 Char"/>
    <w:link w:val="Kop2"/>
    <w:uiPriority w:val="9"/>
    <w:semiHidden/>
    <w:rsid w:val="00A97F48"/>
    <w:rPr>
      <w:rFonts w:ascii="Calibri Light" w:eastAsia="Times New Roman" w:hAnsi="Calibri Light" w:cs="Times New Roman"/>
      <w:b/>
      <w:bCs/>
      <w:i/>
      <w:iCs/>
      <w:sz w:val="28"/>
      <w:szCs w:val="28"/>
      <w:lang w:eastAsia="nl-NL"/>
    </w:rPr>
  </w:style>
  <w:style w:type="character" w:customStyle="1" w:styleId="spellingerror">
    <w:name w:val="spellingerror"/>
    <w:basedOn w:val="Standaardalinea-lettertype"/>
    <w:rsid w:val="00BD4EA5"/>
  </w:style>
  <w:style w:type="character" w:styleId="Nadruk">
    <w:name w:val="Emphasis"/>
    <w:basedOn w:val="Standaardalinea-lettertype"/>
    <w:uiPriority w:val="20"/>
    <w:qFormat/>
    <w:rsid w:val="00B73C8E"/>
    <w:rPr>
      <w:i/>
      <w:iCs/>
    </w:rPr>
  </w:style>
  <w:style w:type="paragraph" w:customStyle="1" w:styleId="xmsonormal">
    <w:name w:val="x_msonormal"/>
    <w:basedOn w:val="Standaard"/>
    <w:rsid w:val="0098585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27BC5"/>
    <w:rPr>
      <w:rFonts w:asciiTheme="majorHAnsi" w:eastAsiaTheme="majorEastAsia" w:hAnsiTheme="majorHAnsi" w:cstheme="majorBidi"/>
      <w:i/>
      <w:iCs/>
      <w:color w:val="2E74B5" w:themeColor="accent1" w:themeShade="BF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96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6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8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490516E6D2B944B982C10339479258EA@Pavilio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05D9954150B4FBF78A8036D730868" ma:contentTypeVersion="10" ma:contentTypeDescription="Een nieuw document maken." ma:contentTypeScope="" ma:versionID="db99114c4aa6ef97fd8d1caf046efaa2">
  <xsd:schema xmlns:xsd="http://www.w3.org/2001/XMLSchema" xmlns:xs="http://www.w3.org/2001/XMLSchema" xmlns:p="http://schemas.microsoft.com/office/2006/metadata/properties" xmlns:ns2="2b915037-5706-46fc-99a2-6d040b4db858" xmlns:ns3="a0e9d7f6-7995-4724-9e30-309eff7203cc" targetNamespace="http://schemas.microsoft.com/office/2006/metadata/properties" ma:root="true" ma:fieldsID="9af3063f112a13f507d1b1668a4368c8" ns2:_="" ns3:_="">
    <xsd:import namespace="2b915037-5706-46fc-99a2-6d040b4db858"/>
    <xsd:import namespace="a0e9d7f6-7995-4724-9e30-309eff720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15037-5706-46fc-99a2-6d040b4db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9d7f6-7995-4724-9e30-309eff7203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8AE1D6-87FB-4B4F-B48F-DCE8F22950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57BDD-6BC1-47A3-A613-BB8D24C79C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736100-4975-47AE-A57E-A8A2CD472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15037-5706-46fc-99a2-6d040b4db858"/>
    <ds:schemaRef ds:uri="a0e9d7f6-7995-4724-9e30-309eff720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29 april 2000</vt:lpstr>
    </vt:vector>
  </TitlesOfParts>
  <Company/>
  <LinksUpToDate>false</LinksUpToDate>
  <CharactersWithSpaces>3253</CharactersWithSpaces>
  <SharedDoc>false</SharedDoc>
  <HLinks>
    <vt:vector size="18" baseType="variant">
      <vt:variant>
        <vt:i4>6160483</vt:i4>
      </vt:variant>
      <vt:variant>
        <vt:i4>3</vt:i4>
      </vt:variant>
      <vt:variant>
        <vt:i4>0</vt:i4>
      </vt:variant>
      <vt:variant>
        <vt:i4>5</vt:i4>
      </vt:variant>
      <vt:variant>
        <vt:lpwstr>mailto:info-coronavirus@health.fgov.be</vt:lpwstr>
      </vt:variant>
      <vt:variant>
        <vt:lpwstr/>
      </vt:variant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http://www.info-coronavirus.be/</vt:lpwstr>
      </vt:variant>
      <vt:variant>
        <vt:lpwstr/>
      </vt:variant>
      <vt:variant>
        <vt:i4>589859</vt:i4>
      </vt:variant>
      <vt:variant>
        <vt:i4>-1</vt:i4>
      </vt:variant>
      <vt:variant>
        <vt:i4>1044</vt:i4>
      </vt:variant>
      <vt:variant>
        <vt:i4>1</vt:i4>
      </vt:variant>
      <vt:variant>
        <vt:lpwstr>cid:490516E6D2B944B982C10339479258EA@Pavilion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april 2000</dc:title>
  <dc:subject/>
  <dc:creator>..</dc:creator>
  <cp:keywords/>
  <cp:lastModifiedBy>De Horizon - 't Spoor</cp:lastModifiedBy>
  <cp:revision>4</cp:revision>
  <cp:lastPrinted>2021-08-31T07:05:00Z</cp:lastPrinted>
  <dcterms:created xsi:type="dcterms:W3CDTF">2021-08-30T21:36:00Z</dcterms:created>
  <dcterms:modified xsi:type="dcterms:W3CDTF">2021-08-31T07:05:00Z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0x010100D0605D9954150B4FBF78A8036D730868</vt:lpwstr>
  </property>
</Properties>
</file>