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bookmarkStart w:id="0" w:name="_GoBack"/>
            <w:bookmarkEnd w:id="0"/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5E4339">
        <w:rPr>
          <w:rFonts w:ascii="Verdana" w:hAnsi="Verdana" w:cs="Arial"/>
          <w:b/>
        </w:rPr>
        <w:t>3</w:t>
      </w:r>
      <w:r w:rsidR="00D84B2B">
        <w:rPr>
          <w:rFonts w:ascii="Verdana" w:hAnsi="Verdana" w:cs="Arial"/>
          <w:b/>
        </w:rPr>
        <w:t>3</w:t>
      </w: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0606F6" w:rsidRDefault="000606F6" w:rsidP="00A53415">
      <w:pPr>
        <w:suppressAutoHyphens/>
        <w:rPr>
          <w:rFonts w:ascii="Verdana" w:hAnsi="Verdana" w:cs="Arial"/>
        </w:rPr>
      </w:pPr>
    </w:p>
    <w:p w:rsidR="000606F6" w:rsidRPr="00632B71" w:rsidRDefault="000606F6" w:rsidP="00A53415">
      <w:pPr>
        <w:suppressAutoHyphens/>
        <w:rPr>
          <w:rFonts w:ascii="Verdana" w:hAnsi="Verdana" w:cs="Arial"/>
        </w:rPr>
      </w:pPr>
    </w:p>
    <w:p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C7225B">
        <w:rPr>
          <w:rFonts w:ascii="Verdana" w:hAnsi="Verdana" w:cs="Arial"/>
          <w:sz w:val="18"/>
          <w:szCs w:val="18"/>
        </w:rPr>
        <w:t>o</w:t>
      </w:r>
      <w:r w:rsidR="009E3B93" w:rsidRPr="00BD4EA5">
        <w:rPr>
          <w:rFonts w:ascii="Verdana" w:hAnsi="Verdana" w:cs="Arial"/>
          <w:sz w:val="18"/>
          <w:szCs w:val="18"/>
        </w:rPr>
        <w:t>uders</w:t>
      </w:r>
    </w:p>
    <w:p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606F6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606F6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2191A" w:rsidRPr="00BD4EA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26339" w:rsidRDefault="00A22036" w:rsidP="00B13AEA">
      <w:pPr>
        <w:pStyle w:val="Normaalweb"/>
        <w:shd w:val="clear" w:color="auto" w:fill="FFFFFF"/>
        <w:spacing w:before="0" w:beforeAutospacing="0"/>
        <w:jc w:val="both"/>
        <w:rPr>
          <w:rFonts w:ascii="Calibri" w:hAnsi="Calibri"/>
          <w:lang w:eastAsia="en-US"/>
        </w:rPr>
      </w:pPr>
      <w:r>
        <w:rPr>
          <w:rFonts w:ascii="Verdana" w:hAnsi="Verdana" w:cs="Arial"/>
          <w:sz w:val="18"/>
          <w:szCs w:val="18"/>
        </w:rPr>
        <w:t>Het Corona-</w:t>
      </w:r>
      <w:r w:rsidRPr="00DB7A5C">
        <w:rPr>
          <w:rFonts w:ascii="Verdana" w:hAnsi="Verdana" w:cs="Arial"/>
          <w:sz w:val="18"/>
          <w:szCs w:val="18"/>
        </w:rPr>
        <w:t xml:space="preserve">virus </w:t>
      </w:r>
      <w:r>
        <w:rPr>
          <w:rFonts w:ascii="Verdana" w:hAnsi="Verdana" w:cs="Arial"/>
          <w:sz w:val="18"/>
          <w:szCs w:val="18"/>
        </w:rPr>
        <w:t>is dus</w:t>
      </w:r>
      <w:r w:rsidRPr="00DB7A5C">
        <w:rPr>
          <w:rFonts w:ascii="Verdana" w:hAnsi="Verdana" w:cs="Arial"/>
          <w:sz w:val="18"/>
          <w:szCs w:val="18"/>
        </w:rPr>
        <w:t xml:space="preserve"> nog niet verdwenen</w:t>
      </w:r>
      <w:r>
        <w:rPr>
          <w:rFonts w:ascii="Verdana" w:hAnsi="Verdana" w:cs="Arial"/>
          <w:sz w:val="18"/>
          <w:szCs w:val="18"/>
        </w:rPr>
        <w:t>!</w:t>
      </w:r>
      <w:r w:rsidRPr="00DB7A5C">
        <w:rPr>
          <w:rFonts w:ascii="Verdana" w:hAnsi="Verdana" w:cs="Arial"/>
          <w:sz w:val="18"/>
          <w:szCs w:val="18"/>
        </w:rPr>
        <w:t xml:space="preserve"> </w:t>
      </w:r>
      <w:r w:rsidR="00B13AEA">
        <w:rPr>
          <w:rFonts w:ascii="Verdana" w:hAnsi="Verdana" w:cs="Arial"/>
          <w:sz w:val="18"/>
          <w:szCs w:val="18"/>
          <w:lang w:eastAsia="nl-NL"/>
        </w:rPr>
        <w:t xml:space="preserve">Zoals in de rest van het land blijven ook in onze regio het aantal COVID-besmettingen stijgen en dan vooral bij de kinderen van de lagere school tussen 7 en 12 jaar. Dagelijks komen </w:t>
      </w:r>
      <w:r w:rsidR="00B13AEA" w:rsidRPr="00B13AEA">
        <w:rPr>
          <w:rFonts w:ascii="Verdana" w:hAnsi="Verdana" w:cs="Arial"/>
          <w:sz w:val="18"/>
          <w:szCs w:val="18"/>
          <w:lang w:eastAsia="nl-NL"/>
        </w:rPr>
        <w:t xml:space="preserve">80 </w:t>
      </w:r>
      <w:r>
        <w:rPr>
          <w:rFonts w:ascii="Verdana" w:hAnsi="Verdana" w:cs="Arial"/>
          <w:sz w:val="18"/>
          <w:szCs w:val="18"/>
          <w:lang w:eastAsia="nl-NL"/>
        </w:rPr>
        <w:t>en</w:t>
      </w:r>
      <w:r w:rsidR="00B13AEA" w:rsidRPr="00B13AEA">
        <w:rPr>
          <w:rFonts w:ascii="Verdana" w:hAnsi="Verdana" w:cs="Arial"/>
          <w:sz w:val="18"/>
          <w:szCs w:val="18"/>
          <w:lang w:eastAsia="nl-NL"/>
        </w:rPr>
        <w:t xml:space="preserve"> meer meldingen binnen</w:t>
      </w:r>
      <w:r w:rsidR="00B13AEA">
        <w:rPr>
          <w:rFonts w:ascii="Verdana" w:hAnsi="Verdana" w:cs="Arial"/>
          <w:sz w:val="18"/>
          <w:szCs w:val="18"/>
          <w:lang w:eastAsia="nl-NL"/>
        </w:rPr>
        <w:t xml:space="preserve"> bij de CLB-centra en scholengroepen.</w:t>
      </w:r>
    </w:p>
    <w:p w:rsidR="00A22036" w:rsidRDefault="00B13AEA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  <w:r w:rsidRPr="00B13AEA">
        <w:rPr>
          <w:rFonts w:ascii="Verdana" w:hAnsi="Verdana" w:cs="Arial"/>
          <w:sz w:val="18"/>
          <w:szCs w:val="18"/>
        </w:rPr>
        <w:t xml:space="preserve">Wij zijn uiterst bezorgd over deze evolutie. Hoge besmettingen bij schoolkinderen leidt </w:t>
      </w:r>
      <w:r>
        <w:rPr>
          <w:rFonts w:ascii="Verdana" w:hAnsi="Verdana" w:cs="Arial"/>
          <w:sz w:val="18"/>
          <w:szCs w:val="18"/>
        </w:rPr>
        <w:t xml:space="preserve">immers </w:t>
      </w:r>
      <w:r w:rsidRPr="00B13AEA">
        <w:rPr>
          <w:rFonts w:ascii="Verdana" w:hAnsi="Verdana" w:cs="Arial"/>
          <w:sz w:val="18"/>
          <w:szCs w:val="18"/>
        </w:rPr>
        <w:t>tot afwezigheden door ziekte, testen, quarantaines en kan leiden tot leerachterstand.</w:t>
      </w:r>
      <w:r w:rsidR="00A22036">
        <w:rPr>
          <w:rFonts w:ascii="Verdana" w:hAnsi="Verdana" w:cs="Arial"/>
          <w:sz w:val="18"/>
          <w:szCs w:val="18"/>
        </w:rPr>
        <w:t xml:space="preserve"> </w:t>
      </w:r>
      <w:r w:rsidRPr="00B13AEA">
        <w:rPr>
          <w:rFonts w:ascii="Verdana" w:hAnsi="Verdana" w:cs="Arial"/>
          <w:sz w:val="18"/>
          <w:szCs w:val="18"/>
        </w:rPr>
        <w:t xml:space="preserve">Onze bezorgdheid gaat </w:t>
      </w:r>
      <w:r w:rsidR="00A22036">
        <w:rPr>
          <w:rFonts w:ascii="Verdana" w:hAnsi="Verdana" w:cs="Arial"/>
          <w:sz w:val="18"/>
          <w:szCs w:val="18"/>
        </w:rPr>
        <w:t xml:space="preserve">hierbij </w:t>
      </w:r>
      <w:r w:rsidRPr="00B13AEA">
        <w:rPr>
          <w:rFonts w:ascii="Verdana" w:hAnsi="Verdana" w:cs="Arial"/>
          <w:sz w:val="18"/>
          <w:szCs w:val="18"/>
        </w:rPr>
        <w:t>vooral uit naar het in gedrang komen van het normale lesverloop.</w:t>
      </w:r>
      <w:r w:rsidR="00A22036">
        <w:rPr>
          <w:rFonts w:ascii="Verdana" w:hAnsi="Verdana" w:cs="Arial"/>
          <w:sz w:val="18"/>
          <w:szCs w:val="18"/>
        </w:rPr>
        <w:t xml:space="preserve"> Extra waakzaamheid blijft aangewezen!</w:t>
      </w: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Pr="00A22036" w:rsidRDefault="00A22036" w:rsidP="00A22036">
      <w:pPr>
        <w:tabs>
          <w:tab w:val="left" w:pos="7770"/>
        </w:tabs>
        <w:jc w:val="center"/>
        <w:rPr>
          <w:rFonts w:ascii="Verdana" w:hAnsi="Verdana" w:cs="Arial"/>
          <w:b/>
          <w:sz w:val="18"/>
          <w:szCs w:val="18"/>
        </w:rPr>
      </w:pPr>
      <w:r w:rsidRPr="00A22036">
        <w:rPr>
          <w:rFonts w:ascii="Verdana" w:hAnsi="Verdana" w:cs="Arial"/>
          <w:b/>
          <w:sz w:val="18"/>
          <w:szCs w:val="18"/>
        </w:rPr>
        <w:t xml:space="preserve">We willen </w:t>
      </w:r>
      <w:r>
        <w:rPr>
          <w:rFonts w:ascii="Verdana" w:hAnsi="Verdana" w:cs="Arial"/>
          <w:b/>
          <w:sz w:val="18"/>
          <w:szCs w:val="18"/>
        </w:rPr>
        <w:t xml:space="preserve">dan ook </w:t>
      </w:r>
      <w:r w:rsidRPr="00A22036">
        <w:rPr>
          <w:rFonts w:ascii="Verdana" w:hAnsi="Verdana" w:cs="Arial"/>
          <w:b/>
          <w:sz w:val="18"/>
          <w:szCs w:val="18"/>
        </w:rPr>
        <w:t xml:space="preserve">alles in het werk stellen </w:t>
      </w:r>
      <w:r w:rsidR="00E66936">
        <w:rPr>
          <w:rFonts w:ascii="Verdana" w:hAnsi="Verdana" w:cs="Arial"/>
          <w:b/>
          <w:sz w:val="18"/>
          <w:szCs w:val="18"/>
        </w:rPr>
        <w:t>om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A22036">
        <w:rPr>
          <w:rFonts w:ascii="Verdana" w:hAnsi="Verdana" w:cs="Arial"/>
          <w:b/>
          <w:sz w:val="18"/>
          <w:szCs w:val="18"/>
        </w:rPr>
        <w:t xml:space="preserve">onze school </w:t>
      </w:r>
      <w:r w:rsidR="00E66936">
        <w:rPr>
          <w:rFonts w:ascii="Verdana" w:hAnsi="Verdana" w:cs="Arial"/>
          <w:b/>
          <w:sz w:val="18"/>
          <w:szCs w:val="18"/>
        </w:rPr>
        <w:t>zo normaal mogelijk te kunnen openhouden.</w:t>
      </w: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Default="00A22036" w:rsidP="00B13AEA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</w:rPr>
      </w:pPr>
    </w:p>
    <w:p w:rsidR="00A22036" w:rsidRDefault="00A22036" w:rsidP="00E6693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Onderstaand lijsten we de belangrijkste aandachtspunten en bijhorende afspraken op</w:t>
      </w:r>
      <w:r w:rsidR="00F42E47">
        <w:rPr>
          <w:rFonts w:ascii="Verdana" w:hAnsi="Verdana" w:cs="Arial"/>
          <w:sz w:val="18"/>
          <w:szCs w:val="18"/>
        </w:rPr>
        <w:t>. Deze afspraken gaan in vanaf maandag 8 november.</w:t>
      </w:r>
    </w:p>
    <w:p w:rsidR="00A22036" w:rsidRDefault="00A22036" w:rsidP="00E6693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66936" w:rsidRDefault="00E66936" w:rsidP="00E66936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66936" w:rsidRPr="003B7D35" w:rsidRDefault="00E66936" w:rsidP="003B7D35">
      <w:pPr>
        <w:numPr>
          <w:ilvl w:val="0"/>
          <w:numId w:val="35"/>
        </w:numPr>
        <w:tabs>
          <w:tab w:val="left" w:pos="7770"/>
        </w:tabs>
        <w:ind w:left="284" w:hanging="284"/>
        <w:jc w:val="both"/>
        <w:rPr>
          <w:rFonts w:ascii="Verdana" w:hAnsi="Verdana"/>
          <w:sz w:val="18"/>
          <w:szCs w:val="18"/>
          <w:lang w:eastAsia="nl-BE"/>
        </w:rPr>
      </w:pPr>
      <w:r w:rsidRPr="003B7D35">
        <w:rPr>
          <w:rFonts w:ascii="Verdana" w:hAnsi="Verdana"/>
          <w:sz w:val="18"/>
          <w:szCs w:val="18"/>
        </w:rPr>
        <w:t>Aanpassing test- en quarantainestrategie leerlingen</w:t>
      </w:r>
    </w:p>
    <w:p w:rsidR="00E66936" w:rsidRPr="003B7D35" w:rsidRDefault="00E66936" w:rsidP="003B7D35">
      <w:pPr>
        <w:ind w:left="284"/>
        <w:jc w:val="both"/>
        <w:rPr>
          <w:rFonts w:ascii="Verdana" w:eastAsiaTheme="minorHAnsi" w:hAnsi="Verdana"/>
          <w:color w:val="000000"/>
          <w:sz w:val="18"/>
          <w:szCs w:val="18"/>
        </w:rPr>
      </w:pPr>
      <w:r w:rsidRPr="003B7D35">
        <w:rPr>
          <w:rFonts w:ascii="Verdana" w:hAnsi="Verdana"/>
          <w:color w:val="000000"/>
          <w:sz w:val="18"/>
          <w:szCs w:val="18"/>
        </w:rPr>
        <w:t xml:space="preserve">Om de druk op de eerstelijnszones, de artsen en de </w:t>
      </w:r>
      <w:proofErr w:type="spellStart"/>
      <w:r w:rsidRPr="003B7D35">
        <w:rPr>
          <w:rFonts w:ascii="Verdana" w:hAnsi="Verdana"/>
          <w:color w:val="000000"/>
          <w:sz w:val="18"/>
          <w:szCs w:val="18"/>
        </w:rPr>
        <w:t>CLB’s</w:t>
      </w:r>
      <w:proofErr w:type="spellEnd"/>
      <w:r w:rsidRPr="003B7D35">
        <w:rPr>
          <w:rFonts w:ascii="Verdana" w:hAnsi="Verdana"/>
          <w:color w:val="000000"/>
          <w:sz w:val="18"/>
          <w:szCs w:val="18"/>
        </w:rPr>
        <w:t xml:space="preserve"> te verminderen en opdat er minder leerlingen nodeloos in quarantaine moeten:</w:t>
      </w:r>
    </w:p>
    <w:p w:rsidR="00E66936" w:rsidRPr="003B7D35" w:rsidRDefault="00E66936" w:rsidP="003B7D35">
      <w:pPr>
        <w:numPr>
          <w:ilvl w:val="0"/>
          <w:numId w:val="38"/>
        </w:numPr>
        <w:jc w:val="both"/>
        <w:rPr>
          <w:rFonts w:ascii="Verdana" w:hAnsi="Verdana"/>
          <w:color w:val="000000"/>
          <w:sz w:val="18"/>
          <w:szCs w:val="18"/>
        </w:rPr>
      </w:pPr>
      <w:r w:rsidRPr="003B7D35">
        <w:rPr>
          <w:rFonts w:ascii="Verdana" w:hAnsi="Verdana"/>
          <w:color w:val="000000"/>
          <w:sz w:val="18"/>
          <w:szCs w:val="18"/>
        </w:rPr>
        <w:t>worden vanaf 8</w:t>
      </w:r>
      <w:r w:rsidR="003B7D35">
        <w:rPr>
          <w:rFonts w:ascii="Verdana" w:hAnsi="Verdana"/>
          <w:color w:val="000000"/>
          <w:sz w:val="18"/>
          <w:szCs w:val="18"/>
        </w:rPr>
        <w:t xml:space="preserve"> november </w:t>
      </w:r>
      <w:r w:rsidRPr="003B7D35">
        <w:rPr>
          <w:rFonts w:ascii="Verdana" w:hAnsi="Verdana"/>
          <w:color w:val="000000"/>
          <w:sz w:val="18"/>
          <w:szCs w:val="18"/>
        </w:rPr>
        <w:t xml:space="preserve">enkel nog leerlingen basisonderwijs getest als ze </w:t>
      </w:r>
      <w:r w:rsidRPr="003B7D35">
        <w:rPr>
          <w:rStyle w:val="Zwaar"/>
          <w:rFonts w:ascii="Verdana" w:hAnsi="Verdana"/>
          <w:color w:val="000000"/>
          <w:sz w:val="18"/>
          <w:szCs w:val="18"/>
        </w:rPr>
        <w:t>symptomen</w:t>
      </w:r>
      <w:r w:rsidRPr="003B7D35">
        <w:rPr>
          <w:rFonts w:ascii="Verdana" w:hAnsi="Verdana"/>
          <w:color w:val="000000"/>
          <w:sz w:val="18"/>
          <w:szCs w:val="18"/>
        </w:rPr>
        <w:t xml:space="preserve"> vertonen.</w:t>
      </w:r>
    </w:p>
    <w:p w:rsidR="00E66936" w:rsidRPr="003B7D35" w:rsidRDefault="00E66936" w:rsidP="003B7D35">
      <w:pPr>
        <w:numPr>
          <w:ilvl w:val="0"/>
          <w:numId w:val="38"/>
        </w:numPr>
        <w:spacing w:after="16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3B7D35">
        <w:rPr>
          <w:rFonts w:ascii="Verdana" w:hAnsi="Verdana"/>
          <w:color w:val="000000"/>
          <w:sz w:val="18"/>
          <w:szCs w:val="18"/>
        </w:rPr>
        <w:t>treedt er vanaf 8</w:t>
      </w:r>
      <w:r w:rsidR="003B7D35">
        <w:rPr>
          <w:rFonts w:ascii="Verdana" w:hAnsi="Verdana"/>
          <w:color w:val="000000"/>
          <w:sz w:val="18"/>
          <w:szCs w:val="18"/>
        </w:rPr>
        <w:t xml:space="preserve"> </w:t>
      </w:r>
      <w:r w:rsidRPr="003B7D35">
        <w:rPr>
          <w:rFonts w:ascii="Verdana" w:hAnsi="Verdana"/>
          <w:color w:val="000000"/>
          <w:sz w:val="18"/>
          <w:szCs w:val="18"/>
        </w:rPr>
        <w:t xml:space="preserve">november </w:t>
      </w:r>
      <w:r w:rsidRPr="003B7D35">
        <w:rPr>
          <w:rStyle w:val="Zwaar"/>
          <w:rFonts w:ascii="Verdana" w:hAnsi="Verdana"/>
          <w:color w:val="000000"/>
          <w:sz w:val="18"/>
          <w:szCs w:val="18"/>
        </w:rPr>
        <w:t>bij 4 of meer besmettingen</w:t>
      </w:r>
      <w:r w:rsidRPr="003B7D35">
        <w:rPr>
          <w:rFonts w:ascii="Verdana" w:hAnsi="Verdana"/>
          <w:color w:val="000000"/>
          <w:sz w:val="18"/>
          <w:szCs w:val="18"/>
        </w:rPr>
        <w:t xml:space="preserve"> in een klas in 1</w:t>
      </w:r>
      <w:r w:rsidR="003B7D35">
        <w:rPr>
          <w:rFonts w:ascii="Verdana" w:hAnsi="Verdana"/>
          <w:color w:val="000000"/>
          <w:sz w:val="18"/>
          <w:szCs w:val="18"/>
        </w:rPr>
        <w:t xml:space="preserve"> </w:t>
      </w:r>
      <w:r w:rsidRPr="003B7D35">
        <w:rPr>
          <w:rFonts w:ascii="Verdana" w:hAnsi="Verdana"/>
          <w:color w:val="000000"/>
          <w:sz w:val="18"/>
          <w:szCs w:val="18"/>
        </w:rPr>
        <w:t>week een procedure tegen clusteruitbraken in werking. Dit betekent dat deze klas 1</w:t>
      </w:r>
      <w:r w:rsidR="003B7D35">
        <w:rPr>
          <w:rFonts w:ascii="Verdana" w:hAnsi="Verdana"/>
          <w:color w:val="000000"/>
          <w:sz w:val="18"/>
          <w:szCs w:val="18"/>
        </w:rPr>
        <w:t xml:space="preserve"> </w:t>
      </w:r>
      <w:r w:rsidRPr="003B7D35">
        <w:rPr>
          <w:rFonts w:ascii="Verdana" w:hAnsi="Verdana"/>
          <w:color w:val="000000"/>
          <w:sz w:val="18"/>
          <w:szCs w:val="18"/>
        </w:rPr>
        <w:t>week in quarantaine wordt geplaatst.</w:t>
      </w:r>
    </w:p>
    <w:p w:rsidR="00E66936" w:rsidRPr="008A30E0" w:rsidRDefault="00E66936" w:rsidP="008A30E0">
      <w:pPr>
        <w:numPr>
          <w:ilvl w:val="0"/>
          <w:numId w:val="35"/>
        </w:numPr>
        <w:tabs>
          <w:tab w:val="left" w:pos="777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E66936">
        <w:rPr>
          <w:rFonts w:ascii="Verdana" w:hAnsi="Verdana"/>
          <w:b/>
          <w:bCs/>
          <w:sz w:val="18"/>
          <w:szCs w:val="18"/>
        </w:rPr>
        <w:t>Leerlingen van het 5</w:t>
      </w:r>
      <w:r w:rsidR="00D62A5E">
        <w:rPr>
          <w:rFonts w:ascii="Verdana" w:hAnsi="Verdana"/>
          <w:color w:val="000000"/>
          <w:sz w:val="18"/>
          <w:szCs w:val="18"/>
          <w:vertAlign w:val="superscript"/>
        </w:rPr>
        <w:t>de</w:t>
      </w:r>
      <w:r w:rsidRPr="00E66936">
        <w:rPr>
          <w:rFonts w:ascii="Verdana" w:hAnsi="Verdana"/>
          <w:b/>
          <w:bCs/>
          <w:sz w:val="18"/>
          <w:szCs w:val="18"/>
        </w:rPr>
        <w:t xml:space="preserve"> en 6</w:t>
      </w:r>
      <w:r w:rsidR="00D62A5E">
        <w:rPr>
          <w:rFonts w:ascii="Verdana" w:hAnsi="Verdana"/>
          <w:b/>
          <w:bCs/>
          <w:sz w:val="18"/>
          <w:szCs w:val="18"/>
          <w:vertAlign w:val="superscript"/>
        </w:rPr>
        <w:t>de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66936">
        <w:rPr>
          <w:rFonts w:ascii="Verdana" w:hAnsi="Verdana"/>
          <w:b/>
          <w:bCs/>
          <w:sz w:val="18"/>
          <w:szCs w:val="18"/>
        </w:rPr>
        <w:t>leerjaar</w:t>
      </w:r>
      <w:r w:rsidR="008A30E0">
        <w:rPr>
          <w:rFonts w:ascii="Verdana" w:hAnsi="Verdana"/>
          <w:sz w:val="18"/>
          <w:szCs w:val="18"/>
        </w:rPr>
        <w:t xml:space="preserve"> dragen vanaf 8 november </w:t>
      </w:r>
      <w:r w:rsidRPr="008A30E0">
        <w:rPr>
          <w:rFonts w:ascii="Verdana" w:hAnsi="Verdana"/>
          <w:b/>
          <w:bCs/>
          <w:sz w:val="18"/>
          <w:szCs w:val="18"/>
        </w:rPr>
        <w:t>binnen</w:t>
      </w:r>
      <w:r w:rsidRPr="008A30E0">
        <w:rPr>
          <w:rFonts w:ascii="Verdana" w:hAnsi="Verdana"/>
          <w:sz w:val="18"/>
          <w:szCs w:val="18"/>
        </w:rPr>
        <w:t xml:space="preserve"> opnieuw een mondmasker op school.</w:t>
      </w:r>
    </w:p>
    <w:p w:rsidR="00E66936" w:rsidRPr="00E66936" w:rsidRDefault="00E66936" w:rsidP="00E66936">
      <w:pPr>
        <w:numPr>
          <w:ilvl w:val="1"/>
          <w:numId w:val="35"/>
        </w:numPr>
        <w:tabs>
          <w:tab w:val="left" w:pos="709"/>
        </w:tabs>
        <w:ind w:left="709" w:hanging="283"/>
        <w:jc w:val="both"/>
        <w:rPr>
          <w:rFonts w:ascii="Verdana" w:hAnsi="Verdana"/>
          <w:color w:val="000000"/>
          <w:sz w:val="18"/>
          <w:szCs w:val="18"/>
        </w:rPr>
      </w:pPr>
      <w:r w:rsidRPr="00E66936">
        <w:rPr>
          <w:rFonts w:ascii="Verdana" w:hAnsi="Verdana"/>
          <w:color w:val="000000"/>
          <w:sz w:val="18"/>
          <w:szCs w:val="18"/>
        </w:rPr>
        <w:t xml:space="preserve">Als de leerlingen stilzitten </w:t>
      </w:r>
      <w:r>
        <w:rPr>
          <w:rFonts w:ascii="Verdana" w:hAnsi="Verdana"/>
          <w:color w:val="000000"/>
          <w:sz w:val="18"/>
          <w:szCs w:val="18"/>
        </w:rPr>
        <w:t xml:space="preserve">op de eigen vaste plaats </w:t>
      </w:r>
      <w:r w:rsidRPr="00E66936">
        <w:rPr>
          <w:rFonts w:ascii="Verdana" w:hAnsi="Verdana"/>
          <w:color w:val="000000"/>
          <w:sz w:val="18"/>
          <w:szCs w:val="18"/>
        </w:rPr>
        <w:t>in de</w:t>
      </w:r>
      <w:r>
        <w:rPr>
          <w:rFonts w:ascii="Verdana" w:hAnsi="Verdana"/>
          <w:color w:val="000000"/>
          <w:sz w:val="18"/>
          <w:szCs w:val="18"/>
        </w:rPr>
        <w:t xml:space="preserve"> klas en er is voldoende</w:t>
      </w:r>
      <w:r w:rsidRPr="00E66936">
        <w:rPr>
          <w:rFonts w:ascii="Verdana" w:hAnsi="Verdana"/>
          <w:color w:val="000000"/>
          <w:sz w:val="18"/>
          <w:szCs w:val="18"/>
        </w:rPr>
        <w:t xml:space="preserve"> ventilatie</w:t>
      </w:r>
      <w:r w:rsidR="00455F23">
        <w:rPr>
          <w:rFonts w:ascii="Verdana" w:hAnsi="Verdana"/>
          <w:color w:val="000000"/>
          <w:sz w:val="18"/>
          <w:szCs w:val="18"/>
        </w:rPr>
        <w:t xml:space="preserve"> en afstand </w:t>
      </w:r>
      <w:r w:rsidRPr="00E66936">
        <w:rPr>
          <w:rFonts w:ascii="Verdana" w:hAnsi="Verdana"/>
          <w:color w:val="000000"/>
          <w:sz w:val="18"/>
          <w:szCs w:val="18"/>
        </w:rPr>
        <w:t>mag het mondmasker af.</w:t>
      </w:r>
    </w:p>
    <w:p w:rsidR="00E66936" w:rsidRPr="00E66936" w:rsidRDefault="00E66936" w:rsidP="00E66936">
      <w:pPr>
        <w:numPr>
          <w:ilvl w:val="1"/>
          <w:numId w:val="35"/>
        </w:numPr>
        <w:tabs>
          <w:tab w:val="left" w:pos="709"/>
        </w:tabs>
        <w:spacing w:after="160"/>
        <w:ind w:left="709" w:hanging="284"/>
        <w:jc w:val="both"/>
        <w:rPr>
          <w:rFonts w:ascii="Verdana" w:hAnsi="Verdana"/>
          <w:color w:val="000000"/>
          <w:sz w:val="18"/>
          <w:szCs w:val="18"/>
        </w:rPr>
      </w:pPr>
      <w:r w:rsidRPr="00E66936">
        <w:rPr>
          <w:rFonts w:ascii="Verdana" w:hAnsi="Verdana"/>
          <w:color w:val="000000"/>
          <w:sz w:val="18"/>
          <w:szCs w:val="18"/>
        </w:rPr>
        <w:t>Buiten kunnen de mondmaskers af, als de leerlingen intense fysieke contacten vermijden.</w:t>
      </w:r>
    </w:p>
    <w:p w:rsidR="00E66936" w:rsidRDefault="00E66936" w:rsidP="00E66936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color w:val="000000"/>
          <w:sz w:val="18"/>
          <w:szCs w:val="18"/>
          <w:lang w:eastAsia="nl-BE"/>
        </w:rPr>
      </w:pPr>
      <w:r w:rsidRPr="00DC5A3E">
        <w:rPr>
          <w:rFonts w:ascii="Verdana" w:hAnsi="Verdana"/>
          <w:b/>
          <w:color w:val="000000"/>
          <w:sz w:val="18"/>
          <w:szCs w:val="18"/>
        </w:rPr>
        <w:t>Le</w:t>
      </w:r>
      <w:r w:rsidR="006F62DF" w:rsidRPr="00DC5A3E">
        <w:rPr>
          <w:rFonts w:ascii="Verdana" w:hAnsi="Verdana"/>
          <w:b/>
          <w:color w:val="000000"/>
          <w:sz w:val="18"/>
          <w:szCs w:val="18"/>
        </w:rPr>
        <w:t>erkrachten</w:t>
      </w:r>
      <w:r w:rsidRPr="00DC5A3E">
        <w:rPr>
          <w:rFonts w:ascii="Verdana" w:hAnsi="Verdana"/>
          <w:b/>
          <w:color w:val="000000"/>
          <w:sz w:val="18"/>
          <w:szCs w:val="18"/>
        </w:rPr>
        <w:t xml:space="preserve"> van het 5</w:t>
      </w:r>
      <w:r w:rsidR="00D62A5E" w:rsidRPr="00DC5A3E">
        <w:rPr>
          <w:rFonts w:ascii="Verdana" w:hAnsi="Verdana"/>
          <w:b/>
          <w:color w:val="000000"/>
          <w:sz w:val="18"/>
          <w:szCs w:val="18"/>
          <w:vertAlign w:val="superscript"/>
        </w:rPr>
        <w:t>de</w:t>
      </w:r>
      <w:r w:rsidRPr="00DC5A3E">
        <w:rPr>
          <w:rFonts w:ascii="Verdana" w:hAnsi="Verdana"/>
          <w:b/>
          <w:color w:val="000000"/>
          <w:sz w:val="18"/>
          <w:szCs w:val="18"/>
        </w:rPr>
        <w:t xml:space="preserve"> en 6</w:t>
      </w:r>
      <w:r w:rsidR="00D62A5E" w:rsidRPr="00DC5A3E">
        <w:rPr>
          <w:rFonts w:ascii="Verdana" w:hAnsi="Verdana"/>
          <w:b/>
          <w:color w:val="000000"/>
          <w:sz w:val="18"/>
          <w:szCs w:val="18"/>
          <w:vertAlign w:val="superscript"/>
        </w:rPr>
        <w:t>de</w:t>
      </w:r>
      <w:r w:rsidRPr="00DC5A3E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DC5A3E">
        <w:rPr>
          <w:rFonts w:ascii="Verdana" w:hAnsi="Verdana"/>
          <w:b/>
          <w:sz w:val="18"/>
          <w:szCs w:val="18"/>
        </w:rPr>
        <w:t>leerjaar</w:t>
      </w:r>
      <w:r w:rsidRPr="00E66936">
        <w:rPr>
          <w:rFonts w:ascii="Verdana" w:hAnsi="Verdana"/>
          <w:color w:val="000000"/>
          <w:sz w:val="18"/>
          <w:szCs w:val="18"/>
        </w:rPr>
        <w:t xml:space="preserve"> moeten geen mondmasker dragen tijdens het lesgeven vooraan in hun klas, op voorwaarde dat er voldoende ventilatie is en </w:t>
      </w:r>
      <w:r w:rsidR="00D62A5E">
        <w:rPr>
          <w:rFonts w:ascii="Verdana" w:hAnsi="Verdana"/>
          <w:color w:val="000000"/>
          <w:sz w:val="18"/>
          <w:szCs w:val="18"/>
        </w:rPr>
        <w:t xml:space="preserve">er </w:t>
      </w:r>
      <w:r w:rsidRPr="00E66936">
        <w:rPr>
          <w:rFonts w:ascii="Verdana" w:hAnsi="Verdana"/>
          <w:color w:val="000000"/>
          <w:sz w:val="18"/>
          <w:szCs w:val="18"/>
        </w:rPr>
        <w:t xml:space="preserve">voldoende afstand </w:t>
      </w:r>
      <w:r w:rsidR="00D62A5E">
        <w:rPr>
          <w:rFonts w:ascii="Verdana" w:hAnsi="Verdana"/>
          <w:color w:val="000000"/>
          <w:sz w:val="18"/>
          <w:szCs w:val="18"/>
        </w:rPr>
        <w:t xml:space="preserve">is </w:t>
      </w:r>
      <w:r w:rsidRPr="00E66936">
        <w:rPr>
          <w:rFonts w:ascii="Verdana" w:hAnsi="Verdana"/>
          <w:color w:val="000000"/>
          <w:sz w:val="18"/>
          <w:szCs w:val="18"/>
        </w:rPr>
        <w:t>tussen de leraar en de leerlingen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6F62DF" w:rsidRDefault="006F62DF" w:rsidP="006F62DF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DC5A3E">
        <w:rPr>
          <w:rFonts w:ascii="Verdana" w:hAnsi="Verdana"/>
          <w:b/>
          <w:color w:val="000000"/>
          <w:sz w:val="18"/>
          <w:szCs w:val="18"/>
        </w:rPr>
        <w:lastRenderedPageBreak/>
        <w:t xml:space="preserve">Alle </w:t>
      </w:r>
      <w:r w:rsidRPr="00DC5A3E">
        <w:rPr>
          <w:rFonts w:ascii="Verdana" w:hAnsi="Verdana"/>
          <w:b/>
          <w:bCs/>
          <w:sz w:val="18"/>
          <w:szCs w:val="18"/>
        </w:rPr>
        <w:t>p</w:t>
      </w:r>
      <w:r w:rsidRPr="006F62DF">
        <w:rPr>
          <w:rFonts w:ascii="Verdana" w:hAnsi="Verdana"/>
          <w:b/>
          <w:bCs/>
          <w:sz w:val="18"/>
          <w:szCs w:val="18"/>
        </w:rPr>
        <w:t>ersoneelsleden</w:t>
      </w:r>
      <w:r w:rsidRPr="006F62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dragen </w:t>
      </w:r>
      <w:r w:rsidRPr="006F62DF">
        <w:rPr>
          <w:rFonts w:ascii="Verdana" w:hAnsi="Verdana"/>
          <w:sz w:val="18"/>
          <w:szCs w:val="18"/>
        </w:rPr>
        <w:t xml:space="preserve">een mondmasker </w:t>
      </w:r>
      <w:r w:rsidR="005B1ED8">
        <w:rPr>
          <w:rFonts w:ascii="Verdana" w:hAnsi="Verdana"/>
          <w:sz w:val="18"/>
          <w:szCs w:val="18"/>
        </w:rPr>
        <w:t xml:space="preserve">wanneer </w:t>
      </w:r>
      <w:r w:rsidRPr="006F62DF">
        <w:rPr>
          <w:rFonts w:ascii="Verdana" w:hAnsi="Verdana"/>
          <w:sz w:val="18"/>
          <w:szCs w:val="18"/>
        </w:rPr>
        <w:t>deze zich verplaatsen in de gebouwen waarbij de afstand niet gerespecteerd kan worden.</w:t>
      </w:r>
    </w:p>
    <w:p w:rsidR="00DC5A3E" w:rsidRPr="00DC5A3E" w:rsidRDefault="00DC5A3E" w:rsidP="00DC5A3E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F25F8F">
        <w:rPr>
          <w:rFonts w:ascii="Verdana" w:hAnsi="Verdana"/>
          <w:sz w:val="18"/>
          <w:szCs w:val="18"/>
        </w:rPr>
        <w:t xml:space="preserve">In het </w:t>
      </w:r>
      <w:r w:rsidRPr="00DC5A3E">
        <w:rPr>
          <w:rFonts w:ascii="Verdana" w:hAnsi="Verdana"/>
          <w:b/>
          <w:sz w:val="18"/>
          <w:szCs w:val="18"/>
        </w:rPr>
        <w:t>leerkrachtenlokaal</w:t>
      </w:r>
      <w:r w:rsidRPr="00F25F8F">
        <w:rPr>
          <w:rFonts w:ascii="Verdana" w:hAnsi="Verdana"/>
          <w:sz w:val="18"/>
          <w:szCs w:val="18"/>
        </w:rPr>
        <w:t xml:space="preserve"> en tijdens </w:t>
      </w:r>
      <w:r w:rsidRPr="00DC5A3E">
        <w:rPr>
          <w:rFonts w:ascii="Verdana" w:hAnsi="Verdana"/>
          <w:b/>
          <w:sz w:val="18"/>
          <w:szCs w:val="18"/>
        </w:rPr>
        <w:t>fysieke vergaderingen</w:t>
      </w:r>
      <w:r w:rsidRPr="00F25F8F">
        <w:rPr>
          <w:rFonts w:ascii="Verdana" w:hAnsi="Verdana"/>
          <w:sz w:val="18"/>
          <w:szCs w:val="18"/>
        </w:rPr>
        <w:t xml:space="preserve"> houden leerkrachten </w:t>
      </w:r>
      <w:r>
        <w:rPr>
          <w:rFonts w:ascii="Verdana" w:hAnsi="Verdana"/>
          <w:sz w:val="18"/>
          <w:szCs w:val="18"/>
        </w:rPr>
        <w:t>voldoende</w:t>
      </w:r>
      <w:r w:rsidRPr="00F25F8F">
        <w:rPr>
          <w:rFonts w:ascii="Verdana" w:hAnsi="Verdana"/>
          <w:sz w:val="18"/>
          <w:szCs w:val="18"/>
        </w:rPr>
        <w:t xml:space="preserve"> afstand. Bij voldoende ventilatie en wanneer iedereen zit</w:t>
      </w:r>
      <w:r>
        <w:rPr>
          <w:rFonts w:ascii="Verdana" w:hAnsi="Verdana"/>
          <w:sz w:val="18"/>
          <w:szCs w:val="18"/>
        </w:rPr>
        <w:t>,</w:t>
      </w:r>
      <w:r w:rsidRPr="00F25F8F">
        <w:rPr>
          <w:rFonts w:ascii="Verdana" w:hAnsi="Verdana"/>
          <w:sz w:val="18"/>
          <w:szCs w:val="18"/>
        </w:rPr>
        <w:t xml:space="preserve"> kunnen mondmaskers afgezet worden.</w:t>
      </w:r>
    </w:p>
    <w:p w:rsidR="00A22036" w:rsidRDefault="00A22036" w:rsidP="00A22036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6F62DF">
        <w:rPr>
          <w:rFonts w:ascii="Verdana" w:hAnsi="Verdana"/>
          <w:b/>
          <w:sz w:val="18"/>
          <w:szCs w:val="18"/>
        </w:rPr>
        <w:t>Ouders</w:t>
      </w:r>
      <w:r w:rsidRPr="00A22036">
        <w:rPr>
          <w:rFonts w:ascii="Verdana" w:hAnsi="Verdana"/>
          <w:sz w:val="18"/>
          <w:szCs w:val="18"/>
        </w:rPr>
        <w:t xml:space="preserve"> dragen een </w:t>
      </w:r>
      <w:r w:rsidRPr="006F62DF">
        <w:rPr>
          <w:rFonts w:ascii="Verdana" w:hAnsi="Verdana"/>
          <w:b/>
          <w:sz w:val="18"/>
          <w:szCs w:val="18"/>
        </w:rPr>
        <w:t>mondmasker</w:t>
      </w:r>
      <w:r w:rsidRPr="00A22036">
        <w:rPr>
          <w:rFonts w:ascii="Verdana" w:hAnsi="Verdana"/>
          <w:sz w:val="18"/>
          <w:szCs w:val="18"/>
        </w:rPr>
        <w:t xml:space="preserve"> aan de schoolpoort bij het brengen en ophalen van kinderen. </w:t>
      </w:r>
      <w:bookmarkStart w:id="1" w:name="_Hlk86047315"/>
      <w:r w:rsidRPr="00A22036">
        <w:rPr>
          <w:rFonts w:ascii="Verdana" w:hAnsi="Verdana"/>
          <w:sz w:val="18"/>
          <w:szCs w:val="18"/>
        </w:rPr>
        <w:t>De</w:t>
      </w:r>
      <w:r w:rsidR="002F68EF">
        <w:rPr>
          <w:rFonts w:ascii="Verdana" w:hAnsi="Verdana"/>
          <w:sz w:val="18"/>
          <w:szCs w:val="18"/>
        </w:rPr>
        <w:t>ze</w:t>
      </w:r>
      <w:r w:rsidRPr="00A22036">
        <w:rPr>
          <w:rFonts w:ascii="Verdana" w:hAnsi="Verdana"/>
          <w:sz w:val="18"/>
          <w:szCs w:val="18"/>
        </w:rPr>
        <w:t xml:space="preserve"> </w:t>
      </w:r>
      <w:r w:rsidR="002F68EF">
        <w:rPr>
          <w:rFonts w:ascii="Verdana" w:hAnsi="Verdana"/>
          <w:sz w:val="18"/>
          <w:szCs w:val="18"/>
        </w:rPr>
        <w:t>maatregel</w:t>
      </w:r>
      <w:r w:rsidRPr="00A22036">
        <w:rPr>
          <w:rFonts w:ascii="Verdana" w:hAnsi="Verdana"/>
          <w:sz w:val="18"/>
          <w:szCs w:val="18"/>
        </w:rPr>
        <w:t xml:space="preserve"> geldt voor kleuter- en lager onderwijs. </w:t>
      </w:r>
      <w:bookmarkEnd w:id="1"/>
    </w:p>
    <w:p w:rsidR="00DC5A3E" w:rsidRPr="00DC5A3E" w:rsidRDefault="00DC5A3E" w:rsidP="00DC5A3E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DE54E2">
        <w:rPr>
          <w:rFonts w:ascii="Verdana" w:hAnsi="Verdana"/>
          <w:sz w:val="18"/>
          <w:szCs w:val="18"/>
        </w:rPr>
        <w:t xml:space="preserve">Tijdens georganiseerd </w:t>
      </w:r>
      <w:r w:rsidRPr="00DC5A3E">
        <w:rPr>
          <w:rFonts w:ascii="Verdana" w:hAnsi="Verdana"/>
          <w:b/>
          <w:sz w:val="18"/>
          <w:szCs w:val="18"/>
        </w:rPr>
        <w:t>leerlingenvervoer</w:t>
      </w:r>
      <w:r w:rsidRPr="00DE54E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(vervoer ouders) en </w:t>
      </w:r>
      <w:r w:rsidRPr="00DC5A3E">
        <w:rPr>
          <w:rFonts w:ascii="Verdana" w:hAnsi="Verdana"/>
          <w:b/>
          <w:sz w:val="18"/>
          <w:szCs w:val="18"/>
        </w:rPr>
        <w:t>busvervoer</w:t>
      </w:r>
      <w:r>
        <w:rPr>
          <w:rFonts w:ascii="Verdana" w:hAnsi="Verdana"/>
          <w:sz w:val="18"/>
          <w:szCs w:val="18"/>
        </w:rPr>
        <w:t xml:space="preserve"> </w:t>
      </w:r>
      <w:r w:rsidRPr="00DE54E2">
        <w:rPr>
          <w:rFonts w:ascii="Verdana" w:hAnsi="Verdana"/>
          <w:sz w:val="18"/>
          <w:szCs w:val="18"/>
        </w:rPr>
        <w:t>dragen volwassenen en leerlingen van het 5de</w:t>
      </w:r>
      <w:r>
        <w:rPr>
          <w:rFonts w:ascii="Verdana" w:hAnsi="Verdana"/>
          <w:sz w:val="18"/>
          <w:szCs w:val="18"/>
        </w:rPr>
        <w:t xml:space="preserve"> en 6de leerjaar een mondmasker</w:t>
      </w:r>
      <w:r w:rsidRPr="00DE54E2">
        <w:rPr>
          <w:rFonts w:ascii="Verdana" w:hAnsi="Verdana"/>
          <w:sz w:val="18"/>
          <w:szCs w:val="18"/>
        </w:rPr>
        <w:t>.</w:t>
      </w:r>
    </w:p>
    <w:p w:rsidR="005A6D62" w:rsidRDefault="00A22036" w:rsidP="00DE54E2">
      <w:pPr>
        <w:numPr>
          <w:ilvl w:val="0"/>
          <w:numId w:val="35"/>
        </w:numPr>
        <w:tabs>
          <w:tab w:val="left" w:pos="7770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A22036">
        <w:rPr>
          <w:rFonts w:ascii="Verdana" w:hAnsi="Verdana"/>
          <w:sz w:val="18"/>
          <w:szCs w:val="18"/>
        </w:rPr>
        <w:t xml:space="preserve">De aanwezigheid van </w:t>
      </w:r>
      <w:r w:rsidRPr="006F62DF">
        <w:rPr>
          <w:rFonts w:ascii="Verdana" w:hAnsi="Verdana"/>
          <w:b/>
          <w:sz w:val="18"/>
          <w:szCs w:val="18"/>
        </w:rPr>
        <w:t>derden</w:t>
      </w:r>
      <w:r w:rsidR="00784429" w:rsidRPr="006F62DF">
        <w:rPr>
          <w:rFonts w:ascii="Verdana" w:hAnsi="Verdana"/>
          <w:b/>
          <w:sz w:val="18"/>
          <w:szCs w:val="18"/>
        </w:rPr>
        <w:t xml:space="preserve"> en ouders</w:t>
      </w:r>
      <w:r w:rsidRPr="006F62DF">
        <w:rPr>
          <w:rFonts w:ascii="Verdana" w:hAnsi="Verdana"/>
          <w:b/>
          <w:sz w:val="18"/>
          <w:szCs w:val="18"/>
        </w:rPr>
        <w:t xml:space="preserve"> op school</w:t>
      </w:r>
      <w:r w:rsidRPr="00A22036">
        <w:rPr>
          <w:rFonts w:ascii="Verdana" w:hAnsi="Verdana"/>
          <w:sz w:val="18"/>
          <w:szCs w:val="18"/>
        </w:rPr>
        <w:t xml:space="preserve"> wordt </w:t>
      </w:r>
      <w:r w:rsidR="005A6D62">
        <w:rPr>
          <w:rFonts w:ascii="Verdana" w:hAnsi="Verdana"/>
          <w:sz w:val="18"/>
          <w:szCs w:val="18"/>
        </w:rPr>
        <w:t xml:space="preserve">waar nodig </w:t>
      </w:r>
      <w:r w:rsidRPr="00A22036">
        <w:rPr>
          <w:rFonts w:ascii="Verdana" w:hAnsi="Verdana"/>
          <w:sz w:val="18"/>
          <w:szCs w:val="18"/>
        </w:rPr>
        <w:t xml:space="preserve">zo veel mogelijk </w:t>
      </w:r>
      <w:r w:rsidRPr="006F62DF">
        <w:rPr>
          <w:rFonts w:ascii="Verdana" w:hAnsi="Verdana"/>
          <w:b/>
          <w:sz w:val="18"/>
          <w:szCs w:val="18"/>
        </w:rPr>
        <w:t>beperkt</w:t>
      </w:r>
      <w:r w:rsidRPr="00A22036">
        <w:rPr>
          <w:rFonts w:ascii="Verdana" w:hAnsi="Verdana"/>
          <w:sz w:val="18"/>
          <w:szCs w:val="18"/>
        </w:rPr>
        <w:t xml:space="preserve">. Concreet betekent </w:t>
      </w:r>
      <w:r>
        <w:rPr>
          <w:rFonts w:ascii="Verdana" w:hAnsi="Verdana"/>
          <w:sz w:val="18"/>
          <w:szCs w:val="18"/>
        </w:rPr>
        <w:t xml:space="preserve">dit </w:t>
      </w:r>
      <w:r w:rsidRPr="00A22036">
        <w:rPr>
          <w:rFonts w:ascii="Verdana" w:hAnsi="Verdana"/>
          <w:sz w:val="18"/>
          <w:szCs w:val="18"/>
        </w:rPr>
        <w:t>dat</w:t>
      </w:r>
      <w:r w:rsidR="005A6D62">
        <w:rPr>
          <w:rFonts w:ascii="Verdana" w:hAnsi="Verdana"/>
          <w:sz w:val="18"/>
          <w:szCs w:val="18"/>
        </w:rPr>
        <w:t>:</w:t>
      </w:r>
    </w:p>
    <w:p w:rsidR="00DE54E2" w:rsidRDefault="00A22036" w:rsidP="005A6D62">
      <w:pPr>
        <w:pStyle w:val="Lijstalinea"/>
        <w:numPr>
          <w:ilvl w:val="0"/>
          <w:numId w:val="36"/>
        </w:numPr>
        <w:tabs>
          <w:tab w:val="left" w:pos="7770"/>
        </w:tabs>
        <w:jc w:val="both"/>
        <w:rPr>
          <w:rFonts w:ascii="Verdana" w:hAnsi="Verdana"/>
          <w:sz w:val="18"/>
          <w:szCs w:val="18"/>
        </w:rPr>
      </w:pPr>
      <w:r w:rsidRPr="005A6D62">
        <w:rPr>
          <w:rFonts w:ascii="Verdana" w:hAnsi="Verdana"/>
          <w:sz w:val="18"/>
          <w:szCs w:val="18"/>
        </w:rPr>
        <w:t xml:space="preserve">oudercontacten </w:t>
      </w:r>
      <w:r w:rsidR="00BF28FF">
        <w:rPr>
          <w:rFonts w:ascii="Verdana" w:hAnsi="Verdana"/>
          <w:sz w:val="18"/>
          <w:szCs w:val="18"/>
        </w:rPr>
        <w:t xml:space="preserve">kunnen digitaal of op school maar dan </w:t>
      </w:r>
      <w:r w:rsidRPr="005A6D62">
        <w:rPr>
          <w:rFonts w:ascii="Verdana" w:hAnsi="Verdana"/>
          <w:sz w:val="18"/>
          <w:szCs w:val="18"/>
        </w:rPr>
        <w:t xml:space="preserve">enkel na afspraak </w:t>
      </w:r>
      <w:r w:rsidR="00DE54E2" w:rsidRPr="005A6D62">
        <w:rPr>
          <w:rFonts w:ascii="Verdana" w:hAnsi="Verdana"/>
          <w:sz w:val="18"/>
          <w:szCs w:val="18"/>
        </w:rPr>
        <w:t xml:space="preserve">plaatsvinden en </w:t>
      </w:r>
      <w:r w:rsidR="00BF28FF">
        <w:rPr>
          <w:rFonts w:ascii="Verdana" w:hAnsi="Verdana"/>
          <w:sz w:val="18"/>
          <w:szCs w:val="18"/>
        </w:rPr>
        <w:t xml:space="preserve">dit </w:t>
      </w:r>
      <w:r w:rsidR="00DE54E2" w:rsidRPr="005A6D62">
        <w:rPr>
          <w:rFonts w:ascii="Verdana" w:hAnsi="Verdana"/>
          <w:sz w:val="18"/>
          <w:szCs w:val="18"/>
        </w:rPr>
        <w:t>steeds</w:t>
      </w:r>
      <w:r w:rsidRPr="005A6D62">
        <w:rPr>
          <w:rFonts w:ascii="Verdana" w:hAnsi="Verdana"/>
          <w:sz w:val="18"/>
          <w:szCs w:val="18"/>
        </w:rPr>
        <w:t xml:space="preserve"> met mondmaskers en in een g</w:t>
      </w:r>
      <w:r w:rsidR="005A6D62">
        <w:rPr>
          <w:rFonts w:ascii="Verdana" w:hAnsi="Verdana"/>
          <w:sz w:val="18"/>
          <w:szCs w:val="18"/>
        </w:rPr>
        <w:t>oed verlucht lokaal (of buiten);</w:t>
      </w:r>
    </w:p>
    <w:p w:rsidR="005A6D62" w:rsidRDefault="005A6D62" w:rsidP="000875A3">
      <w:pPr>
        <w:pStyle w:val="Lijstalinea"/>
        <w:numPr>
          <w:ilvl w:val="0"/>
          <w:numId w:val="36"/>
        </w:numPr>
        <w:tabs>
          <w:tab w:val="left" w:pos="7770"/>
        </w:tabs>
        <w:spacing w:line="240" w:lineRule="auto"/>
        <w:ind w:left="641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ochtendlezen en </w:t>
      </w:r>
      <w:r w:rsidR="000875A3">
        <w:rPr>
          <w:rFonts w:ascii="Verdana" w:hAnsi="Verdana"/>
          <w:sz w:val="18"/>
          <w:szCs w:val="18"/>
        </w:rPr>
        <w:t xml:space="preserve">het </w:t>
      </w:r>
      <w:r>
        <w:rPr>
          <w:rFonts w:ascii="Verdana" w:hAnsi="Verdana"/>
          <w:sz w:val="18"/>
          <w:szCs w:val="18"/>
        </w:rPr>
        <w:t xml:space="preserve">niveaulezen steeds per klas </w:t>
      </w:r>
      <w:r w:rsidR="008D71C3">
        <w:rPr>
          <w:rFonts w:ascii="Verdana" w:hAnsi="Verdana"/>
          <w:sz w:val="18"/>
          <w:szCs w:val="18"/>
        </w:rPr>
        <w:t xml:space="preserve">zal </w:t>
      </w:r>
      <w:r>
        <w:rPr>
          <w:rFonts w:ascii="Verdana" w:hAnsi="Verdana"/>
          <w:sz w:val="18"/>
          <w:szCs w:val="18"/>
        </w:rPr>
        <w:t>word</w:t>
      </w:r>
      <w:r w:rsidR="000875A3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georganiseerd en </w:t>
      </w:r>
      <w:r w:rsidR="000875A3">
        <w:rPr>
          <w:rFonts w:ascii="Verdana" w:hAnsi="Verdana"/>
          <w:sz w:val="18"/>
          <w:szCs w:val="18"/>
        </w:rPr>
        <w:t xml:space="preserve">altijd </w:t>
      </w:r>
      <w:r w:rsidR="008D71C3">
        <w:rPr>
          <w:rFonts w:ascii="Verdana" w:hAnsi="Verdana"/>
          <w:sz w:val="18"/>
          <w:szCs w:val="18"/>
        </w:rPr>
        <w:t xml:space="preserve">zal </w:t>
      </w:r>
      <w:r>
        <w:rPr>
          <w:rFonts w:ascii="Verdana" w:hAnsi="Verdana"/>
          <w:sz w:val="18"/>
          <w:szCs w:val="18"/>
        </w:rPr>
        <w:t>plaatsvinde</w:t>
      </w:r>
      <w:r w:rsidR="00BF28FF">
        <w:rPr>
          <w:rFonts w:ascii="Verdana" w:hAnsi="Verdana"/>
          <w:sz w:val="18"/>
          <w:szCs w:val="18"/>
        </w:rPr>
        <w:t>n in goed geventileerde ruimtes;</w:t>
      </w:r>
    </w:p>
    <w:p w:rsidR="000875A3" w:rsidRDefault="00BF28FF" w:rsidP="006F62DF">
      <w:pPr>
        <w:pStyle w:val="Lijstalinea"/>
        <w:numPr>
          <w:ilvl w:val="0"/>
          <w:numId w:val="36"/>
        </w:numPr>
        <w:tabs>
          <w:tab w:val="left" w:pos="7770"/>
        </w:tabs>
        <w:spacing w:line="240" w:lineRule="auto"/>
        <w:ind w:left="641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derden (leesouders, middagouders,…) en </w:t>
      </w:r>
      <w:r w:rsidR="000875A3">
        <w:rPr>
          <w:rFonts w:ascii="Verdana" w:hAnsi="Verdana"/>
          <w:sz w:val="18"/>
          <w:szCs w:val="18"/>
        </w:rPr>
        <w:t>ouders op het schooldomein steeds een mondmasker dragen.</w:t>
      </w:r>
    </w:p>
    <w:p w:rsidR="006F62DF" w:rsidRPr="006F62DF" w:rsidRDefault="006F62DF" w:rsidP="006F62DF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6F62DF">
        <w:rPr>
          <w:rFonts w:ascii="Verdana" w:hAnsi="Verdana"/>
          <w:color w:val="000000"/>
          <w:sz w:val="18"/>
          <w:szCs w:val="18"/>
        </w:rPr>
        <w:t xml:space="preserve">Voor </w:t>
      </w:r>
      <w:r w:rsidRPr="00DC5A3E">
        <w:rPr>
          <w:rFonts w:ascii="Verdana" w:hAnsi="Verdana"/>
          <w:b/>
          <w:color w:val="000000"/>
          <w:sz w:val="18"/>
          <w:szCs w:val="18"/>
        </w:rPr>
        <w:t>eetfestijnen en andere schoolfeesten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F62DF">
        <w:rPr>
          <w:rFonts w:ascii="Verdana" w:hAnsi="Verdana"/>
          <w:color w:val="000000"/>
          <w:sz w:val="18"/>
          <w:szCs w:val="18"/>
        </w:rPr>
        <w:t>worden de regels van de bredere samenleving gevolgd. Voor</w:t>
      </w:r>
      <w:r>
        <w:rPr>
          <w:rFonts w:ascii="Verdana" w:hAnsi="Verdana"/>
          <w:color w:val="000000"/>
          <w:sz w:val="18"/>
          <w:szCs w:val="18"/>
        </w:rPr>
        <w:t xml:space="preserve"> eventuele </w:t>
      </w:r>
      <w:r w:rsidRPr="006F62DF">
        <w:rPr>
          <w:rFonts w:ascii="Verdana" w:hAnsi="Verdana"/>
          <w:color w:val="000000"/>
          <w:sz w:val="18"/>
          <w:szCs w:val="18"/>
        </w:rPr>
        <w:t>eetfestijnen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F62DF">
        <w:rPr>
          <w:rFonts w:ascii="Verdana" w:hAnsi="Verdana"/>
          <w:color w:val="000000"/>
          <w:sz w:val="18"/>
          <w:szCs w:val="18"/>
        </w:rPr>
        <w:t>betekent dit dat een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6F62DF">
        <w:rPr>
          <w:rFonts w:ascii="Verdana" w:hAnsi="Verdana"/>
          <w:color w:val="000000"/>
          <w:sz w:val="18"/>
          <w:szCs w:val="18"/>
        </w:rPr>
        <w:t>covid</w:t>
      </w:r>
      <w:proofErr w:type="spellEnd"/>
      <w:r w:rsidRPr="006F62DF">
        <w:rPr>
          <w:rFonts w:ascii="Verdana" w:hAnsi="Verdana"/>
          <w:color w:val="000000"/>
          <w:sz w:val="18"/>
          <w:szCs w:val="18"/>
        </w:rPr>
        <w:t xml:space="preserve"> safe ticket vereist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F62DF">
        <w:rPr>
          <w:rFonts w:ascii="Verdana" w:hAnsi="Verdana"/>
          <w:color w:val="000000"/>
          <w:sz w:val="18"/>
          <w:szCs w:val="18"/>
        </w:rPr>
        <w:t>is.</w:t>
      </w:r>
    </w:p>
    <w:p w:rsidR="00EB4FFF" w:rsidRPr="008D71C3" w:rsidRDefault="00EB4FFF" w:rsidP="003D279E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Ook </w:t>
      </w:r>
      <w:r w:rsidRPr="006F62DF">
        <w:rPr>
          <w:rFonts w:ascii="Verdana" w:hAnsi="Verdana"/>
          <w:b/>
          <w:color w:val="000000"/>
          <w:sz w:val="18"/>
          <w:szCs w:val="18"/>
        </w:rPr>
        <w:t>nieuwe leerlingen</w:t>
      </w:r>
      <w:r>
        <w:rPr>
          <w:rFonts w:ascii="Verdana" w:hAnsi="Verdana"/>
          <w:color w:val="000000"/>
          <w:sz w:val="18"/>
          <w:szCs w:val="18"/>
        </w:rPr>
        <w:t xml:space="preserve"> kunnen </w:t>
      </w:r>
      <w:r w:rsidRPr="005A6D62">
        <w:rPr>
          <w:rFonts w:ascii="Verdana" w:hAnsi="Verdana"/>
          <w:sz w:val="18"/>
          <w:szCs w:val="18"/>
        </w:rPr>
        <w:t xml:space="preserve">enkel </w:t>
      </w:r>
      <w:r w:rsidRPr="006F62DF">
        <w:rPr>
          <w:rFonts w:ascii="Verdana" w:hAnsi="Verdana"/>
          <w:b/>
          <w:sz w:val="18"/>
          <w:szCs w:val="18"/>
        </w:rPr>
        <w:t>na afspraak</w:t>
      </w:r>
      <w:r w:rsidRPr="005A6D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ingeschreven worden. Tijdens deze inschrijvingsmomenten wordt steeds een mondmasker gedragen in een</w:t>
      </w:r>
      <w:r w:rsidRPr="005A6D62">
        <w:rPr>
          <w:rFonts w:ascii="Verdana" w:hAnsi="Verdana"/>
          <w:sz w:val="18"/>
          <w:szCs w:val="18"/>
        </w:rPr>
        <w:t xml:space="preserve"> g</w:t>
      </w:r>
      <w:r>
        <w:rPr>
          <w:rFonts w:ascii="Verdana" w:hAnsi="Verdana"/>
          <w:sz w:val="18"/>
          <w:szCs w:val="18"/>
        </w:rPr>
        <w:t>oed verluchte ruimte.</w:t>
      </w:r>
    </w:p>
    <w:p w:rsidR="00DE54E2" w:rsidRPr="00F25F8F" w:rsidRDefault="00DE54E2" w:rsidP="00F25F8F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DE54E2">
        <w:rPr>
          <w:rFonts w:ascii="Verdana" w:hAnsi="Verdana"/>
          <w:sz w:val="18"/>
          <w:szCs w:val="18"/>
        </w:rPr>
        <w:t xml:space="preserve">In de school </w:t>
      </w:r>
      <w:r>
        <w:rPr>
          <w:rFonts w:ascii="Verdana" w:hAnsi="Verdana"/>
          <w:sz w:val="18"/>
          <w:szCs w:val="18"/>
        </w:rPr>
        <w:t xml:space="preserve">blijven we inzetten op </w:t>
      </w:r>
      <w:r w:rsidRPr="006F62DF">
        <w:rPr>
          <w:rFonts w:ascii="Verdana" w:hAnsi="Verdana"/>
          <w:b/>
          <w:sz w:val="18"/>
          <w:szCs w:val="18"/>
        </w:rPr>
        <w:t>ventilatie</w:t>
      </w:r>
      <w:r>
        <w:rPr>
          <w:rFonts w:ascii="Verdana" w:hAnsi="Verdana"/>
          <w:sz w:val="18"/>
          <w:szCs w:val="18"/>
        </w:rPr>
        <w:t xml:space="preserve"> en </w:t>
      </w:r>
      <w:r w:rsidRPr="006F62DF">
        <w:rPr>
          <w:rFonts w:ascii="Verdana" w:hAnsi="Verdana"/>
          <w:b/>
          <w:sz w:val="18"/>
          <w:szCs w:val="18"/>
        </w:rPr>
        <w:t>handhygiëne</w:t>
      </w:r>
      <w:r>
        <w:rPr>
          <w:rFonts w:ascii="Verdana" w:hAnsi="Verdana"/>
          <w:sz w:val="18"/>
          <w:szCs w:val="18"/>
        </w:rPr>
        <w:t>.</w:t>
      </w:r>
    </w:p>
    <w:p w:rsidR="00A22036" w:rsidRPr="00DE54E2" w:rsidRDefault="000E085A" w:rsidP="00DE54E2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proofErr w:type="spellStart"/>
      <w:r w:rsidRPr="00DC5A3E">
        <w:rPr>
          <w:rFonts w:ascii="Verdana" w:hAnsi="Verdana"/>
          <w:b/>
          <w:sz w:val="18"/>
          <w:szCs w:val="18"/>
        </w:rPr>
        <w:t>Klas</w:t>
      </w:r>
      <w:r w:rsidR="00A22036" w:rsidRPr="00DC5A3E">
        <w:rPr>
          <w:rFonts w:ascii="Verdana" w:hAnsi="Verdana"/>
          <w:b/>
          <w:sz w:val="18"/>
          <w:szCs w:val="18"/>
        </w:rPr>
        <w:t>overschrijdende</w:t>
      </w:r>
      <w:proofErr w:type="spellEnd"/>
      <w:r w:rsidR="00A22036" w:rsidRPr="00DC5A3E">
        <w:rPr>
          <w:rFonts w:ascii="Verdana" w:hAnsi="Verdana"/>
          <w:b/>
          <w:sz w:val="18"/>
          <w:szCs w:val="18"/>
        </w:rPr>
        <w:t xml:space="preserve"> activiteiten</w:t>
      </w:r>
      <w:r w:rsidR="00A22036" w:rsidRPr="00DE54E2">
        <w:rPr>
          <w:rFonts w:ascii="Verdana" w:hAnsi="Verdana"/>
          <w:sz w:val="18"/>
          <w:szCs w:val="18"/>
        </w:rPr>
        <w:t xml:space="preserve"> worden </w:t>
      </w:r>
      <w:r w:rsidR="00A22036" w:rsidRPr="00DC5A3E">
        <w:rPr>
          <w:rFonts w:ascii="Verdana" w:hAnsi="Verdana"/>
          <w:b/>
          <w:sz w:val="18"/>
          <w:szCs w:val="18"/>
        </w:rPr>
        <w:t>zoveel mogelijk vermeden</w:t>
      </w:r>
      <w:r w:rsidR="00A22036" w:rsidRPr="00DE54E2">
        <w:rPr>
          <w:rFonts w:ascii="Verdana" w:hAnsi="Verdana"/>
          <w:sz w:val="18"/>
          <w:szCs w:val="18"/>
        </w:rPr>
        <w:t>. De</w:t>
      </w:r>
      <w:r w:rsidR="00DC5A3E">
        <w:rPr>
          <w:rFonts w:ascii="Verdana" w:hAnsi="Verdana"/>
          <w:sz w:val="18"/>
          <w:szCs w:val="18"/>
        </w:rPr>
        <w:t>ze</w:t>
      </w:r>
      <w:r w:rsidR="00A22036" w:rsidRPr="00DE54E2">
        <w:rPr>
          <w:rFonts w:ascii="Verdana" w:hAnsi="Verdana"/>
          <w:sz w:val="18"/>
          <w:szCs w:val="18"/>
        </w:rPr>
        <w:t xml:space="preserve"> </w:t>
      </w:r>
      <w:r w:rsidR="000875A3">
        <w:rPr>
          <w:rFonts w:ascii="Verdana" w:hAnsi="Verdana"/>
          <w:sz w:val="18"/>
          <w:szCs w:val="18"/>
        </w:rPr>
        <w:t>maatregel</w:t>
      </w:r>
      <w:r w:rsidR="00A22036" w:rsidRPr="00DE54E2">
        <w:rPr>
          <w:rFonts w:ascii="Verdana" w:hAnsi="Verdana"/>
          <w:sz w:val="18"/>
          <w:szCs w:val="18"/>
        </w:rPr>
        <w:t xml:space="preserve"> geldt niet voor het kleuteronderwijs.</w:t>
      </w:r>
    </w:p>
    <w:p w:rsidR="00A22036" w:rsidRPr="00DE54E2" w:rsidRDefault="00A22036" w:rsidP="00DE54E2">
      <w:pPr>
        <w:numPr>
          <w:ilvl w:val="0"/>
          <w:numId w:val="35"/>
        </w:numPr>
        <w:tabs>
          <w:tab w:val="left" w:pos="7770"/>
        </w:tabs>
        <w:spacing w:after="160"/>
        <w:ind w:left="284" w:hanging="284"/>
        <w:jc w:val="both"/>
        <w:rPr>
          <w:rFonts w:ascii="Verdana" w:hAnsi="Verdana"/>
          <w:sz w:val="18"/>
          <w:szCs w:val="18"/>
        </w:rPr>
      </w:pPr>
      <w:r w:rsidRPr="00DE54E2">
        <w:rPr>
          <w:rFonts w:ascii="Verdana" w:hAnsi="Verdana"/>
          <w:sz w:val="18"/>
          <w:szCs w:val="18"/>
        </w:rPr>
        <w:t xml:space="preserve">Indien mogelijk wordt er </w:t>
      </w:r>
      <w:r w:rsidRPr="00DC5A3E">
        <w:rPr>
          <w:rFonts w:ascii="Verdana" w:hAnsi="Verdana"/>
          <w:b/>
          <w:sz w:val="18"/>
          <w:szCs w:val="18"/>
        </w:rPr>
        <w:t>buiten gesport</w:t>
      </w:r>
      <w:r w:rsidRPr="00DE54E2">
        <w:rPr>
          <w:rFonts w:ascii="Verdana" w:hAnsi="Verdana"/>
          <w:sz w:val="18"/>
          <w:szCs w:val="18"/>
        </w:rPr>
        <w:t>.</w:t>
      </w:r>
    </w:p>
    <w:p w:rsidR="00DE54E2" w:rsidRDefault="00DE54E2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E54E2" w:rsidRDefault="00DE54E2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E54E2" w:rsidRPr="00F25F8F" w:rsidRDefault="00DE54E2" w:rsidP="00F25F8F">
      <w:pPr>
        <w:tabs>
          <w:tab w:val="left" w:pos="7770"/>
        </w:tabs>
        <w:jc w:val="both"/>
        <w:rPr>
          <w:rFonts w:ascii="Verdana" w:hAnsi="Verdana"/>
          <w:sz w:val="18"/>
          <w:szCs w:val="18"/>
        </w:rPr>
      </w:pPr>
      <w:r w:rsidRPr="00DE54E2">
        <w:rPr>
          <w:rFonts w:ascii="Verdana" w:hAnsi="Verdana"/>
          <w:sz w:val="18"/>
          <w:szCs w:val="18"/>
        </w:rPr>
        <w:t>Wij volgen de situatie op de voet en blijven ons informeren over aanbevelingen, maatregelen</w:t>
      </w:r>
      <w:r w:rsidR="00F25F8F">
        <w:rPr>
          <w:rFonts w:ascii="Verdana" w:hAnsi="Verdana"/>
          <w:sz w:val="18"/>
          <w:szCs w:val="18"/>
        </w:rPr>
        <w:t xml:space="preserve"> en afspraken van elk overlegcomité en lokaal bestuur.</w:t>
      </w:r>
    </w:p>
    <w:p w:rsidR="00DE54E2" w:rsidRDefault="00DE54E2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C21B5" w:rsidRPr="00D602F8" w:rsidRDefault="000C21B5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E54E2" w:rsidRDefault="00DE54E2" w:rsidP="00DE54E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E54E2" w:rsidRPr="00D602F8" w:rsidRDefault="00DE54E2" w:rsidP="00DE54E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C16C8" w:rsidRPr="007D46C3" w:rsidRDefault="002C16C8" w:rsidP="002C16C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Degrève</w:t>
      </w:r>
    </w:p>
    <w:p w:rsidR="002C16C8" w:rsidRDefault="002C16C8" w:rsidP="002C16C8">
      <w:pPr>
        <w:ind w:left="284"/>
        <w:jc w:val="both"/>
        <w:rPr>
          <w:rFonts w:ascii="Verdana" w:hAnsi="Verdana" w:cs="Arial"/>
          <w:sz w:val="16"/>
          <w:szCs w:val="16"/>
        </w:rPr>
      </w:pPr>
      <w:r w:rsidRPr="0020472C">
        <w:rPr>
          <w:rFonts w:ascii="Verdana" w:hAnsi="Verdana" w:cs="Arial"/>
          <w:sz w:val="16"/>
          <w:szCs w:val="16"/>
        </w:rPr>
        <w:t>Algemeen Directeur</w:t>
      </w:r>
    </w:p>
    <w:p w:rsidR="002C16C8" w:rsidRPr="007D46C3" w:rsidRDefault="002C16C8" w:rsidP="002C16C8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:rsidR="00452641" w:rsidRDefault="002C16C8" w:rsidP="00426339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Pedagogisch </w:t>
      </w:r>
      <w:r w:rsidRPr="0020472C">
        <w:rPr>
          <w:rFonts w:ascii="Verdana" w:hAnsi="Verdana" w:cs="Arial"/>
          <w:sz w:val="16"/>
          <w:szCs w:val="16"/>
        </w:rPr>
        <w:t>Directeur</w:t>
      </w:r>
    </w:p>
    <w:p w:rsidR="00D62A5E" w:rsidRPr="007D46C3" w:rsidRDefault="00D62A5E" w:rsidP="00D62A5E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Bjorn Mateusen</w:t>
      </w:r>
    </w:p>
    <w:p w:rsidR="00D62A5E" w:rsidRDefault="00D62A5E" w:rsidP="00D62A5E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Preventie</w:t>
      </w:r>
    </w:p>
    <w:p w:rsidR="00D62A5E" w:rsidRDefault="00D62A5E" w:rsidP="00426339">
      <w:pPr>
        <w:ind w:left="284"/>
        <w:jc w:val="both"/>
        <w:rPr>
          <w:rFonts w:ascii="Verdana" w:hAnsi="Verdana" w:cs="Arial"/>
          <w:sz w:val="16"/>
          <w:szCs w:val="16"/>
        </w:rPr>
      </w:pPr>
    </w:p>
    <w:p w:rsidR="00D62A5E" w:rsidRPr="00426339" w:rsidRDefault="00D62A5E" w:rsidP="00426339">
      <w:pPr>
        <w:ind w:left="284"/>
        <w:jc w:val="both"/>
        <w:rPr>
          <w:rFonts w:ascii="Verdana" w:hAnsi="Verdana" w:cs="Arial"/>
          <w:sz w:val="16"/>
          <w:szCs w:val="16"/>
        </w:rPr>
      </w:pPr>
    </w:p>
    <w:sectPr w:rsidR="00D62A5E" w:rsidRPr="00426339" w:rsidSect="00426A9B">
      <w:footerReference w:type="default" r:id="rId15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FB" w:rsidRDefault="00052AFB">
      <w:r>
        <w:separator/>
      </w:r>
    </w:p>
  </w:endnote>
  <w:endnote w:type="continuationSeparator" w:id="0">
    <w:p w:rsidR="00052AFB" w:rsidRDefault="000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591738">
          <w:pPr>
            <w:numPr>
              <w:ilvl w:val="0"/>
              <w:numId w:val="5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591738">
          <w:pPr>
            <w:numPr>
              <w:ilvl w:val="0"/>
              <w:numId w:val="4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val="en-US" w:eastAsia="en-US"/>
            </w:rPr>
            <w:drawing>
              <wp:inline distT="0" distB="0" distL="0" distR="0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r w:rsidRPr="00DE3B4C">
      <w:rPr>
        <w:rFonts w:ascii="Verdana" w:hAnsi="Verdana"/>
        <w:color w:val="808080"/>
        <w:sz w:val="10"/>
        <w:szCs w:val="10"/>
      </w:rPr>
      <w:t xml:space="preserve">KOBArT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FB" w:rsidRDefault="00052AFB">
      <w:r>
        <w:separator/>
      </w:r>
    </w:p>
  </w:footnote>
  <w:footnote w:type="continuationSeparator" w:id="0">
    <w:p w:rsidR="00052AFB" w:rsidRDefault="0005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80"/>
    <w:multiLevelType w:val="multilevel"/>
    <w:tmpl w:val="23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C36C3"/>
    <w:multiLevelType w:val="hybridMultilevel"/>
    <w:tmpl w:val="8EFA718E"/>
    <w:lvl w:ilvl="0" w:tplc="44C6EA2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3F11"/>
    <w:multiLevelType w:val="multilevel"/>
    <w:tmpl w:val="704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7094"/>
    <w:multiLevelType w:val="multilevel"/>
    <w:tmpl w:val="447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45C12"/>
    <w:multiLevelType w:val="hybridMultilevel"/>
    <w:tmpl w:val="903A7856"/>
    <w:lvl w:ilvl="0" w:tplc="7F8EE1FE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A630DB"/>
    <w:multiLevelType w:val="hybridMultilevel"/>
    <w:tmpl w:val="902EA1B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239E"/>
    <w:multiLevelType w:val="multilevel"/>
    <w:tmpl w:val="10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7417E"/>
    <w:multiLevelType w:val="multilevel"/>
    <w:tmpl w:val="86B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E685A"/>
    <w:multiLevelType w:val="multilevel"/>
    <w:tmpl w:val="0B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33F50"/>
    <w:multiLevelType w:val="hybridMultilevel"/>
    <w:tmpl w:val="B0E862E6"/>
    <w:lvl w:ilvl="0" w:tplc="26749474">
      <w:start w:val="14"/>
      <w:numFmt w:val="bullet"/>
      <w:lvlText w:val="•"/>
      <w:lvlJc w:val="left"/>
      <w:pPr>
        <w:ind w:left="644" w:hanging="360"/>
      </w:pPr>
      <w:rPr>
        <w:rFonts w:ascii="Verdana" w:eastAsia="Times New Roman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B21B3"/>
    <w:multiLevelType w:val="multilevel"/>
    <w:tmpl w:val="304A0A4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B0A71"/>
    <w:multiLevelType w:val="hybridMultilevel"/>
    <w:tmpl w:val="163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7DE9"/>
    <w:multiLevelType w:val="hybridMultilevel"/>
    <w:tmpl w:val="0980CE12"/>
    <w:lvl w:ilvl="0" w:tplc="F81E46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44640"/>
    <w:multiLevelType w:val="multilevel"/>
    <w:tmpl w:val="6D9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B29D3"/>
    <w:multiLevelType w:val="multilevel"/>
    <w:tmpl w:val="663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A27397"/>
    <w:multiLevelType w:val="multilevel"/>
    <w:tmpl w:val="780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53B7"/>
    <w:multiLevelType w:val="multilevel"/>
    <w:tmpl w:val="DB7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33F5C68"/>
    <w:multiLevelType w:val="multilevel"/>
    <w:tmpl w:val="877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16017"/>
    <w:multiLevelType w:val="hybridMultilevel"/>
    <w:tmpl w:val="1F52D46C"/>
    <w:lvl w:ilvl="0" w:tplc="B492ED1A">
      <w:numFmt w:val="bullet"/>
      <w:lvlText w:val="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 w15:restartNumberingAfterBreak="0">
    <w:nsid w:val="570929CD"/>
    <w:multiLevelType w:val="multilevel"/>
    <w:tmpl w:val="B0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813B9"/>
    <w:multiLevelType w:val="multilevel"/>
    <w:tmpl w:val="84B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2" w15:restartNumberingAfterBreak="0">
    <w:nsid w:val="6628696F"/>
    <w:multiLevelType w:val="hybridMultilevel"/>
    <w:tmpl w:val="3BA21A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D7F92"/>
    <w:multiLevelType w:val="multilevel"/>
    <w:tmpl w:val="C41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255CE"/>
    <w:multiLevelType w:val="hybridMultilevel"/>
    <w:tmpl w:val="CB924B60"/>
    <w:lvl w:ilvl="0" w:tplc="96FEFBB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433F91"/>
    <w:multiLevelType w:val="multilevel"/>
    <w:tmpl w:val="B7D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AD30BD"/>
    <w:multiLevelType w:val="multilevel"/>
    <w:tmpl w:val="E6B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28"/>
  </w:num>
  <w:num w:numId="5">
    <w:abstractNumId w:val="39"/>
  </w:num>
  <w:num w:numId="6">
    <w:abstractNumId w:val="18"/>
  </w:num>
  <w:num w:numId="7">
    <w:abstractNumId w:val="33"/>
  </w:num>
  <w:num w:numId="8">
    <w:abstractNumId w:val="38"/>
  </w:num>
  <w:num w:numId="9">
    <w:abstractNumId w:val="23"/>
  </w:num>
  <w:num w:numId="10">
    <w:abstractNumId w:val="10"/>
  </w:num>
  <w:num w:numId="11">
    <w:abstractNumId w:val="5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9"/>
  </w:num>
  <w:num w:numId="16">
    <w:abstractNumId w:val="37"/>
  </w:num>
  <w:num w:numId="17">
    <w:abstractNumId w:val="30"/>
  </w:num>
  <w:num w:numId="18">
    <w:abstractNumId w:val="16"/>
  </w:num>
  <w:num w:numId="19">
    <w:abstractNumId w:val="12"/>
  </w:num>
  <w:num w:numId="20">
    <w:abstractNumId w:val="24"/>
  </w:num>
  <w:num w:numId="21">
    <w:abstractNumId w:val="8"/>
  </w:num>
  <w:num w:numId="22">
    <w:abstractNumId w:val="14"/>
  </w:num>
  <w:num w:numId="23">
    <w:abstractNumId w:val="3"/>
  </w:num>
  <w:num w:numId="24">
    <w:abstractNumId w:val="13"/>
  </w:num>
  <w:num w:numId="25">
    <w:abstractNumId w:val="34"/>
  </w:num>
  <w:num w:numId="26">
    <w:abstractNumId w:val="35"/>
  </w:num>
  <w:num w:numId="27">
    <w:abstractNumId w:val="29"/>
  </w:num>
  <w:num w:numId="28">
    <w:abstractNumId w:val="6"/>
  </w:num>
  <w:num w:numId="29">
    <w:abstractNumId w:val="26"/>
  </w:num>
  <w:num w:numId="30">
    <w:abstractNumId w:val="20"/>
  </w:num>
  <w:num w:numId="31">
    <w:abstractNumId w:val="9"/>
  </w:num>
  <w:num w:numId="32">
    <w:abstractNumId w:val="27"/>
  </w:num>
  <w:num w:numId="33">
    <w:abstractNumId w:val="15"/>
  </w:num>
  <w:num w:numId="34">
    <w:abstractNumId w:val="2"/>
  </w:num>
  <w:num w:numId="35">
    <w:abstractNumId w:val="32"/>
  </w:num>
  <w:num w:numId="36">
    <w:abstractNumId w:val="7"/>
  </w:num>
  <w:num w:numId="37">
    <w:abstractNumId w:val="4"/>
  </w:num>
  <w:num w:numId="38">
    <w:abstractNumId w:val="11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52AFB"/>
    <w:rsid w:val="000606F6"/>
    <w:rsid w:val="00071D17"/>
    <w:rsid w:val="000828B1"/>
    <w:rsid w:val="00085985"/>
    <w:rsid w:val="000875A3"/>
    <w:rsid w:val="00095000"/>
    <w:rsid w:val="000A4A8D"/>
    <w:rsid w:val="000B0442"/>
    <w:rsid w:val="000B48C1"/>
    <w:rsid w:val="000B597C"/>
    <w:rsid w:val="000B67F3"/>
    <w:rsid w:val="000C21B5"/>
    <w:rsid w:val="000D5854"/>
    <w:rsid w:val="000E085A"/>
    <w:rsid w:val="000E1496"/>
    <w:rsid w:val="000E224D"/>
    <w:rsid w:val="000E5846"/>
    <w:rsid w:val="000F6A88"/>
    <w:rsid w:val="001220C3"/>
    <w:rsid w:val="001533F5"/>
    <w:rsid w:val="001560D3"/>
    <w:rsid w:val="00170C22"/>
    <w:rsid w:val="00182437"/>
    <w:rsid w:val="00190805"/>
    <w:rsid w:val="00193621"/>
    <w:rsid w:val="001A769C"/>
    <w:rsid w:val="001B5C34"/>
    <w:rsid w:val="001C1557"/>
    <w:rsid w:val="001C43EA"/>
    <w:rsid w:val="001E01F8"/>
    <w:rsid w:val="0022373E"/>
    <w:rsid w:val="00223C65"/>
    <w:rsid w:val="00234C04"/>
    <w:rsid w:val="00240980"/>
    <w:rsid w:val="0024345F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C16C8"/>
    <w:rsid w:val="002C25AA"/>
    <w:rsid w:val="002D222C"/>
    <w:rsid w:val="002E1726"/>
    <w:rsid w:val="002E1ADD"/>
    <w:rsid w:val="002E20A4"/>
    <w:rsid w:val="002F2606"/>
    <w:rsid w:val="002F68EF"/>
    <w:rsid w:val="003019DE"/>
    <w:rsid w:val="0031687D"/>
    <w:rsid w:val="00337D37"/>
    <w:rsid w:val="00343669"/>
    <w:rsid w:val="00347655"/>
    <w:rsid w:val="00372336"/>
    <w:rsid w:val="00392E6C"/>
    <w:rsid w:val="0039404B"/>
    <w:rsid w:val="0039787C"/>
    <w:rsid w:val="003B7D35"/>
    <w:rsid w:val="003C724D"/>
    <w:rsid w:val="003D1E02"/>
    <w:rsid w:val="003E540B"/>
    <w:rsid w:val="003E6329"/>
    <w:rsid w:val="003F59A2"/>
    <w:rsid w:val="00400849"/>
    <w:rsid w:val="00411010"/>
    <w:rsid w:val="00412023"/>
    <w:rsid w:val="0042222A"/>
    <w:rsid w:val="00426339"/>
    <w:rsid w:val="00426A9B"/>
    <w:rsid w:val="00437CDA"/>
    <w:rsid w:val="004433A3"/>
    <w:rsid w:val="00444EC2"/>
    <w:rsid w:val="0045147F"/>
    <w:rsid w:val="00452641"/>
    <w:rsid w:val="004543A1"/>
    <w:rsid w:val="00455F23"/>
    <w:rsid w:val="0047299B"/>
    <w:rsid w:val="004824E9"/>
    <w:rsid w:val="004C4DCB"/>
    <w:rsid w:val="004F07C6"/>
    <w:rsid w:val="00500182"/>
    <w:rsid w:val="00511192"/>
    <w:rsid w:val="005256CC"/>
    <w:rsid w:val="00545727"/>
    <w:rsid w:val="005831D2"/>
    <w:rsid w:val="00591738"/>
    <w:rsid w:val="00594C07"/>
    <w:rsid w:val="005A6D62"/>
    <w:rsid w:val="005B1ED8"/>
    <w:rsid w:val="005B23C7"/>
    <w:rsid w:val="005E033E"/>
    <w:rsid w:val="005E4339"/>
    <w:rsid w:val="005F2BE5"/>
    <w:rsid w:val="006015E9"/>
    <w:rsid w:val="0061299E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7652C"/>
    <w:rsid w:val="006776E0"/>
    <w:rsid w:val="006843EA"/>
    <w:rsid w:val="00686CED"/>
    <w:rsid w:val="00687F36"/>
    <w:rsid w:val="0069243B"/>
    <w:rsid w:val="006B4F96"/>
    <w:rsid w:val="006B61C1"/>
    <w:rsid w:val="006C0008"/>
    <w:rsid w:val="006C3986"/>
    <w:rsid w:val="006F255A"/>
    <w:rsid w:val="006F62DF"/>
    <w:rsid w:val="007169F1"/>
    <w:rsid w:val="0072191A"/>
    <w:rsid w:val="00726995"/>
    <w:rsid w:val="00736C4D"/>
    <w:rsid w:val="007425E9"/>
    <w:rsid w:val="00747496"/>
    <w:rsid w:val="00752C07"/>
    <w:rsid w:val="0075324F"/>
    <w:rsid w:val="00753AFE"/>
    <w:rsid w:val="00760EF1"/>
    <w:rsid w:val="0076648F"/>
    <w:rsid w:val="007778C2"/>
    <w:rsid w:val="007821DE"/>
    <w:rsid w:val="00784429"/>
    <w:rsid w:val="00793CA8"/>
    <w:rsid w:val="007B43AD"/>
    <w:rsid w:val="007C3CAB"/>
    <w:rsid w:val="007C3E8D"/>
    <w:rsid w:val="007D1165"/>
    <w:rsid w:val="007D5FEE"/>
    <w:rsid w:val="007E440D"/>
    <w:rsid w:val="00803BFA"/>
    <w:rsid w:val="008050FE"/>
    <w:rsid w:val="00806674"/>
    <w:rsid w:val="00821ADA"/>
    <w:rsid w:val="00836DAA"/>
    <w:rsid w:val="00837ACC"/>
    <w:rsid w:val="008832DE"/>
    <w:rsid w:val="00883F35"/>
    <w:rsid w:val="008954E7"/>
    <w:rsid w:val="00897798"/>
    <w:rsid w:val="008A1734"/>
    <w:rsid w:val="008A30E0"/>
    <w:rsid w:val="008A322B"/>
    <w:rsid w:val="008B0108"/>
    <w:rsid w:val="008B13D2"/>
    <w:rsid w:val="008D71C3"/>
    <w:rsid w:val="008E2B81"/>
    <w:rsid w:val="008E4C6B"/>
    <w:rsid w:val="008F2673"/>
    <w:rsid w:val="008F7F47"/>
    <w:rsid w:val="009001B5"/>
    <w:rsid w:val="00906188"/>
    <w:rsid w:val="00907148"/>
    <w:rsid w:val="00934F6E"/>
    <w:rsid w:val="00936B3D"/>
    <w:rsid w:val="009510C1"/>
    <w:rsid w:val="00954B30"/>
    <w:rsid w:val="0098559C"/>
    <w:rsid w:val="0098585D"/>
    <w:rsid w:val="009B5531"/>
    <w:rsid w:val="009C1B76"/>
    <w:rsid w:val="009C240E"/>
    <w:rsid w:val="009E3B93"/>
    <w:rsid w:val="009F094F"/>
    <w:rsid w:val="00A01302"/>
    <w:rsid w:val="00A05C74"/>
    <w:rsid w:val="00A22036"/>
    <w:rsid w:val="00A26253"/>
    <w:rsid w:val="00A35D35"/>
    <w:rsid w:val="00A50AF4"/>
    <w:rsid w:val="00A522CC"/>
    <w:rsid w:val="00A53415"/>
    <w:rsid w:val="00A61139"/>
    <w:rsid w:val="00A73EBB"/>
    <w:rsid w:val="00A91361"/>
    <w:rsid w:val="00A933D7"/>
    <w:rsid w:val="00A97F48"/>
    <w:rsid w:val="00AA53E2"/>
    <w:rsid w:val="00AC6172"/>
    <w:rsid w:val="00AD592D"/>
    <w:rsid w:val="00AE4D2F"/>
    <w:rsid w:val="00AE62F8"/>
    <w:rsid w:val="00AF0D22"/>
    <w:rsid w:val="00B03B91"/>
    <w:rsid w:val="00B10542"/>
    <w:rsid w:val="00B13708"/>
    <w:rsid w:val="00B13AEA"/>
    <w:rsid w:val="00B13FCC"/>
    <w:rsid w:val="00B14FC9"/>
    <w:rsid w:val="00B22544"/>
    <w:rsid w:val="00B22934"/>
    <w:rsid w:val="00B32F72"/>
    <w:rsid w:val="00B35A8B"/>
    <w:rsid w:val="00B41F14"/>
    <w:rsid w:val="00B441CE"/>
    <w:rsid w:val="00B57E05"/>
    <w:rsid w:val="00B736F2"/>
    <w:rsid w:val="00B73C8E"/>
    <w:rsid w:val="00B95D46"/>
    <w:rsid w:val="00BB23B5"/>
    <w:rsid w:val="00BD4EA5"/>
    <w:rsid w:val="00BD7FF1"/>
    <w:rsid w:val="00BE05F9"/>
    <w:rsid w:val="00BF28FF"/>
    <w:rsid w:val="00BF44AA"/>
    <w:rsid w:val="00BF4675"/>
    <w:rsid w:val="00C01B2B"/>
    <w:rsid w:val="00C1212C"/>
    <w:rsid w:val="00C21D46"/>
    <w:rsid w:val="00C26B2C"/>
    <w:rsid w:val="00C31A50"/>
    <w:rsid w:val="00C336F4"/>
    <w:rsid w:val="00C423E2"/>
    <w:rsid w:val="00C6212B"/>
    <w:rsid w:val="00C7225B"/>
    <w:rsid w:val="00C7273D"/>
    <w:rsid w:val="00C74B1C"/>
    <w:rsid w:val="00C87349"/>
    <w:rsid w:val="00CA0CBC"/>
    <w:rsid w:val="00CA4731"/>
    <w:rsid w:val="00CC3600"/>
    <w:rsid w:val="00CC629E"/>
    <w:rsid w:val="00CD7F6B"/>
    <w:rsid w:val="00CE6D40"/>
    <w:rsid w:val="00CF4C9D"/>
    <w:rsid w:val="00D06537"/>
    <w:rsid w:val="00D22CF9"/>
    <w:rsid w:val="00D22D01"/>
    <w:rsid w:val="00D27BC5"/>
    <w:rsid w:val="00D54592"/>
    <w:rsid w:val="00D602F8"/>
    <w:rsid w:val="00D61303"/>
    <w:rsid w:val="00D62A5E"/>
    <w:rsid w:val="00D7572E"/>
    <w:rsid w:val="00D82248"/>
    <w:rsid w:val="00D84B2B"/>
    <w:rsid w:val="00D938A4"/>
    <w:rsid w:val="00D94A99"/>
    <w:rsid w:val="00DB7A5C"/>
    <w:rsid w:val="00DC5A3E"/>
    <w:rsid w:val="00DE3B4C"/>
    <w:rsid w:val="00DE538A"/>
    <w:rsid w:val="00DE54E2"/>
    <w:rsid w:val="00E03396"/>
    <w:rsid w:val="00E07051"/>
    <w:rsid w:val="00E07ADF"/>
    <w:rsid w:val="00E14AB1"/>
    <w:rsid w:val="00E15C4F"/>
    <w:rsid w:val="00E168F8"/>
    <w:rsid w:val="00E308D5"/>
    <w:rsid w:val="00E36C55"/>
    <w:rsid w:val="00E4180B"/>
    <w:rsid w:val="00E4532A"/>
    <w:rsid w:val="00E52BD9"/>
    <w:rsid w:val="00E545CF"/>
    <w:rsid w:val="00E664C1"/>
    <w:rsid w:val="00E66936"/>
    <w:rsid w:val="00E70D24"/>
    <w:rsid w:val="00E72D5C"/>
    <w:rsid w:val="00E969FC"/>
    <w:rsid w:val="00EB4FFF"/>
    <w:rsid w:val="00EB6E0C"/>
    <w:rsid w:val="00EC0FF3"/>
    <w:rsid w:val="00EC1A1B"/>
    <w:rsid w:val="00EC4417"/>
    <w:rsid w:val="00EC714D"/>
    <w:rsid w:val="00ED2D7D"/>
    <w:rsid w:val="00EE0D52"/>
    <w:rsid w:val="00EE551F"/>
    <w:rsid w:val="00F051B2"/>
    <w:rsid w:val="00F07A0E"/>
    <w:rsid w:val="00F112C1"/>
    <w:rsid w:val="00F143AC"/>
    <w:rsid w:val="00F14C11"/>
    <w:rsid w:val="00F16152"/>
    <w:rsid w:val="00F20A18"/>
    <w:rsid w:val="00F2304A"/>
    <w:rsid w:val="00F25A34"/>
    <w:rsid w:val="00F25F8F"/>
    <w:rsid w:val="00F3078B"/>
    <w:rsid w:val="00F3408D"/>
    <w:rsid w:val="00F42E47"/>
    <w:rsid w:val="00F56F37"/>
    <w:rsid w:val="00F67579"/>
    <w:rsid w:val="00F72DD0"/>
    <w:rsid w:val="00F8667D"/>
    <w:rsid w:val="00F95C95"/>
    <w:rsid w:val="00FA0439"/>
    <w:rsid w:val="00FA4542"/>
    <w:rsid w:val="00FA496E"/>
    <w:rsid w:val="00FA756C"/>
    <w:rsid w:val="00FB2E5C"/>
    <w:rsid w:val="00FC04D4"/>
    <w:rsid w:val="00FC7F7A"/>
    <w:rsid w:val="00FD115F"/>
    <w:rsid w:val="00FD61D2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3140D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36100-4975-47AE-A57E-A8A2CD47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3888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De Horizon - 't Spoor</cp:lastModifiedBy>
  <cp:revision>13</cp:revision>
  <cp:lastPrinted>2021-10-29T11:33:00Z</cp:lastPrinted>
  <dcterms:created xsi:type="dcterms:W3CDTF">2021-10-26T08:09:00Z</dcterms:created>
  <dcterms:modified xsi:type="dcterms:W3CDTF">2021-10-29T13:01:00Z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