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AC6172" w:rsidRPr="00E969FC" w:rsidTr="00AC6172">
        <w:trPr>
          <w:cantSplit/>
          <w:trHeight w:val="113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594C07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</wp:posOffset>
                  </wp:positionV>
                  <wp:extent cx="2106295" cy="467995"/>
                  <wp:effectExtent l="0" t="0" r="0" b="0"/>
                  <wp:wrapNone/>
                  <wp:docPr id="31" name="Afbeelding 31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AC6172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-32385</wp:posOffset>
                  </wp:positionV>
                  <wp:extent cx="1307465" cy="593725"/>
                  <wp:effectExtent l="0" t="0" r="0" b="0"/>
                  <wp:wrapNone/>
                  <wp:docPr id="21" name="Afbeelding 21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AC617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-64135</wp:posOffset>
                  </wp:positionV>
                  <wp:extent cx="1936750" cy="842010"/>
                  <wp:effectExtent l="0" t="0" r="0" b="0"/>
                  <wp:wrapNone/>
                  <wp:docPr id="2" name="Afbeelding 20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667D" w:rsidRPr="00E969FC" w:rsidRDefault="00F8667D" w:rsidP="00F8667D">
      <w:pPr>
        <w:rPr>
          <w:rFonts w:ascii="Calibri" w:hAnsi="Calibri" w:cs="Arial"/>
          <w:sz w:val="18"/>
          <w:szCs w:val="18"/>
        </w:rPr>
      </w:pPr>
    </w:p>
    <w:p w:rsidR="00A53415" w:rsidRPr="00287B58" w:rsidRDefault="00A53415" w:rsidP="00A53415">
      <w:pPr>
        <w:pBdr>
          <w:top w:val="single" w:sz="4" w:space="1" w:color="auto"/>
        </w:pBdr>
        <w:rPr>
          <w:rFonts w:ascii="Verdana" w:hAnsi="Verdana" w:cs="Arial"/>
        </w:rPr>
      </w:pPr>
    </w:p>
    <w:p w:rsidR="00A53415" w:rsidRPr="00287B58" w:rsidRDefault="00A53415" w:rsidP="00A53415">
      <w:pPr>
        <w:suppressAutoHyphens/>
        <w:rPr>
          <w:rFonts w:ascii="Verdana" w:hAnsi="Verdana" w:cs="Arial"/>
        </w:rPr>
      </w:pPr>
    </w:p>
    <w:p w:rsidR="00A53415" w:rsidRDefault="00A53415" w:rsidP="00A53415">
      <w:pPr>
        <w:suppressAutoHyphens/>
        <w:rPr>
          <w:rFonts w:ascii="Verdana" w:hAnsi="Verdana" w:cs="Arial"/>
        </w:rPr>
      </w:pPr>
    </w:p>
    <w:p w:rsidR="00287B58" w:rsidRDefault="000E224D" w:rsidP="00A53415">
      <w:pPr>
        <w:suppressAutoHyphens/>
        <w:rPr>
          <w:rFonts w:ascii="Verdana" w:hAnsi="Verdana" w:cs="Arial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28575</wp:posOffset>
            </wp:positionV>
            <wp:extent cx="2103120" cy="792480"/>
            <wp:effectExtent l="0" t="0" r="0" b="0"/>
            <wp:wrapNone/>
            <wp:docPr id="32" name="Afbeelding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58" w:rsidRPr="00287B58" w:rsidRDefault="00287B58" w:rsidP="00A53415">
      <w:pPr>
        <w:suppressAutoHyphens/>
        <w:rPr>
          <w:rFonts w:ascii="Verdana" w:hAnsi="Verdana" w:cs="Arial"/>
        </w:rPr>
      </w:pPr>
    </w:p>
    <w:p w:rsidR="00A53415" w:rsidRPr="0078166B" w:rsidRDefault="009E3B93" w:rsidP="00A53415">
      <w:pPr>
        <w:suppressAutoHyphens/>
        <w:rPr>
          <w:rFonts w:ascii="Verdana" w:hAnsi="Verdana" w:cs="Arial"/>
          <w:b/>
          <w:lang w:val="en-US"/>
        </w:rPr>
      </w:pPr>
      <w:r w:rsidRPr="0078166B">
        <w:rPr>
          <w:rFonts w:ascii="Verdana" w:hAnsi="Verdana" w:cs="Arial"/>
          <w:b/>
          <w:lang w:val="en-US"/>
        </w:rPr>
        <w:t>Coronavirus Covid-19</w:t>
      </w:r>
      <w:r w:rsidR="00F75D04" w:rsidRPr="0078166B">
        <w:rPr>
          <w:rFonts w:ascii="Verdana" w:hAnsi="Verdana" w:cs="Arial"/>
          <w:b/>
          <w:lang w:val="en-US"/>
        </w:rPr>
        <w:t xml:space="preserve">: </w:t>
      </w:r>
      <w:proofErr w:type="spellStart"/>
      <w:r w:rsidR="00F75D04" w:rsidRPr="0078166B">
        <w:rPr>
          <w:rFonts w:ascii="Verdana" w:hAnsi="Verdana" w:cs="Arial"/>
          <w:b/>
          <w:lang w:val="en-US"/>
        </w:rPr>
        <w:t>infobrief</w:t>
      </w:r>
      <w:proofErr w:type="spellEnd"/>
      <w:r w:rsidR="00F75D04" w:rsidRPr="0078166B">
        <w:rPr>
          <w:rFonts w:ascii="Verdana" w:hAnsi="Verdana" w:cs="Arial"/>
          <w:b/>
          <w:lang w:val="en-US"/>
        </w:rPr>
        <w:t xml:space="preserve"> </w:t>
      </w:r>
      <w:r w:rsidR="000C0760">
        <w:rPr>
          <w:rFonts w:ascii="Verdana" w:hAnsi="Verdana" w:cs="Arial"/>
          <w:b/>
          <w:lang w:val="en-US"/>
        </w:rPr>
        <w:t>38</w:t>
      </w:r>
      <w:r w:rsidR="00F75D04" w:rsidRPr="0078166B">
        <w:rPr>
          <w:rFonts w:ascii="Verdana" w:hAnsi="Verdana" w:cs="Arial"/>
          <w:b/>
          <w:lang w:val="en-US"/>
        </w:rPr>
        <w:t xml:space="preserve"> (</w:t>
      </w:r>
      <w:proofErr w:type="spellStart"/>
      <w:r w:rsidR="000C0760">
        <w:rPr>
          <w:rFonts w:ascii="Verdana" w:hAnsi="Verdana" w:cs="Arial"/>
          <w:b/>
          <w:lang w:val="en-US"/>
        </w:rPr>
        <w:t>noodopvang</w:t>
      </w:r>
      <w:proofErr w:type="spellEnd"/>
      <w:r w:rsidR="00F75D04" w:rsidRPr="0078166B">
        <w:rPr>
          <w:rFonts w:ascii="Verdana" w:hAnsi="Verdana" w:cs="Arial"/>
          <w:b/>
          <w:lang w:val="en-US"/>
        </w:rPr>
        <w:t>)</w:t>
      </w:r>
    </w:p>
    <w:p w:rsidR="00A53415" w:rsidRPr="0078166B" w:rsidRDefault="00A53415" w:rsidP="00A53415">
      <w:pPr>
        <w:suppressAutoHyphens/>
        <w:rPr>
          <w:rFonts w:ascii="Verdana" w:hAnsi="Verdana" w:cs="Arial"/>
          <w:lang w:val="en-US"/>
        </w:rPr>
      </w:pPr>
    </w:p>
    <w:p w:rsidR="00287B58" w:rsidRPr="0040453B" w:rsidRDefault="00287B58" w:rsidP="00A53415">
      <w:pPr>
        <w:suppressAutoHyphens/>
        <w:rPr>
          <w:rFonts w:ascii="Verdana" w:hAnsi="Verdana" w:cs="Arial"/>
          <w:b/>
          <w:lang w:val="en-US"/>
        </w:rPr>
      </w:pPr>
    </w:p>
    <w:p w:rsidR="00A53415" w:rsidRPr="0040453B" w:rsidRDefault="00A53415" w:rsidP="00A53415">
      <w:pPr>
        <w:suppressAutoHyphens/>
        <w:rPr>
          <w:rFonts w:ascii="Verdana" w:hAnsi="Verdana" w:cs="Arial"/>
          <w:lang w:val="en-US"/>
        </w:rPr>
      </w:pPr>
    </w:p>
    <w:p w:rsidR="00A53415" w:rsidRPr="0040453B" w:rsidRDefault="00A53415" w:rsidP="00A53415">
      <w:pPr>
        <w:suppressAutoHyphens/>
        <w:rPr>
          <w:rFonts w:ascii="Verdana" w:hAnsi="Verdana" w:cs="Arial"/>
          <w:lang w:val="en-US"/>
        </w:rPr>
      </w:pPr>
    </w:p>
    <w:p w:rsidR="00A53415" w:rsidRPr="00632B71" w:rsidRDefault="00A53415" w:rsidP="003E6329">
      <w:pPr>
        <w:tabs>
          <w:tab w:val="left" w:pos="-1440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 xml:space="preserve">Beste </w:t>
      </w:r>
      <w:r w:rsidR="009E3B93" w:rsidRPr="00632B71">
        <w:rPr>
          <w:rFonts w:ascii="Verdana" w:hAnsi="Verdana" w:cs="Arial"/>
          <w:sz w:val="18"/>
          <w:szCs w:val="18"/>
        </w:rPr>
        <w:t>Ouders</w:t>
      </w:r>
    </w:p>
    <w:p w:rsidR="00A53415" w:rsidRPr="00632B71" w:rsidRDefault="00A53415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28336B" w:rsidRPr="00632B71" w:rsidRDefault="0028336B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206F2" w:rsidRDefault="00B206F2" w:rsidP="00B206F2">
      <w:pPr>
        <w:jc w:val="both"/>
        <w:rPr>
          <w:rFonts w:ascii="Verdana" w:hAnsi="Verdana"/>
          <w:sz w:val="18"/>
          <w:szCs w:val="18"/>
        </w:rPr>
      </w:pPr>
    </w:p>
    <w:p w:rsidR="00190C78" w:rsidRPr="00190C78" w:rsidRDefault="0078166B" w:rsidP="00190C78">
      <w:pPr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78166B">
        <w:rPr>
          <w:rFonts w:ascii="Verdana" w:hAnsi="Verdana"/>
          <w:sz w:val="18"/>
          <w:szCs w:val="18"/>
        </w:rPr>
        <w:t>Het overlegcomité besliste vorige vrijdag dat de Kerstvakantie in 2021 een week vroeger start voor het basisonderwijs.</w:t>
      </w:r>
      <w:r>
        <w:rPr>
          <w:rFonts w:ascii="Verdana" w:hAnsi="Verdana"/>
          <w:sz w:val="18"/>
          <w:szCs w:val="18"/>
        </w:rPr>
        <w:t xml:space="preserve"> </w:t>
      </w:r>
      <w:r w:rsidRPr="0078166B">
        <w:rPr>
          <w:rFonts w:ascii="Verdana" w:hAnsi="Verdana"/>
          <w:sz w:val="18"/>
          <w:szCs w:val="18"/>
        </w:rPr>
        <w:t xml:space="preserve">Het gaat vanuit virologisch oogpunt om een zogenaamde ‘afkoelingsweek’. </w:t>
      </w:r>
      <w:r w:rsidR="00190C78" w:rsidRPr="00190C78">
        <w:rPr>
          <w:rFonts w:ascii="Verdana" w:hAnsi="Verdana"/>
          <w:sz w:val="18"/>
          <w:szCs w:val="18"/>
        </w:rPr>
        <w:t xml:space="preserve">Concreet betekent dit dat </w:t>
      </w:r>
      <w:r w:rsidR="00190C78">
        <w:rPr>
          <w:rFonts w:ascii="Verdana" w:hAnsi="Verdana"/>
          <w:sz w:val="18"/>
          <w:szCs w:val="18"/>
        </w:rPr>
        <w:t>ook onze</w:t>
      </w:r>
      <w:r w:rsidR="00190C78" w:rsidRPr="00190C78">
        <w:rPr>
          <w:rFonts w:ascii="Verdana" w:hAnsi="Verdana"/>
          <w:sz w:val="18"/>
          <w:szCs w:val="18"/>
        </w:rPr>
        <w:t xml:space="preserve"> school</w:t>
      </w:r>
      <w:r w:rsidR="00190C78">
        <w:rPr>
          <w:rFonts w:ascii="Verdana" w:hAnsi="Verdana"/>
          <w:sz w:val="18"/>
          <w:szCs w:val="18"/>
        </w:rPr>
        <w:t xml:space="preserve"> </w:t>
      </w:r>
      <w:r w:rsidR="00190C78" w:rsidRPr="00190C78">
        <w:rPr>
          <w:rFonts w:ascii="Verdana" w:hAnsi="Verdana"/>
          <w:sz w:val="18"/>
          <w:szCs w:val="18"/>
        </w:rPr>
        <w:t>gesloten zal zijn vanaf maandag 20 december</w:t>
      </w:r>
      <w:r w:rsidR="00190C78">
        <w:rPr>
          <w:rFonts w:ascii="Verdana" w:hAnsi="Verdana"/>
          <w:sz w:val="18"/>
          <w:szCs w:val="18"/>
        </w:rPr>
        <w:t xml:space="preserve"> 2021.</w:t>
      </w:r>
    </w:p>
    <w:p w:rsidR="0078166B" w:rsidRDefault="0078166B" w:rsidP="0078166B">
      <w:pPr>
        <w:jc w:val="both"/>
        <w:rPr>
          <w:rFonts w:ascii="Verdana" w:hAnsi="Verdana"/>
          <w:sz w:val="18"/>
          <w:szCs w:val="18"/>
        </w:rPr>
      </w:pPr>
    </w:p>
    <w:p w:rsidR="0078166B" w:rsidRDefault="0078166B" w:rsidP="0078166B">
      <w:pPr>
        <w:jc w:val="both"/>
        <w:rPr>
          <w:rFonts w:ascii="Verdana" w:hAnsi="Verdana"/>
          <w:sz w:val="18"/>
          <w:szCs w:val="18"/>
        </w:rPr>
      </w:pPr>
    </w:p>
    <w:p w:rsidR="0078166B" w:rsidRPr="0078166B" w:rsidRDefault="0078166B" w:rsidP="0078166B">
      <w:pPr>
        <w:jc w:val="both"/>
        <w:rPr>
          <w:rFonts w:ascii="Verdana" w:hAnsi="Verdana"/>
          <w:sz w:val="18"/>
          <w:szCs w:val="18"/>
        </w:rPr>
      </w:pPr>
      <w:r w:rsidRPr="0078166B">
        <w:rPr>
          <w:rFonts w:ascii="Verdana" w:hAnsi="Verdana"/>
          <w:sz w:val="18"/>
          <w:szCs w:val="18"/>
        </w:rPr>
        <w:t>Eigenlijk vinden we deze timing onlogisch. De virologische winst van twee in plaats van drie weken kerstvakantie zal eerder beperkt zijn en dit terwijl de voorbije weken het a</w:t>
      </w:r>
      <w:r>
        <w:rPr>
          <w:rFonts w:ascii="Verdana" w:hAnsi="Verdana"/>
          <w:sz w:val="18"/>
          <w:szCs w:val="18"/>
        </w:rPr>
        <w:t>a</w:t>
      </w:r>
      <w:r w:rsidRPr="0078166B">
        <w:rPr>
          <w:rFonts w:ascii="Verdana" w:hAnsi="Verdana"/>
          <w:sz w:val="18"/>
          <w:szCs w:val="18"/>
        </w:rPr>
        <w:t>ntal corona-besmettingen bij leerlingen en leerkracht</w:t>
      </w:r>
      <w:r>
        <w:rPr>
          <w:rFonts w:ascii="Verdana" w:hAnsi="Verdana"/>
          <w:sz w:val="18"/>
          <w:szCs w:val="18"/>
        </w:rPr>
        <w:t>en ste</w:t>
      </w:r>
      <w:r w:rsidRPr="0078166B">
        <w:rPr>
          <w:rFonts w:ascii="Verdana" w:hAnsi="Verdana"/>
          <w:sz w:val="18"/>
          <w:szCs w:val="18"/>
        </w:rPr>
        <w:t>rk g</w:t>
      </w:r>
      <w:r>
        <w:rPr>
          <w:rFonts w:ascii="Verdana" w:hAnsi="Verdana"/>
          <w:sz w:val="18"/>
          <w:szCs w:val="18"/>
        </w:rPr>
        <w:t>e</w:t>
      </w:r>
      <w:r w:rsidRPr="0078166B">
        <w:rPr>
          <w:rFonts w:ascii="Verdana" w:hAnsi="Verdana"/>
          <w:sz w:val="18"/>
          <w:szCs w:val="18"/>
        </w:rPr>
        <w:t>stegen is.</w:t>
      </w:r>
    </w:p>
    <w:p w:rsidR="0078166B" w:rsidRDefault="0078166B" w:rsidP="0078166B">
      <w:pPr>
        <w:jc w:val="both"/>
        <w:rPr>
          <w:rFonts w:ascii="Verdana" w:hAnsi="Verdana"/>
          <w:sz w:val="18"/>
          <w:szCs w:val="18"/>
        </w:rPr>
      </w:pPr>
    </w:p>
    <w:p w:rsidR="002B1028" w:rsidRDefault="002B1028" w:rsidP="0078166B">
      <w:pPr>
        <w:jc w:val="both"/>
        <w:rPr>
          <w:rFonts w:ascii="Verdana" w:hAnsi="Verdana"/>
          <w:sz w:val="18"/>
          <w:szCs w:val="18"/>
        </w:rPr>
      </w:pPr>
      <w:r w:rsidRPr="002B1028">
        <w:rPr>
          <w:rFonts w:ascii="Verdana" w:hAnsi="Verdana"/>
          <w:sz w:val="18"/>
          <w:szCs w:val="18"/>
        </w:rPr>
        <w:t>Het nieuws dat de kerstvakantie een week vervroegd werd, zorg</w:t>
      </w:r>
      <w:r>
        <w:rPr>
          <w:rFonts w:ascii="Verdana" w:hAnsi="Verdana"/>
          <w:sz w:val="18"/>
          <w:szCs w:val="18"/>
        </w:rPr>
        <w:t>t</w:t>
      </w:r>
      <w:r w:rsidRPr="002B1028">
        <w:rPr>
          <w:rFonts w:ascii="Verdana" w:hAnsi="Verdana"/>
          <w:sz w:val="18"/>
          <w:szCs w:val="18"/>
        </w:rPr>
        <w:t xml:space="preserve"> ongetwijfeld voor een bezorgdheid omtrent de opvang van kinderen</w:t>
      </w:r>
      <w:r>
        <w:rPr>
          <w:rFonts w:ascii="Verdana" w:hAnsi="Verdana"/>
          <w:sz w:val="18"/>
          <w:szCs w:val="18"/>
        </w:rPr>
        <w:t xml:space="preserve">, niet alleen bij </w:t>
      </w:r>
      <w:r w:rsidR="0040453B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 xml:space="preserve">ouders, maar ook in </w:t>
      </w:r>
      <w:r w:rsidR="0040453B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school</w:t>
      </w:r>
      <w:r w:rsidRPr="002B1028">
        <w:rPr>
          <w:rFonts w:ascii="Verdana" w:hAnsi="Verdana"/>
          <w:sz w:val="18"/>
          <w:szCs w:val="18"/>
        </w:rPr>
        <w:t xml:space="preserve">. </w:t>
      </w:r>
    </w:p>
    <w:p w:rsidR="002B1028" w:rsidRDefault="002B1028" w:rsidP="0078166B">
      <w:pPr>
        <w:jc w:val="both"/>
        <w:rPr>
          <w:rFonts w:ascii="Verdana" w:hAnsi="Verdana"/>
          <w:sz w:val="18"/>
          <w:szCs w:val="18"/>
        </w:rPr>
      </w:pPr>
    </w:p>
    <w:p w:rsidR="001666A8" w:rsidRDefault="001666A8" w:rsidP="0078166B">
      <w:pPr>
        <w:jc w:val="both"/>
        <w:rPr>
          <w:rFonts w:ascii="Verdana" w:hAnsi="Verdana"/>
          <w:sz w:val="18"/>
          <w:szCs w:val="18"/>
        </w:rPr>
      </w:pPr>
    </w:p>
    <w:p w:rsidR="00FA44A0" w:rsidRDefault="00FA44A0" w:rsidP="0078166B">
      <w:pPr>
        <w:jc w:val="both"/>
        <w:rPr>
          <w:rFonts w:ascii="Verdana" w:hAnsi="Verdana"/>
          <w:sz w:val="18"/>
          <w:szCs w:val="18"/>
        </w:rPr>
      </w:pPr>
    </w:p>
    <w:p w:rsidR="00FA44A0" w:rsidRDefault="002B1028" w:rsidP="0078166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Pas op 8 december </w:t>
      </w:r>
      <w:r w:rsidR="00FA44A0">
        <w:rPr>
          <w:rFonts w:ascii="Verdana" w:hAnsi="Verdana"/>
          <w:sz w:val="18"/>
          <w:szCs w:val="18"/>
        </w:rPr>
        <w:t xml:space="preserve">werd </w:t>
      </w:r>
      <w:r>
        <w:rPr>
          <w:rFonts w:ascii="Verdana" w:hAnsi="Verdana"/>
          <w:sz w:val="18"/>
          <w:szCs w:val="18"/>
        </w:rPr>
        <w:t>de</w:t>
      </w:r>
      <w:r w:rsidRPr="002B1028">
        <w:rPr>
          <w:rFonts w:ascii="Verdana" w:hAnsi="Verdana"/>
          <w:sz w:val="18"/>
          <w:szCs w:val="18"/>
        </w:rPr>
        <w:t xml:space="preserve"> </w:t>
      </w:r>
      <w:r w:rsidRPr="00FA44A0">
        <w:rPr>
          <w:rFonts w:ascii="Verdana" w:hAnsi="Verdana"/>
          <w:sz w:val="18"/>
          <w:szCs w:val="18"/>
          <w:u w:val="single"/>
        </w:rPr>
        <w:t>gemeente</w:t>
      </w:r>
      <w:r>
        <w:rPr>
          <w:rFonts w:ascii="Verdana" w:hAnsi="Verdana"/>
          <w:sz w:val="18"/>
          <w:szCs w:val="18"/>
        </w:rPr>
        <w:t xml:space="preserve"> </w:t>
      </w:r>
      <w:r w:rsidR="00FA44A0">
        <w:rPr>
          <w:rFonts w:ascii="Verdana" w:hAnsi="Verdana"/>
          <w:sz w:val="18"/>
          <w:szCs w:val="18"/>
        </w:rPr>
        <w:t xml:space="preserve">over de opvang </w:t>
      </w:r>
      <w:r w:rsidR="00FA44A0" w:rsidRPr="00FA44A0">
        <w:rPr>
          <w:rFonts w:ascii="Verdana" w:hAnsi="Verdana"/>
          <w:sz w:val="18"/>
          <w:szCs w:val="18"/>
        </w:rPr>
        <w:t xml:space="preserve">geïnformeerd door de ministers Somers, </w:t>
      </w:r>
      <w:proofErr w:type="spellStart"/>
      <w:r w:rsidR="00FA44A0" w:rsidRPr="00FA44A0">
        <w:rPr>
          <w:rFonts w:ascii="Verdana" w:hAnsi="Verdana"/>
          <w:sz w:val="18"/>
          <w:szCs w:val="18"/>
        </w:rPr>
        <w:t>Weyts</w:t>
      </w:r>
      <w:proofErr w:type="spellEnd"/>
      <w:r w:rsidR="00FA44A0" w:rsidRPr="00FA44A0">
        <w:rPr>
          <w:rFonts w:ascii="Verdana" w:hAnsi="Verdana"/>
          <w:sz w:val="18"/>
          <w:szCs w:val="18"/>
        </w:rPr>
        <w:t xml:space="preserve"> en Beke</w:t>
      </w:r>
      <w:r w:rsidR="00FA44A0">
        <w:rPr>
          <w:rFonts w:ascii="Verdana" w:hAnsi="Verdana"/>
          <w:sz w:val="18"/>
          <w:szCs w:val="18"/>
        </w:rPr>
        <w:t xml:space="preserve">. Zij kregen </w:t>
      </w:r>
      <w:r w:rsidRPr="002B1028">
        <w:rPr>
          <w:rFonts w:ascii="Verdana" w:hAnsi="Verdana"/>
          <w:sz w:val="18"/>
          <w:szCs w:val="18"/>
        </w:rPr>
        <w:t xml:space="preserve">de opdracht om de nood </w:t>
      </w:r>
      <w:r w:rsidR="00FA44A0">
        <w:rPr>
          <w:rFonts w:ascii="Verdana" w:hAnsi="Verdana"/>
          <w:sz w:val="18"/>
          <w:szCs w:val="18"/>
        </w:rPr>
        <w:t>naar opvang in</w:t>
      </w:r>
      <w:r w:rsidRPr="002B1028">
        <w:rPr>
          <w:rFonts w:ascii="Verdana" w:hAnsi="Verdana"/>
          <w:sz w:val="18"/>
          <w:szCs w:val="18"/>
        </w:rPr>
        <w:t xml:space="preserve"> kaart te brengen en daarna een plan van aanpak uit te werken.</w:t>
      </w:r>
    </w:p>
    <w:p w:rsidR="0040453B" w:rsidRDefault="00FA44A0" w:rsidP="00B91F2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gemeente doet hierbij vandaag een be</w:t>
      </w:r>
      <w:r w:rsidR="00B91F24">
        <w:rPr>
          <w:rFonts w:ascii="Verdana" w:hAnsi="Verdana"/>
          <w:sz w:val="18"/>
          <w:szCs w:val="18"/>
        </w:rPr>
        <w:t>roep</w:t>
      </w:r>
      <w:r>
        <w:rPr>
          <w:rFonts w:ascii="Verdana" w:hAnsi="Verdana"/>
          <w:sz w:val="18"/>
          <w:szCs w:val="18"/>
        </w:rPr>
        <w:t xml:space="preserve"> op de school. De bevraging zal immers op heel kort</w:t>
      </w:r>
      <w:r w:rsidR="001666A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termijn moeten opgestart worden. </w:t>
      </w:r>
      <w:r w:rsidR="00B91F24">
        <w:rPr>
          <w:rFonts w:ascii="Verdana" w:hAnsi="Verdana"/>
          <w:sz w:val="18"/>
          <w:szCs w:val="18"/>
        </w:rPr>
        <w:t>Na</w:t>
      </w:r>
      <w:r>
        <w:rPr>
          <w:rFonts w:ascii="Verdana" w:hAnsi="Verdana"/>
          <w:sz w:val="18"/>
          <w:szCs w:val="18"/>
        </w:rPr>
        <w:t xml:space="preserve"> deze </w:t>
      </w:r>
      <w:r w:rsidR="00B91F24">
        <w:rPr>
          <w:rFonts w:ascii="Verdana" w:hAnsi="Verdana"/>
          <w:sz w:val="18"/>
          <w:szCs w:val="18"/>
        </w:rPr>
        <w:t>ouder</w:t>
      </w:r>
      <w:r>
        <w:rPr>
          <w:rFonts w:ascii="Verdana" w:hAnsi="Verdana"/>
          <w:sz w:val="18"/>
          <w:szCs w:val="18"/>
        </w:rPr>
        <w:t xml:space="preserve">bevraging naar </w:t>
      </w:r>
      <w:r w:rsidR="000C0760">
        <w:rPr>
          <w:rFonts w:ascii="Verdana" w:hAnsi="Verdana"/>
          <w:sz w:val="18"/>
          <w:szCs w:val="18"/>
        </w:rPr>
        <w:t>nood</w:t>
      </w:r>
      <w:r>
        <w:rPr>
          <w:rFonts w:ascii="Verdana" w:hAnsi="Verdana"/>
          <w:sz w:val="18"/>
          <w:szCs w:val="18"/>
        </w:rPr>
        <w:t xml:space="preserve">opvang, </w:t>
      </w:r>
      <w:r w:rsidR="00B91F24">
        <w:rPr>
          <w:rFonts w:ascii="Verdana" w:hAnsi="Verdana"/>
          <w:sz w:val="18"/>
          <w:szCs w:val="18"/>
        </w:rPr>
        <w:t>kan</w:t>
      </w:r>
      <w:r>
        <w:rPr>
          <w:rFonts w:ascii="Verdana" w:hAnsi="Verdana"/>
          <w:sz w:val="18"/>
          <w:szCs w:val="18"/>
        </w:rPr>
        <w:t xml:space="preserve"> er pas een overleg gepleegd </w:t>
      </w:r>
      <w:r w:rsidR="001666A8">
        <w:rPr>
          <w:rFonts w:ascii="Verdana" w:hAnsi="Verdana"/>
          <w:sz w:val="18"/>
          <w:szCs w:val="18"/>
        </w:rPr>
        <w:t xml:space="preserve">worden </w:t>
      </w:r>
      <w:r>
        <w:rPr>
          <w:rFonts w:ascii="Verdana" w:hAnsi="Verdana"/>
          <w:sz w:val="18"/>
          <w:szCs w:val="18"/>
        </w:rPr>
        <w:t xml:space="preserve">met de </w:t>
      </w:r>
      <w:r w:rsidR="00B91F24">
        <w:rPr>
          <w:rFonts w:ascii="Verdana" w:hAnsi="Verdana"/>
          <w:sz w:val="18"/>
          <w:szCs w:val="18"/>
        </w:rPr>
        <w:t xml:space="preserve">scholen, de buitenschoolse </w:t>
      </w:r>
      <w:r w:rsidR="001666A8">
        <w:rPr>
          <w:rFonts w:ascii="Verdana" w:hAnsi="Verdana"/>
          <w:sz w:val="18"/>
          <w:szCs w:val="18"/>
        </w:rPr>
        <w:t>op</w:t>
      </w:r>
      <w:r w:rsidR="00B91F24">
        <w:rPr>
          <w:rFonts w:ascii="Verdana" w:hAnsi="Verdana"/>
          <w:sz w:val="18"/>
          <w:szCs w:val="18"/>
        </w:rPr>
        <w:t>va</w:t>
      </w:r>
      <w:r>
        <w:rPr>
          <w:rFonts w:ascii="Verdana" w:hAnsi="Verdana"/>
          <w:sz w:val="18"/>
          <w:szCs w:val="18"/>
        </w:rPr>
        <w:t>ng en de gemeente.</w:t>
      </w:r>
    </w:p>
    <w:p w:rsidR="00B91F24" w:rsidRDefault="00B91F24" w:rsidP="00B91F2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gemeente </w:t>
      </w:r>
      <w:r w:rsidRPr="00B91F24">
        <w:rPr>
          <w:rFonts w:ascii="Verdana" w:hAnsi="Verdana"/>
          <w:sz w:val="18"/>
          <w:szCs w:val="18"/>
        </w:rPr>
        <w:t>neemt dus de regierol op voor het organiseren van de noodopvang.</w:t>
      </w:r>
      <w:r w:rsidR="0040453B">
        <w:rPr>
          <w:rFonts w:ascii="Verdana" w:hAnsi="Verdana"/>
          <w:sz w:val="18"/>
          <w:szCs w:val="18"/>
        </w:rPr>
        <w:t xml:space="preserve"> </w:t>
      </w:r>
    </w:p>
    <w:p w:rsidR="003F0D0E" w:rsidRDefault="003F0D0E" w:rsidP="00B91F24">
      <w:pPr>
        <w:jc w:val="both"/>
        <w:rPr>
          <w:rFonts w:ascii="Verdana" w:hAnsi="Verdana"/>
          <w:sz w:val="18"/>
          <w:szCs w:val="18"/>
        </w:rPr>
      </w:pPr>
    </w:p>
    <w:p w:rsidR="00B91F24" w:rsidRPr="00B91F24" w:rsidRDefault="00B91F24" w:rsidP="00B91F24">
      <w:pPr>
        <w:jc w:val="both"/>
        <w:rPr>
          <w:rFonts w:ascii="Verdana" w:hAnsi="Verdana"/>
          <w:sz w:val="18"/>
          <w:szCs w:val="18"/>
        </w:rPr>
      </w:pPr>
    </w:p>
    <w:p w:rsidR="00533BB2" w:rsidRDefault="003F0D0E" w:rsidP="0078166B">
      <w:pPr>
        <w:jc w:val="both"/>
        <w:rPr>
          <w:rFonts w:ascii="Verdana" w:hAnsi="Verdana"/>
          <w:sz w:val="18"/>
          <w:szCs w:val="18"/>
        </w:rPr>
      </w:pPr>
      <w:r w:rsidRPr="003F0D0E">
        <w:rPr>
          <w:rFonts w:ascii="Verdana" w:hAnsi="Verdana"/>
          <w:sz w:val="18"/>
          <w:szCs w:val="18"/>
        </w:rPr>
        <w:t>Het gaat</w:t>
      </w:r>
      <w:r w:rsidR="001666A8">
        <w:rPr>
          <w:rFonts w:ascii="Verdana" w:hAnsi="Verdana"/>
          <w:sz w:val="18"/>
          <w:szCs w:val="18"/>
        </w:rPr>
        <w:t xml:space="preserve"> enkel</w:t>
      </w:r>
      <w:r w:rsidRPr="003F0D0E">
        <w:rPr>
          <w:rFonts w:ascii="Verdana" w:hAnsi="Verdana"/>
          <w:sz w:val="18"/>
          <w:szCs w:val="18"/>
        </w:rPr>
        <w:t xml:space="preserve"> over strikt noodzakelijke opvang</w:t>
      </w:r>
      <w:r w:rsidR="00767AE3">
        <w:rPr>
          <w:rFonts w:ascii="Verdana" w:hAnsi="Verdana"/>
          <w:sz w:val="18"/>
          <w:szCs w:val="18"/>
        </w:rPr>
        <w:t xml:space="preserve"> op school</w:t>
      </w:r>
      <w:r>
        <w:rPr>
          <w:rFonts w:ascii="Verdana" w:hAnsi="Verdana"/>
          <w:sz w:val="18"/>
          <w:szCs w:val="18"/>
        </w:rPr>
        <w:t>, met duidelijk omschreven richtlijnen</w:t>
      </w:r>
      <w:r w:rsidRPr="003F0D0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De noodopvang mo</w:t>
      </w:r>
      <w:r w:rsidR="001666A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 gezien worden als een uitzondering.</w:t>
      </w:r>
      <w:r w:rsidRPr="003F0D0E">
        <w:rPr>
          <w:rFonts w:ascii="Verdana" w:hAnsi="Verdana"/>
          <w:sz w:val="18"/>
          <w:szCs w:val="18"/>
        </w:rPr>
        <w:t xml:space="preserve"> </w:t>
      </w:r>
      <w:r w:rsidR="00533BB2">
        <w:rPr>
          <w:rFonts w:ascii="Verdana" w:hAnsi="Verdana"/>
          <w:sz w:val="18"/>
          <w:szCs w:val="18"/>
        </w:rPr>
        <w:t xml:space="preserve">Er wordt gevraagd naar maatwerk en om zeer goed te </w:t>
      </w:r>
      <w:r>
        <w:rPr>
          <w:rFonts w:ascii="Verdana" w:hAnsi="Verdana"/>
          <w:sz w:val="18"/>
          <w:szCs w:val="18"/>
        </w:rPr>
        <w:t xml:space="preserve">bewaken en op te </w:t>
      </w:r>
      <w:r w:rsidR="00533BB2">
        <w:rPr>
          <w:rFonts w:ascii="Verdana" w:hAnsi="Verdana"/>
          <w:sz w:val="18"/>
          <w:szCs w:val="18"/>
        </w:rPr>
        <w:t>volgen voor welke kinderen</w:t>
      </w:r>
      <w:r w:rsidR="00FA44A0">
        <w:rPr>
          <w:rFonts w:ascii="Verdana" w:hAnsi="Verdana"/>
          <w:sz w:val="18"/>
          <w:szCs w:val="18"/>
        </w:rPr>
        <w:t xml:space="preserve"> </w:t>
      </w:r>
      <w:r w:rsidR="00533BB2">
        <w:rPr>
          <w:rFonts w:ascii="Verdana" w:hAnsi="Verdana"/>
          <w:sz w:val="18"/>
          <w:szCs w:val="18"/>
        </w:rPr>
        <w:t>opvang echt noodzakelijk is.</w:t>
      </w:r>
      <w:r w:rsidR="00E94A77">
        <w:rPr>
          <w:rFonts w:ascii="Verdana" w:hAnsi="Verdana"/>
          <w:sz w:val="18"/>
          <w:szCs w:val="18"/>
        </w:rPr>
        <w:t xml:space="preserve"> Bij twijfel en daar waar nodig zullen attesten opgevraagd worden.</w:t>
      </w:r>
    </w:p>
    <w:p w:rsidR="00533BB2" w:rsidRDefault="00533BB2" w:rsidP="0078166B">
      <w:pPr>
        <w:jc w:val="both"/>
        <w:rPr>
          <w:rFonts w:ascii="Verdana" w:hAnsi="Verdana"/>
          <w:sz w:val="18"/>
          <w:szCs w:val="18"/>
        </w:rPr>
      </w:pPr>
    </w:p>
    <w:p w:rsidR="003F0D0E" w:rsidRDefault="003F0D0E" w:rsidP="0078166B">
      <w:pPr>
        <w:jc w:val="both"/>
        <w:rPr>
          <w:rFonts w:ascii="Verdana" w:hAnsi="Verdana"/>
          <w:sz w:val="18"/>
          <w:szCs w:val="18"/>
        </w:rPr>
      </w:pPr>
    </w:p>
    <w:p w:rsidR="001666A8" w:rsidRDefault="001666A8" w:rsidP="0078166B">
      <w:pPr>
        <w:jc w:val="both"/>
        <w:rPr>
          <w:rFonts w:ascii="Verdana" w:hAnsi="Verdana"/>
          <w:sz w:val="18"/>
          <w:szCs w:val="18"/>
        </w:rPr>
      </w:pPr>
    </w:p>
    <w:p w:rsidR="00533BB2" w:rsidRDefault="001666A8" w:rsidP="0078166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noodopvang past de veiligheidsmaatregelen </w:t>
      </w:r>
      <w:r w:rsidR="000C0760">
        <w:rPr>
          <w:rFonts w:ascii="Verdana" w:hAnsi="Verdana"/>
          <w:sz w:val="18"/>
          <w:szCs w:val="18"/>
        </w:rPr>
        <w:t xml:space="preserve">toe </w:t>
      </w:r>
      <w:r>
        <w:rPr>
          <w:rFonts w:ascii="Verdana" w:hAnsi="Verdana"/>
          <w:sz w:val="18"/>
          <w:szCs w:val="18"/>
        </w:rPr>
        <w:t xml:space="preserve">uit het draaiboek van de buitenschoolse opvang en is enkel </w:t>
      </w:r>
      <w:r w:rsidR="003F0D0E">
        <w:rPr>
          <w:rFonts w:ascii="Verdana" w:hAnsi="Verdana"/>
          <w:sz w:val="18"/>
          <w:szCs w:val="18"/>
        </w:rPr>
        <w:t>bedoeld voor:</w:t>
      </w:r>
    </w:p>
    <w:p w:rsidR="003F0D0E" w:rsidRDefault="003F0D0E" w:rsidP="0078166B">
      <w:pPr>
        <w:jc w:val="both"/>
        <w:rPr>
          <w:rFonts w:ascii="Verdana" w:hAnsi="Verdana"/>
          <w:sz w:val="18"/>
          <w:szCs w:val="18"/>
        </w:rPr>
      </w:pPr>
    </w:p>
    <w:p w:rsidR="003F0D0E" w:rsidRPr="00E94A77" w:rsidRDefault="003F0D0E" w:rsidP="00365702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Calibri"/>
          <w:sz w:val="18"/>
          <w:szCs w:val="18"/>
          <w:lang w:eastAsia="nl-BE"/>
        </w:rPr>
      </w:pPr>
      <w:r w:rsidRPr="00E94A77">
        <w:rPr>
          <w:rFonts w:ascii="Verdana" w:hAnsi="Verdana" w:cs="Calibri"/>
          <w:sz w:val="18"/>
          <w:szCs w:val="18"/>
        </w:rPr>
        <w:t xml:space="preserve">kinderen van ouders die beide in </w:t>
      </w:r>
      <w:r w:rsidRPr="00E94A77">
        <w:rPr>
          <w:rStyle w:val="Zwaar"/>
          <w:rFonts w:ascii="Verdana" w:hAnsi="Verdana" w:cs="Calibri"/>
          <w:sz w:val="18"/>
          <w:szCs w:val="18"/>
        </w:rPr>
        <w:t xml:space="preserve">cruciale beroepen </w:t>
      </w:r>
      <w:r w:rsidRPr="00E94A77">
        <w:rPr>
          <w:rFonts w:ascii="Verdana" w:hAnsi="Verdana" w:cs="Calibri"/>
          <w:sz w:val="18"/>
          <w:szCs w:val="18"/>
        </w:rPr>
        <w:t xml:space="preserve">en </w:t>
      </w:r>
      <w:r w:rsidRPr="00E94A77">
        <w:rPr>
          <w:rStyle w:val="Zwaar"/>
          <w:rFonts w:ascii="Verdana" w:hAnsi="Verdana" w:cs="Calibri"/>
          <w:sz w:val="18"/>
          <w:szCs w:val="18"/>
        </w:rPr>
        <w:t xml:space="preserve">essentiële diensten </w:t>
      </w:r>
      <w:r w:rsidRPr="00E94A77">
        <w:rPr>
          <w:rFonts w:ascii="Verdana" w:hAnsi="Verdana" w:cs="Calibri"/>
          <w:sz w:val="18"/>
          <w:szCs w:val="18"/>
        </w:rPr>
        <w:t>werken. Dit zijn bijvoorbeeld: zorgberoepen, politie, kinderopvang, …</w:t>
      </w:r>
      <w:r w:rsidR="00DA4AAB" w:rsidRPr="00E94A77">
        <w:rPr>
          <w:rFonts w:ascii="Verdana" w:hAnsi="Verdana" w:cs="Calibri"/>
          <w:sz w:val="18"/>
          <w:szCs w:val="18"/>
        </w:rPr>
        <w:t xml:space="preserve">waarvoor telewerken </w:t>
      </w:r>
      <w:r w:rsidR="00E94A77" w:rsidRPr="00E94A77">
        <w:rPr>
          <w:rFonts w:ascii="Verdana" w:hAnsi="Verdana" w:cs="Calibri"/>
          <w:sz w:val="18"/>
          <w:szCs w:val="18"/>
        </w:rPr>
        <w:t xml:space="preserve">aantoonbaar </w:t>
      </w:r>
      <w:r w:rsidR="00DA4AAB" w:rsidRPr="00E94A77">
        <w:rPr>
          <w:rFonts w:ascii="Verdana" w:hAnsi="Verdana" w:cs="Calibri"/>
          <w:sz w:val="18"/>
          <w:szCs w:val="18"/>
        </w:rPr>
        <w:t>niet mogelijk zijn.</w:t>
      </w:r>
    </w:p>
    <w:p w:rsidR="00DA4AAB" w:rsidRPr="00E94A77" w:rsidRDefault="00DA4AAB" w:rsidP="00365702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E94A77">
        <w:rPr>
          <w:rFonts w:ascii="Verdana" w:hAnsi="Verdana" w:cs="Calibri"/>
          <w:sz w:val="18"/>
          <w:szCs w:val="18"/>
        </w:rPr>
        <w:t xml:space="preserve">kinderen van </w:t>
      </w:r>
      <w:r w:rsidR="003F0D0E" w:rsidRPr="00E94A77">
        <w:rPr>
          <w:rStyle w:val="Zwaar"/>
          <w:rFonts w:ascii="Verdana" w:hAnsi="Verdana" w:cs="Calibri"/>
          <w:sz w:val="18"/>
          <w:szCs w:val="18"/>
        </w:rPr>
        <w:t>kwetsbare ouders</w:t>
      </w:r>
      <w:r w:rsidRPr="00E94A77">
        <w:rPr>
          <w:rFonts w:ascii="Verdana" w:hAnsi="Verdana" w:cs="Calibri"/>
          <w:sz w:val="18"/>
          <w:szCs w:val="18"/>
        </w:rPr>
        <w:t>,</w:t>
      </w:r>
      <w:r w:rsidR="003F0D0E" w:rsidRPr="00E94A77">
        <w:rPr>
          <w:rFonts w:ascii="Verdana" w:hAnsi="Verdana" w:cs="Calibri"/>
          <w:sz w:val="18"/>
          <w:szCs w:val="18"/>
        </w:rPr>
        <w:t xml:space="preserve"> kinderen in een</w:t>
      </w:r>
      <w:r w:rsidRPr="00E94A77">
        <w:rPr>
          <w:rFonts w:ascii="Verdana" w:hAnsi="Verdana" w:cs="Calibri"/>
          <w:sz w:val="18"/>
          <w:szCs w:val="18"/>
        </w:rPr>
        <w:t xml:space="preserve"> </w:t>
      </w:r>
      <w:r w:rsidR="003F0D0E" w:rsidRPr="00E94A77">
        <w:rPr>
          <w:rFonts w:ascii="Verdana" w:hAnsi="Verdana"/>
          <w:b/>
          <w:bCs/>
          <w:sz w:val="18"/>
          <w:szCs w:val="18"/>
        </w:rPr>
        <w:t>verontrustende thuissituatie</w:t>
      </w:r>
      <w:r w:rsidRPr="00E94A77">
        <w:rPr>
          <w:rFonts w:ascii="Verdana" w:hAnsi="Verdana"/>
          <w:b/>
          <w:bCs/>
          <w:sz w:val="18"/>
          <w:szCs w:val="18"/>
        </w:rPr>
        <w:t xml:space="preserve"> </w:t>
      </w:r>
      <w:r w:rsidRPr="00E94A77">
        <w:rPr>
          <w:rFonts w:ascii="Verdana" w:hAnsi="Verdana" w:cs="Calibri"/>
          <w:sz w:val="18"/>
          <w:szCs w:val="18"/>
        </w:rPr>
        <w:t xml:space="preserve">of kinderen van alleenstaande </w:t>
      </w:r>
      <w:r w:rsidR="00365702" w:rsidRPr="00E94A77">
        <w:rPr>
          <w:rFonts w:ascii="Verdana" w:hAnsi="Verdana" w:cs="Calibri"/>
          <w:sz w:val="18"/>
          <w:szCs w:val="18"/>
        </w:rPr>
        <w:t>ouders</w:t>
      </w:r>
      <w:r w:rsidRPr="00E94A77">
        <w:rPr>
          <w:rFonts w:ascii="Verdana" w:hAnsi="Verdana" w:cs="Calibri"/>
          <w:sz w:val="18"/>
          <w:szCs w:val="18"/>
        </w:rPr>
        <w:t xml:space="preserve"> die </w:t>
      </w:r>
      <w:r w:rsidR="00365702" w:rsidRPr="00E94A77">
        <w:rPr>
          <w:rFonts w:ascii="Verdana" w:hAnsi="Verdana" w:cs="Calibri"/>
          <w:bCs/>
          <w:sz w:val="18"/>
          <w:szCs w:val="18"/>
        </w:rPr>
        <w:t>onmogelijk zelf opvang voor hun kinderen kan voorzien</w:t>
      </w:r>
      <w:r w:rsidRPr="00E94A77">
        <w:rPr>
          <w:rFonts w:ascii="Verdana" w:hAnsi="Verdana" w:cs="Calibri"/>
          <w:sz w:val="18"/>
          <w:szCs w:val="18"/>
        </w:rPr>
        <w:t>.</w:t>
      </w:r>
    </w:p>
    <w:p w:rsidR="00DA4AAB" w:rsidRPr="00E94A77" w:rsidRDefault="00DA4AAB" w:rsidP="00365702">
      <w:pPr>
        <w:ind w:left="284"/>
        <w:jc w:val="both"/>
        <w:rPr>
          <w:rFonts w:ascii="Verdana" w:hAnsi="Verdana" w:cs="Calibri"/>
          <w:sz w:val="18"/>
          <w:szCs w:val="18"/>
        </w:rPr>
      </w:pPr>
      <w:r w:rsidRPr="00E94A77">
        <w:rPr>
          <w:rFonts w:ascii="Verdana" w:hAnsi="Verdana" w:cs="Calibri"/>
          <w:sz w:val="18"/>
          <w:szCs w:val="18"/>
        </w:rPr>
        <w:t>Vanuit het schooleigen leerlingvolgsysteem kan de school dit bewaken en mee ondersteunen.</w:t>
      </w:r>
    </w:p>
    <w:p w:rsidR="0004001D" w:rsidRDefault="003F0D0E" w:rsidP="00365702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Calibri"/>
          <w:sz w:val="18"/>
          <w:szCs w:val="18"/>
        </w:rPr>
        <w:sectPr w:rsidR="0004001D" w:rsidSect="00426A9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851" w:right="1134" w:bottom="851" w:left="1871" w:header="709" w:footer="325" w:gutter="0"/>
          <w:cols w:space="708"/>
        </w:sectPr>
      </w:pPr>
      <w:r w:rsidRPr="00E94A77">
        <w:rPr>
          <w:rFonts w:ascii="Verdana" w:hAnsi="Verdana" w:cs="Calibri"/>
          <w:sz w:val="18"/>
          <w:szCs w:val="18"/>
        </w:rPr>
        <w:t>kind</w:t>
      </w:r>
      <w:r w:rsidR="00DA4AAB" w:rsidRPr="00E94A77">
        <w:rPr>
          <w:rFonts w:ascii="Verdana" w:hAnsi="Verdana" w:cs="Calibri"/>
          <w:sz w:val="18"/>
          <w:szCs w:val="18"/>
        </w:rPr>
        <w:t>eren</w:t>
      </w:r>
      <w:r w:rsidRPr="00E94A77">
        <w:rPr>
          <w:rFonts w:ascii="Verdana" w:hAnsi="Verdana" w:cs="Calibri"/>
          <w:sz w:val="18"/>
          <w:szCs w:val="18"/>
        </w:rPr>
        <w:t xml:space="preserve"> met een</w:t>
      </w:r>
      <w:r w:rsidR="00DA4AAB" w:rsidRPr="00E94A77">
        <w:rPr>
          <w:rStyle w:val="apple-converted-space"/>
          <w:rFonts w:ascii="Verdana" w:hAnsi="Verdana" w:cs="Calibri"/>
          <w:sz w:val="18"/>
          <w:szCs w:val="18"/>
        </w:rPr>
        <w:t xml:space="preserve"> </w:t>
      </w:r>
      <w:r w:rsidRPr="00E94A77">
        <w:rPr>
          <w:rStyle w:val="Zwaar"/>
          <w:rFonts w:ascii="Verdana" w:hAnsi="Verdana" w:cs="Calibri"/>
          <w:sz w:val="18"/>
          <w:szCs w:val="18"/>
        </w:rPr>
        <w:t>specifieke ondersteuningsbehoefte</w:t>
      </w:r>
      <w:r w:rsidR="00DA4AAB" w:rsidRPr="00E94A77">
        <w:rPr>
          <w:rStyle w:val="Zwaar"/>
          <w:rFonts w:ascii="Verdana" w:hAnsi="Verdana" w:cs="Calibri"/>
          <w:sz w:val="18"/>
          <w:szCs w:val="18"/>
        </w:rPr>
        <w:t xml:space="preserve">. </w:t>
      </w:r>
      <w:r w:rsidR="00DA4AAB" w:rsidRPr="00E94A77">
        <w:rPr>
          <w:rFonts w:ascii="Verdana" w:hAnsi="Verdana" w:cs="Calibri"/>
          <w:sz w:val="18"/>
          <w:szCs w:val="18"/>
        </w:rPr>
        <w:t xml:space="preserve">Ook hier kan het schooleigen leerlingvolgsysteem </w:t>
      </w:r>
      <w:r w:rsidR="0004001D">
        <w:rPr>
          <w:rFonts w:ascii="Verdana" w:hAnsi="Verdana" w:cs="Calibri"/>
          <w:sz w:val="18"/>
          <w:szCs w:val="18"/>
        </w:rPr>
        <w:t>een verduidelijkende rol spelen</w:t>
      </w:r>
    </w:p>
    <w:p w:rsidR="00DA4AAB" w:rsidRDefault="00DA4AAB" w:rsidP="00DA4AAB">
      <w:pPr>
        <w:rPr>
          <w:rFonts w:ascii="Verdana" w:hAnsi="Verdana" w:cs="Calibri"/>
          <w:color w:val="666666"/>
          <w:sz w:val="18"/>
          <w:szCs w:val="18"/>
        </w:rPr>
      </w:pPr>
    </w:p>
    <w:p w:rsidR="0004001D" w:rsidRDefault="0004001D" w:rsidP="00DA4AA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voor- en naschoolse opvang zal enkel voor deze aangemelde kinderen naar gewoonte kunnen doo</w:t>
      </w:r>
      <w:bookmarkStart w:id="0" w:name="_GoBack"/>
      <w:bookmarkEnd w:id="0"/>
      <w:r>
        <w:rPr>
          <w:rFonts w:ascii="Verdana" w:hAnsi="Verdana"/>
          <w:sz w:val="18"/>
          <w:szCs w:val="18"/>
        </w:rPr>
        <w:t>rgaan.</w:t>
      </w:r>
    </w:p>
    <w:p w:rsidR="0004001D" w:rsidRDefault="0004001D" w:rsidP="00DA4AAB">
      <w:pPr>
        <w:jc w:val="both"/>
        <w:rPr>
          <w:rFonts w:ascii="Verdana" w:hAnsi="Verdana"/>
          <w:sz w:val="18"/>
          <w:szCs w:val="18"/>
        </w:rPr>
      </w:pPr>
    </w:p>
    <w:p w:rsidR="003F0D0E" w:rsidRPr="00DA4AAB" w:rsidRDefault="003F0D0E" w:rsidP="00DA4AAB">
      <w:pPr>
        <w:jc w:val="both"/>
        <w:rPr>
          <w:rFonts w:ascii="Verdana" w:hAnsi="Verdana"/>
          <w:sz w:val="18"/>
          <w:szCs w:val="18"/>
        </w:rPr>
      </w:pPr>
      <w:r w:rsidRPr="00DA4AAB">
        <w:rPr>
          <w:rFonts w:ascii="Verdana" w:hAnsi="Verdana"/>
          <w:sz w:val="18"/>
          <w:szCs w:val="18"/>
        </w:rPr>
        <w:t>Zieke kinderen en kinderen in quarantaine kunnen niet worden opgevangen.</w:t>
      </w:r>
    </w:p>
    <w:p w:rsidR="003F0D0E" w:rsidRDefault="003F0D0E" w:rsidP="0078166B">
      <w:pPr>
        <w:jc w:val="both"/>
        <w:rPr>
          <w:rFonts w:ascii="Verdana" w:hAnsi="Verdana"/>
          <w:sz w:val="18"/>
          <w:szCs w:val="18"/>
        </w:rPr>
      </w:pPr>
    </w:p>
    <w:p w:rsidR="00533BB2" w:rsidRDefault="00533BB2" w:rsidP="00533BB2">
      <w:pPr>
        <w:jc w:val="both"/>
        <w:rPr>
          <w:rFonts w:ascii="Verdana" w:hAnsi="Verdana"/>
          <w:sz w:val="18"/>
          <w:szCs w:val="18"/>
        </w:rPr>
      </w:pPr>
    </w:p>
    <w:p w:rsidR="00533BB2" w:rsidRDefault="00533BB2" w:rsidP="00533BB2">
      <w:pPr>
        <w:jc w:val="both"/>
        <w:rPr>
          <w:rFonts w:ascii="Verdana" w:hAnsi="Verdana"/>
          <w:sz w:val="18"/>
          <w:szCs w:val="18"/>
        </w:rPr>
      </w:pPr>
    </w:p>
    <w:p w:rsidR="00533BB2" w:rsidRDefault="00533BB2" w:rsidP="00533BB2">
      <w:pPr>
        <w:spacing w:after="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Enkel i</w:t>
      </w:r>
      <w:r w:rsidRPr="002E1726">
        <w:rPr>
          <w:rFonts w:ascii="Verdana" w:hAnsi="Verdana"/>
          <w:b/>
          <w:sz w:val="18"/>
          <w:szCs w:val="18"/>
        </w:rPr>
        <w:t>ndien u</w:t>
      </w:r>
      <w:r>
        <w:rPr>
          <w:rFonts w:ascii="Verdana" w:hAnsi="Verdana"/>
          <w:b/>
          <w:sz w:val="18"/>
          <w:szCs w:val="18"/>
        </w:rPr>
        <w:t xml:space="preserve"> tot één van deze groepen behoort</w:t>
      </w:r>
      <w:r w:rsidR="0004001D">
        <w:rPr>
          <w:rFonts w:ascii="Verdana" w:hAnsi="Verdana"/>
          <w:b/>
          <w:sz w:val="18"/>
          <w:szCs w:val="18"/>
        </w:rPr>
        <w:t xml:space="preserve"> en u echt nergens anders opvang kan verzekeren</w:t>
      </w:r>
      <w:r>
        <w:rPr>
          <w:rFonts w:ascii="Verdana" w:hAnsi="Verdana"/>
          <w:b/>
          <w:sz w:val="18"/>
          <w:szCs w:val="18"/>
        </w:rPr>
        <w:t>, kan u uw kind(eren) aanmelde</w:t>
      </w:r>
      <w:r w:rsidR="00365702">
        <w:rPr>
          <w:rFonts w:ascii="Verdana" w:hAnsi="Verdana"/>
          <w:b/>
          <w:sz w:val="18"/>
          <w:szCs w:val="18"/>
        </w:rPr>
        <w:t xml:space="preserve">n voor de noodopvang voor de periode van </w:t>
      </w:r>
      <w:r w:rsidR="00190C78">
        <w:rPr>
          <w:rFonts w:ascii="Verdana" w:hAnsi="Verdana"/>
          <w:b/>
          <w:sz w:val="18"/>
          <w:szCs w:val="18"/>
        </w:rPr>
        <w:t xml:space="preserve">maandag </w:t>
      </w:r>
      <w:r w:rsidR="00365702">
        <w:rPr>
          <w:rFonts w:ascii="Verdana" w:hAnsi="Verdana"/>
          <w:b/>
          <w:sz w:val="18"/>
          <w:szCs w:val="18"/>
        </w:rPr>
        <w:t xml:space="preserve">20 tot en met </w:t>
      </w:r>
      <w:r w:rsidR="00190C78">
        <w:rPr>
          <w:rFonts w:ascii="Verdana" w:hAnsi="Verdana"/>
          <w:b/>
          <w:sz w:val="18"/>
          <w:szCs w:val="18"/>
        </w:rPr>
        <w:t xml:space="preserve">vrijdagmiddag </w:t>
      </w:r>
      <w:r w:rsidR="00365702">
        <w:rPr>
          <w:rFonts w:ascii="Verdana" w:hAnsi="Verdana"/>
          <w:b/>
          <w:sz w:val="18"/>
          <w:szCs w:val="18"/>
        </w:rPr>
        <w:t xml:space="preserve">24 december </w:t>
      </w:r>
      <w:r w:rsidR="00190C78">
        <w:rPr>
          <w:rFonts w:ascii="Verdana" w:hAnsi="Verdana"/>
          <w:b/>
          <w:sz w:val="18"/>
          <w:szCs w:val="18"/>
        </w:rPr>
        <w:t xml:space="preserve">12.00 uur </w:t>
      </w:r>
      <w:r>
        <w:rPr>
          <w:rFonts w:ascii="Verdana" w:hAnsi="Verdana"/>
          <w:b/>
          <w:sz w:val="18"/>
          <w:szCs w:val="18"/>
        </w:rPr>
        <w:t>en dit</w:t>
      </w:r>
      <w:r w:rsidRPr="002E1726">
        <w:rPr>
          <w:rFonts w:ascii="Verdana" w:hAnsi="Verdana"/>
          <w:b/>
          <w:sz w:val="18"/>
          <w:szCs w:val="18"/>
        </w:rPr>
        <w:t xml:space="preserve"> via het nummer </w:t>
      </w:r>
      <w:r w:rsidRPr="001D65CA">
        <w:rPr>
          <w:rFonts w:ascii="Verdana" w:hAnsi="Verdana"/>
          <w:b/>
          <w:i/>
          <w:sz w:val="18"/>
          <w:szCs w:val="18"/>
        </w:rPr>
        <w:t>0498 14 78 19</w:t>
      </w:r>
      <w:r w:rsidRPr="002E1726">
        <w:rPr>
          <w:rFonts w:ascii="Verdana" w:hAnsi="Verdana"/>
          <w:b/>
          <w:sz w:val="18"/>
          <w:szCs w:val="18"/>
        </w:rPr>
        <w:t>.</w:t>
      </w:r>
    </w:p>
    <w:p w:rsidR="001D65CA" w:rsidRDefault="001D65CA" w:rsidP="00533BB2">
      <w:pPr>
        <w:spacing w:after="60"/>
        <w:jc w:val="center"/>
        <w:rPr>
          <w:rFonts w:ascii="Verdana" w:hAnsi="Verdana"/>
          <w:b/>
          <w:sz w:val="18"/>
          <w:szCs w:val="18"/>
        </w:rPr>
      </w:pPr>
    </w:p>
    <w:p w:rsidR="001D65CA" w:rsidRPr="00190C78" w:rsidRDefault="00533BB2" w:rsidP="00533BB2">
      <w:pPr>
        <w:spacing w:after="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Gelieve deze aanmelding</w:t>
      </w:r>
      <w:r w:rsidR="00190C78">
        <w:rPr>
          <w:rFonts w:ascii="Verdana" w:hAnsi="Verdana"/>
          <w:b/>
          <w:sz w:val="18"/>
          <w:szCs w:val="18"/>
        </w:rPr>
        <w:t xml:space="preserve"> zo snel mogelijk </w:t>
      </w:r>
      <w:r>
        <w:rPr>
          <w:rFonts w:ascii="Verdana" w:hAnsi="Verdana"/>
          <w:b/>
          <w:sz w:val="18"/>
          <w:szCs w:val="18"/>
        </w:rPr>
        <w:t xml:space="preserve"> te doen </w:t>
      </w:r>
      <w:r w:rsidRPr="00190C78">
        <w:rPr>
          <w:rFonts w:ascii="Verdana" w:hAnsi="Verdana"/>
          <w:b/>
          <w:sz w:val="18"/>
          <w:szCs w:val="18"/>
        </w:rPr>
        <w:t xml:space="preserve">voor </w:t>
      </w:r>
      <w:r w:rsidR="00190C78" w:rsidRPr="00190C78">
        <w:rPr>
          <w:rFonts w:ascii="Verdana" w:hAnsi="Verdana"/>
          <w:b/>
          <w:sz w:val="18"/>
          <w:szCs w:val="18"/>
        </w:rPr>
        <w:t>vrijdagavond 10 december 2021, 21.00 uur</w:t>
      </w:r>
      <w:r w:rsidR="007C653D" w:rsidRPr="00190C78">
        <w:rPr>
          <w:rFonts w:ascii="Verdana" w:hAnsi="Verdana"/>
          <w:b/>
          <w:sz w:val="18"/>
          <w:szCs w:val="18"/>
        </w:rPr>
        <w:t>,</w:t>
      </w:r>
    </w:p>
    <w:p w:rsidR="00533BB2" w:rsidRPr="001D65CA" w:rsidRDefault="001D65CA" w:rsidP="00533BB2">
      <w:pPr>
        <w:spacing w:after="60"/>
        <w:jc w:val="center"/>
        <w:rPr>
          <w:rFonts w:ascii="Verdana" w:hAnsi="Verdana"/>
          <w:sz w:val="18"/>
          <w:szCs w:val="18"/>
        </w:rPr>
      </w:pPr>
      <w:r w:rsidRPr="001D65CA">
        <w:rPr>
          <w:rFonts w:ascii="Verdana" w:hAnsi="Verdana"/>
          <w:b/>
          <w:sz w:val="18"/>
          <w:szCs w:val="18"/>
        </w:rPr>
        <w:t>zodat we tijdig de resultaten van onze bevraging kunnen doorgeven aan de gemeente.</w:t>
      </w:r>
    </w:p>
    <w:p w:rsidR="000C0760" w:rsidRDefault="000C0760" w:rsidP="000C0760">
      <w:pPr>
        <w:spacing w:after="60"/>
        <w:jc w:val="center"/>
        <w:rPr>
          <w:rFonts w:ascii="Verdana" w:hAnsi="Verdana"/>
          <w:b/>
          <w:sz w:val="18"/>
          <w:szCs w:val="18"/>
        </w:rPr>
      </w:pPr>
    </w:p>
    <w:p w:rsidR="00E727D7" w:rsidRDefault="00E727D7" w:rsidP="00655080">
      <w:pPr>
        <w:jc w:val="both"/>
        <w:rPr>
          <w:rFonts w:ascii="Verdana" w:hAnsi="Verdana"/>
          <w:sz w:val="18"/>
          <w:szCs w:val="18"/>
        </w:rPr>
      </w:pPr>
    </w:p>
    <w:p w:rsidR="00E727D7" w:rsidRDefault="00E727D7" w:rsidP="00655080">
      <w:pPr>
        <w:jc w:val="both"/>
        <w:rPr>
          <w:rFonts w:ascii="Verdana" w:hAnsi="Verdana"/>
          <w:sz w:val="18"/>
          <w:szCs w:val="18"/>
        </w:rPr>
      </w:pPr>
    </w:p>
    <w:p w:rsidR="001357B4" w:rsidRDefault="001357B4" w:rsidP="00655080">
      <w:pPr>
        <w:jc w:val="both"/>
        <w:rPr>
          <w:rFonts w:ascii="Verdana" w:hAnsi="Verdana"/>
          <w:sz w:val="18"/>
          <w:szCs w:val="18"/>
        </w:rPr>
      </w:pPr>
    </w:p>
    <w:p w:rsidR="00E727D7" w:rsidRDefault="00E727D7" w:rsidP="00655080">
      <w:pPr>
        <w:jc w:val="both"/>
        <w:rPr>
          <w:rFonts w:ascii="Verdana" w:hAnsi="Verdana"/>
          <w:sz w:val="18"/>
          <w:szCs w:val="18"/>
        </w:rPr>
      </w:pPr>
    </w:p>
    <w:p w:rsidR="00E727D7" w:rsidRDefault="00E94A77" w:rsidP="0065508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Weerom willen wij iedereen danken voor de volgehouden inspanningen in deze ongewone tijden. We hopen dat we samen met de gemeente en betrokken partners ook deze crisis samen kunnen doorkomen.</w:t>
      </w:r>
    </w:p>
    <w:p w:rsidR="00E727D7" w:rsidRDefault="00E727D7" w:rsidP="00E727D7">
      <w:pPr>
        <w:jc w:val="both"/>
        <w:rPr>
          <w:rFonts w:ascii="Verdana" w:hAnsi="Verdana"/>
          <w:sz w:val="18"/>
          <w:szCs w:val="18"/>
        </w:rPr>
      </w:pPr>
    </w:p>
    <w:p w:rsidR="00E727D7" w:rsidRDefault="00E727D7" w:rsidP="00124162">
      <w:pPr>
        <w:jc w:val="both"/>
        <w:rPr>
          <w:rFonts w:ascii="Verdana" w:hAnsi="Verdana"/>
          <w:sz w:val="18"/>
          <w:szCs w:val="18"/>
        </w:rPr>
      </w:pPr>
    </w:p>
    <w:p w:rsidR="00E94A77" w:rsidRPr="00632B71" w:rsidRDefault="00E94A77" w:rsidP="00E94A77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Met vriendelijke groeten</w:t>
      </w:r>
    </w:p>
    <w:p w:rsidR="00E94A77" w:rsidRDefault="00E94A77" w:rsidP="00E94A77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E94A77" w:rsidRDefault="00E94A77" w:rsidP="00E94A77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E94A77" w:rsidRPr="007D46C3" w:rsidRDefault="00E94A77" w:rsidP="00E94A77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Peter Degrève</w:t>
      </w:r>
    </w:p>
    <w:p w:rsidR="00E94A77" w:rsidRDefault="00E94A77" w:rsidP="00E94A77">
      <w:pPr>
        <w:ind w:left="284"/>
        <w:jc w:val="both"/>
        <w:rPr>
          <w:rFonts w:ascii="Verdana" w:hAnsi="Verdana" w:cs="Arial"/>
          <w:sz w:val="16"/>
          <w:szCs w:val="16"/>
        </w:rPr>
      </w:pPr>
      <w:r w:rsidRPr="0020472C">
        <w:rPr>
          <w:rFonts w:ascii="Verdana" w:hAnsi="Verdana" w:cs="Arial"/>
          <w:sz w:val="16"/>
          <w:szCs w:val="16"/>
        </w:rPr>
        <w:t>Algemeen Directeur</w:t>
      </w:r>
    </w:p>
    <w:p w:rsidR="00E94A77" w:rsidRPr="007D46C3" w:rsidRDefault="00E94A77" w:rsidP="00E94A77">
      <w:pPr>
        <w:spacing w:before="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Carine Vervoort</w:t>
      </w:r>
    </w:p>
    <w:p w:rsidR="00151073" w:rsidRPr="00E94A77" w:rsidRDefault="00E94A77" w:rsidP="00E94A77">
      <w:pPr>
        <w:ind w:left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Pedagogisch </w:t>
      </w:r>
      <w:r w:rsidRPr="0020472C">
        <w:rPr>
          <w:rFonts w:ascii="Verdana" w:hAnsi="Verdana" w:cs="Arial"/>
          <w:sz w:val="16"/>
          <w:szCs w:val="16"/>
        </w:rPr>
        <w:t>Directeur</w:t>
      </w:r>
    </w:p>
    <w:sectPr w:rsidR="00151073" w:rsidRPr="00E94A77" w:rsidSect="00426A9B">
      <w:pgSz w:w="11906" w:h="16838" w:code="9"/>
      <w:pgMar w:top="851" w:right="1134" w:bottom="851" w:left="1871" w:header="709" w:footer="3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D8" w:rsidRDefault="00A320D8">
      <w:r>
        <w:separator/>
      </w:r>
    </w:p>
  </w:endnote>
  <w:endnote w:type="continuationSeparator" w:id="0">
    <w:p w:rsidR="00A320D8" w:rsidRDefault="00A3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D" w:rsidRDefault="00F340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4D" w:rsidRPr="0064044C" w:rsidRDefault="00EC714D" w:rsidP="009F094F">
    <w:pPr>
      <w:pStyle w:val="Voettekst"/>
      <w:pBdr>
        <w:top w:val="single" w:sz="4" w:space="1" w:color="auto"/>
      </w:pBdr>
      <w:spacing w:before="360"/>
      <w:jc w:val="both"/>
      <w:rPr>
        <w:rFonts w:ascii="Verdana" w:hAnsi="Verdana"/>
        <w:b w:val="0"/>
        <w:sz w:val="14"/>
        <w:szCs w:val="14"/>
      </w:rPr>
    </w:pPr>
  </w:p>
  <w:tbl>
    <w:tblPr>
      <w:tblW w:w="8931" w:type="dxa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2126"/>
      <w:gridCol w:w="993"/>
    </w:tblGrid>
    <w:tr w:rsidR="002B51D0" w:rsidRPr="0064044C" w:rsidTr="00DE3B4C">
      <w:trPr>
        <w:trHeight w:val="686"/>
      </w:trPr>
      <w:tc>
        <w:tcPr>
          <w:tcW w:w="581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51D0" w:rsidRPr="0064044C" w:rsidRDefault="002B51D0" w:rsidP="00426A9B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 w:rsidRPr="00F3408D">
            <w:rPr>
              <w:rFonts w:ascii="Verdana" w:hAnsi="Verdana"/>
              <w:color w:val="669900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>DE HORIZON – ‘t SPOOR</w:t>
          </w:r>
        </w:p>
        <w:p w:rsidR="00DE3B4C" w:rsidRDefault="002B51D0" w:rsidP="00426A9B">
          <w:pPr>
            <w:ind w:left="-108"/>
            <w:rPr>
              <w:rFonts w:ascii="Verdana" w:hAnsi="Verdana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Zondereigen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7 -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57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|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2387 Baarle-Hertog</w:t>
          </w:r>
        </w:p>
        <w:p w:rsidR="00DE3B4C" w:rsidRPr="00DE3B4C" w:rsidRDefault="00DE3B4C" w:rsidP="00426A9B">
          <w:pPr>
            <w:ind w:left="-10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Bredaseweg 52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|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sz w:val="14"/>
              <w:szCs w:val="14"/>
            </w:rPr>
            <w:t>2381 Weelde-Station</w:t>
          </w:r>
        </w:p>
        <w:p w:rsidR="002B51D0" w:rsidRPr="00DE3B4C" w:rsidRDefault="00DE3B4C" w:rsidP="00DE3B4C">
          <w:pPr>
            <w:numPr>
              <w:ilvl w:val="0"/>
              <w:numId w:val="5"/>
            </w:numPr>
            <w:ind w:left="175" w:hanging="283"/>
            <w:rPr>
              <w:rFonts w:ascii="Verdana" w:hAnsi="Verdana"/>
              <w:color w:val="669900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 xml:space="preserve">+32 (0) </w:t>
          </w:r>
          <w:r w:rsidR="002B51D0" w:rsidRPr="00DE3B4C">
            <w:rPr>
              <w:rFonts w:ascii="Verdana" w:hAnsi="Verdana"/>
              <w:color w:val="669900"/>
              <w:sz w:val="14"/>
              <w:szCs w:val="14"/>
            </w:rPr>
            <w:t>14 63 37 10</w:t>
          </w:r>
        </w:p>
        <w:p w:rsidR="002B51D0" w:rsidRPr="0064044C" w:rsidRDefault="00F3408D" w:rsidP="00DE3B4C">
          <w:pPr>
            <w:numPr>
              <w:ilvl w:val="0"/>
              <w:numId w:val="4"/>
            </w:numPr>
            <w:ind w:left="174" w:hanging="282"/>
            <w:rPr>
              <w:rFonts w:ascii="Verdana" w:hAnsi="Verdana"/>
              <w:color w:val="669900"/>
              <w:sz w:val="14"/>
              <w:szCs w:val="14"/>
            </w:rPr>
          </w:pPr>
          <w:r>
            <w:rPr>
              <w:rFonts w:ascii="Verdana" w:hAnsi="Verdana"/>
              <w:color w:val="669900"/>
              <w:sz w:val="14"/>
              <w:szCs w:val="14"/>
            </w:rPr>
            <w:t>info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@dehorizon-tspoor.</w:t>
          </w:r>
          <w:r w:rsidR="00B13708">
            <w:rPr>
              <w:rFonts w:ascii="Verdana" w:hAnsi="Verdana"/>
              <w:color w:val="669900"/>
              <w:sz w:val="14"/>
              <w:szCs w:val="14"/>
            </w:rPr>
            <w:t>kobart.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be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sym w:font="Webdings" w:char="00FC"/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DE3B4C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www.dehorizon-tspoor.be</w:t>
          </w: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51D0" w:rsidRPr="0064044C" w:rsidRDefault="002B51D0" w:rsidP="002B51D0">
          <w:pPr>
            <w:jc w:val="center"/>
            <w:rPr>
              <w:rFonts w:ascii="Verdana" w:eastAsia="Calibri" w:hAnsi="Verdana"/>
              <w:color w:val="1F497D"/>
              <w:sz w:val="14"/>
              <w:szCs w:val="14"/>
            </w:rPr>
          </w:pPr>
        </w:p>
      </w:tc>
      <w:tc>
        <w:tcPr>
          <w:tcW w:w="993" w:type="dxa"/>
          <w:vAlign w:val="center"/>
        </w:tcPr>
        <w:p w:rsidR="002B51D0" w:rsidRPr="0064044C" w:rsidRDefault="000E224D" w:rsidP="002B51D0">
          <w:pPr>
            <w:ind w:left="158"/>
            <w:jc w:val="right"/>
            <w:rPr>
              <w:rFonts w:ascii="Verdana" w:eastAsia="Calibri" w:hAnsi="Verdana"/>
              <w:color w:val="1F497D"/>
              <w:sz w:val="14"/>
              <w:szCs w:val="14"/>
            </w:rPr>
          </w:pPr>
          <w:r w:rsidRPr="0064044C">
            <w:rPr>
              <w:rFonts w:ascii="Verdana" w:hAnsi="Verdana"/>
              <w:noProof/>
              <w:sz w:val="14"/>
              <w:szCs w:val="14"/>
              <w:lang w:eastAsia="nl-BE"/>
            </w:rPr>
            <w:drawing>
              <wp:inline distT="0" distB="0" distL="0" distR="0">
                <wp:extent cx="518160" cy="487680"/>
                <wp:effectExtent l="0" t="0" r="0" b="0"/>
                <wp:docPr id="1" name="Afbeelding 2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1D2" w:rsidRPr="00DE3B4C" w:rsidRDefault="00DE3B4C" w:rsidP="00DE3B4C">
    <w:pPr>
      <w:spacing w:before="60"/>
      <w:rPr>
        <w:rFonts w:ascii="Verdana" w:hAnsi="Verdana"/>
        <w:sz w:val="10"/>
        <w:szCs w:val="10"/>
      </w:rPr>
    </w:pPr>
    <w:r w:rsidRPr="00DE3B4C">
      <w:rPr>
        <w:rFonts w:ascii="Verdana" w:hAnsi="Verdana"/>
        <w:color w:val="808080"/>
        <w:sz w:val="10"/>
        <w:szCs w:val="10"/>
      </w:rPr>
      <w:t xml:space="preserve">KOBArT vzw  |  </w:t>
    </w:r>
    <w:proofErr w:type="spellStart"/>
    <w:r w:rsidRPr="00DE3B4C">
      <w:rPr>
        <w:rFonts w:ascii="Verdana" w:hAnsi="Verdana"/>
        <w:color w:val="808080"/>
        <w:sz w:val="10"/>
        <w:szCs w:val="10"/>
      </w:rPr>
      <w:t>Nooitrust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4  |  2390 Malle  |  0477.929.667  |  RPR Antwerpen, afdeling Antwerpen  |  www.kobart.be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D" w:rsidRDefault="00F340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D8" w:rsidRDefault="00A320D8">
      <w:r>
        <w:separator/>
      </w:r>
    </w:p>
  </w:footnote>
  <w:footnote w:type="continuationSeparator" w:id="0">
    <w:p w:rsidR="00A320D8" w:rsidRDefault="00A3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D" w:rsidRDefault="00F340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D" w:rsidRDefault="00F340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D" w:rsidRDefault="00F340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C49"/>
    <w:multiLevelType w:val="multilevel"/>
    <w:tmpl w:val="93DA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4307D"/>
    <w:multiLevelType w:val="multilevel"/>
    <w:tmpl w:val="BD7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A6B22"/>
    <w:multiLevelType w:val="multilevel"/>
    <w:tmpl w:val="759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453FB"/>
    <w:multiLevelType w:val="multilevel"/>
    <w:tmpl w:val="143A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D40C3"/>
    <w:multiLevelType w:val="multilevel"/>
    <w:tmpl w:val="99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B2AC8"/>
    <w:multiLevelType w:val="hybridMultilevel"/>
    <w:tmpl w:val="728E3C84"/>
    <w:lvl w:ilvl="0" w:tplc="EA6E160E">
      <w:start w:val="477"/>
      <w:numFmt w:val="bullet"/>
      <w:lvlText w:val=""/>
      <w:lvlJc w:val="left"/>
      <w:pPr>
        <w:ind w:left="252" w:hanging="360"/>
      </w:pPr>
      <w:rPr>
        <w:rFonts w:ascii="Wingdings" w:eastAsia="Times New Roman" w:hAnsi="Wingdings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38EF74E3"/>
    <w:multiLevelType w:val="hybridMultilevel"/>
    <w:tmpl w:val="ECAACC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3427"/>
    <w:multiLevelType w:val="multilevel"/>
    <w:tmpl w:val="18D6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50839"/>
    <w:multiLevelType w:val="multilevel"/>
    <w:tmpl w:val="31E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62D60"/>
    <w:multiLevelType w:val="hybridMultilevel"/>
    <w:tmpl w:val="05EC77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E1360"/>
    <w:multiLevelType w:val="hybridMultilevel"/>
    <w:tmpl w:val="768A27CA"/>
    <w:lvl w:ilvl="0" w:tplc="78DC07B2">
      <w:numFmt w:val="bullet"/>
      <w:lvlText w:val=""/>
      <w:lvlJc w:val="left"/>
      <w:pPr>
        <w:ind w:left="252" w:hanging="360"/>
      </w:pPr>
      <w:rPr>
        <w:rFonts w:ascii="Webdings" w:eastAsia="Times New Roman" w:hAnsi="Webdings" w:cs="Times New Roman" w:hint="default"/>
        <w:b/>
        <w:color w:val="auto"/>
        <w:sz w:val="18"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 w15:restartNumberingAfterBreak="0">
    <w:nsid w:val="5599266B"/>
    <w:multiLevelType w:val="hybridMultilevel"/>
    <w:tmpl w:val="F56CF400"/>
    <w:lvl w:ilvl="0" w:tplc="2FF4FEF0">
      <w:start w:val="477"/>
      <w:numFmt w:val="bullet"/>
      <w:lvlText w:val="8"/>
      <w:lvlJc w:val="left"/>
      <w:pPr>
        <w:ind w:left="25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 w15:restartNumberingAfterBreak="0">
    <w:nsid w:val="61012E88"/>
    <w:multiLevelType w:val="hybridMultilevel"/>
    <w:tmpl w:val="C27CCB60"/>
    <w:lvl w:ilvl="0" w:tplc="B204B008">
      <w:numFmt w:val="bullet"/>
      <w:lvlText w:val=""/>
      <w:lvlJc w:val="left"/>
      <w:pPr>
        <w:ind w:left="252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6623D"/>
    <w:multiLevelType w:val="hybridMultilevel"/>
    <w:tmpl w:val="51045C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1A9"/>
    <w:multiLevelType w:val="hybridMultilevel"/>
    <w:tmpl w:val="95BA9300"/>
    <w:lvl w:ilvl="0" w:tplc="92F2BD6E">
      <w:start w:val="477"/>
      <w:numFmt w:val="bullet"/>
      <w:lvlText w:val=""/>
      <w:lvlJc w:val="left"/>
      <w:pPr>
        <w:ind w:left="252" w:hanging="360"/>
      </w:pPr>
      <w:rPr>
        <w:rFonts w:ascii="Wingdings 2" w:eastAsia="Times New Roman" w:hAnsi="Wingdings 2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15"/>
  </w:num>
  <w:num w:numId="6">
    <w:abstractNumId w:val="6"/>
  </w:num>
  <w:num w:numId="7">
    <w:abstractNumId w:val="13"/>
  </w:num>
  <w:num w:numId="8">
    <w:abstractNumId w:val="14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21DF9"/>
    <w:rsid w:val="00022FD1"/>
    <w:rsid w:val="0004001D"/>
    <w:rsid w:val="00043AA1"/>
    <w:rsid w:val="000828B1"/>
    <w:rsid w:val="00094BC0"/>
    <w:rsid w:val="000A4A8D"/>
    <w:rsid w:val="000B67F3"/>
    <w:rsid w:val="000C0760"/>
    <w:rsid w:val="000E1496"/>
    <w:rsid w:val="000E224D"/>
    <w:rsid w:val="00107CCE"/>
    <w:rsid w:val="00124162"/>
    <w:rsid w:val="001357B4"/>
    <w:rsid w:val="001437DB"/>
    <w:rsid w:val="00151073"/>
    <w:rsid w:val="001533F5"/>
    <w:rsid w:val="001560D3"/>
    <w:rsid w:val="00156E9A"/>
    <w:rsid w:val="001666A8"/>
    <w:rsid w:val="00183F66"/>
    <w:rsid w:val="00190C78"/>
    <w:rsid w:val="001946E3"/>
    <w:rsid w:val="001D65CA"/>
    <w:rsid w:val="001E75BE"/>
    <w:rsid w:val="00234C04"/>
    <w:rsid w:val="00255D15"/>
    <w:rsid w:val="0028336B"/>
    <w:rsid w:val="002856CC"/>
    <w:rsid w:val="00287B58"/>
    <w:rsid w:val="002B1028"/>
    <w:rsid w:val="002B51D0"/>
    <w:rsid w:val="002B6CFC"/>
    <w:rsid w:val="002C00D0"/>
    <w:rsid w:val="002D222C"/>
    <w:rsid w:val="002E1726"/>
    <w:rsid w:val="002E20A4"/>
    <w:rsid w:val="002F2606"/>
    <w:rsid w:val="0031687D"/>
    <w:rsid w:val="00337D37"/>
    <w:rsid w:val="00365702"/>
    <w:rsid w:val="00372336"/>
    <w:rsid w:val="00392E6C"/>
    <w:rsid w:val="0039404B"/>
    <w:rsid w:val="0039787C"/>
    <w:rsid w:val="003D1E02"/>
    <w:rsid w:val="003E6329"/>
    <w:rsid w:val="003F0D0E"/>
    <w:rsid w:val="003F6717"/>
    <w:rsid w:val="0040453B"/>
    <w:rsid w:val="00411010"/>
    <w:rsid w:val="00412023"/>
    <w:rsid w:val="0042698E"/>
    <w:rsid w:val="00426A9B"/>
    <w:rsid w:val="00437CDA"/>
    <w:rsid w:val="004433A3"/>
    <w:rsid w:val="0047299B"/>
    <w:rsid w:val="004C4DCB"/>
    <w:rsid w:val="005256CC"/>
    <w:rsid w:val="00533BB2"/>
    <w:rsid w:val="00536472"/>
    <w:rsid w:val="00545727"/>
    <w:rsid w:val="005831D2"/>
    <w:rsid w:val="00590531"/>
    <w:rsid w:val="00594C07"/>
    <w:rsid w:val="005B23C7"/>
    <w:rsid w:val="005C32E1"/>
    <w:rsid w:val="005F2BE5"/>
    <w:rsid w:val="0061299E"/>
    <w:rsid w:val="0061713D"/>
    <w:rsid w:val="00632B71"/>
    <w:rsid w:val="00632E40"/>
    <w:rsid w:val="006371F1"/>
    <w:rsid w:val="0064044C"/>
    <w:rsid w:val="00651D05"/>
    <w:rsid w:val="00655080"/>
    <w:rsid w:val="006670B1"/>
    <w:rsid w:val="006B61C1"/>
    <w:rsid w:val="006C0008"/>
    <w:rsid w:val="006C2DB8"/>
    <w:rsid w:val="006F255A"/>
    <w:rsid w:val="007169F1"/>
    <w:rsid w:val="0075324F"/>
    <w:rsid w:val="00760EF1"/>
    <w:rsid w:val="00767AE3"/>
    <w:rsid w:val="007778C2"/>
    <w:rsid w:val="0078166B"/>
    <w:rsid w:val="007B43AD"/>
    <w:rsid w:val="007C653D"/>
    <w:rsid w:val="007D5FEE"/>
    <w:rsid w:val="00806674"/>
    <w:rsid w:val="00836DAA"/>
    <w:rsid w:val="00837ACC"/>
    <w:rsid w:val="008A1734"/>
    <w:rsid w:val="008E2B81"/>
    <w:rsid w:val="008F7F47"/>
    <w:rsid w:val="009001B5"/>
    <w:rsid w:val="00936B3D"/>
    <w:rsid w:val="00971B7C"/>
    <w:rsid w:val="009A2963"/>
    <w:rsid w:val="009C240E"/>
    <w:rsid w:val="009E3B93"/>
    <w:rsid w:val="009F094F"/>
    <w:rsid w:val="00A01302"/>
    <w:rsid w:val="00A05C74"/>
    <w:rsid w:val="00A320D8"/>
    <w:rsid w:val="00A53415"/>
    <w:rsid w:val="00A91361"/>
    <w:rsid w:val="00A97F48"/>
    <w:rsid w:val="00AA36DC"/>
    <w:rsid w:val="00AA74F8"/>
    <w:rsid w:val="00AB49F0"/>
    <w:rsid w:val="00AC142D"/>
    <w:rsid w:val="00AC6172"/>
    <w:rsid w:val="00AD592D"/>
    <w:rsid w:val="00AE62F8"/>
    <w:rsid w:val="00B10542"/>
    <w:rsid w:val="00B13708"/>
    <w:rsid w:val="00B13FCC"/>
    <w:rsid w:val="00B206F2"/>
    <w:rsid w:val="00B22544"/>
    <w:rsid w:val="00B22934"/>
    <w:rsid w:val="00B35A8B"/>
    <w:rsid w:val="00B91F24"/>
    <w:rsid w:val="00BB23B5"/>
    <w:rsid w:val="00BD7FF1"/>
    <w:rsid w:val="00BF44AA"/>
    <w:rsid w:val="00C24205"/>
    <w:rsid w:val="00C26B2C"/>
    <w:rsid w:val="00C31A50"/>
    <w:rsid w:val="00C336F4"/>
    <w:rsid w:val="00C7273D"/>
    <w:rsid w:val="00C74B1C"/>
    <w:rsid w:val="00CA0CBC"/>
    <w:rsid w:val="00CD7F6B"/>
    <w:rsid w:val="00CE7BC8"/>
    <w:rsid w:val="00D03442"/>
    <w:rsid w:val="00D06537"/>
    <w:rsid w:val="00D25CB1"/>
    <w:rsid w:val="00D54592"/>
    <w:rsid w:val="00D61303"/>
    <w:rsid w:val="00D7572E"/>
    <w:rsid w:val="00D938A4"/>
    <w:rsid w:val="00D94A99"/>
    <w:rsid w:val="00DA4AAB"/>
    <w:rsid w:val="00DE3B4C"/>
    <w:rsid w:val="00E14AB1"/>
    <w:rsid w:val="00E36C55"/>
    <w:rsid w:val="00E4532A"/>
    <w:rsid w:val="00E52BD9"/>
    <w:rsid w:val="00E651F5"/>
    <w:rsid w:val="00E70D24"/>
    <w:rsid w:val="00E727D7"/>
    <w:rsid w:val="00E94A77"/>
    <w:rsid w:val="00E969FC"/>
    <w:rsid w:val="00E972CF"/>
    <w:rsid w:val="00EB6E0C"/>
    <w:rsid w:val="00EC0FF3"/>
    <w:rsid w:val="00EC714D"/>
    <w:rsid w:val="00F051B2"/>
    <w:rsid w:val="00F3408D"/>
    <w:rsid w:val="00F63355"/>
    <w:rsid w:val="00F75D04"/>
    <w:rsid w:val="00F8667D"/>
    <w:rsid w:val="00F95C95"/>
    <w:rsid w:val="00FA44A0"/>
    <w:rsid w:val="00FB2E5C"/>
    <w:rsid w:val="00FC04D4"/>
    <w:rsid w:val="00FC7F7A"/>
    <w:rsid w:val="00FD115F"/>
    <w:rsid w:val="00FD3C1F"/>
    <w:rsid w:val="00FE45AA"/>
    <w:rsid w:val="00FF35C9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3F3D4"/>
  <w15:chartTrackingRefBased/>
  <w15:docId w15:val="{E57EC066-AE35-4121-929D-B0DFDA61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/>
      <w:iCs/>
      <w:sz w:val="16"/>
      <w:lang w:val="fr-FR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7F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Onderwerp">
    <w:name w:val="Onderwerp"/>
    <w:basedOn w:val="Standaard"/>
    <w:rPr>
      <w:b/>
      <w:sz w:val="22"/>
    </w:rPr>
  </w:style>
  <w:style w:type="paragraph" w:styleId="Voettekst">
    <w:name w:val="footer"/>
    <w:basedOn w:val="Standaard"/>
    <w:semiHidden/>
    <w:pPr>
      <w:pBdr>
        <w:top w:val="single" w:sz="4" w:space="6" w:color="auto"/>
      </w:pBdr>
      <w:tabs>
        <w:tab w:val="center" w:pos="4536"/>
        <w:tab w:val="right" w:pos="9072"/>
      </w:tabs>
    </w:pPr>
    <w:rPr>
      <w:b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6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8667D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E3B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Standaard"/>
    <w:rsid w:val="00412023"/>
    <w:rPr>
      <w:rFonts w:ascii="Times New Roman" w:hAnsi="Times New Roman"/>
      <w:sz w:val="24"/>
      <w:szCs w:val="24"/>
      <w:lang w:eastAsia="nl-BE"/>
    </w:rPr>
  </w:style>
  <w:style w:type="character" w:customStyle="1" w:styleId="normaltextrun1">
    <w:name w:val="normaltextrun1"/>
    <w:rsid w:val="00412023"/>
  </w:style>
  <w:style w:type="character" w:customStyle="1" w:styleId="eop">
    <w:name w:val="eop"/>
    <w:rsid w:val="00412023"/>
  </w:style>
  <w:style w:type="paragraph" w:styleId="Normaalweb">
    <w:name w:val="Normal (Web)"/>
    <w:basedOn w:val="Standaard"/>
    <w:uiPriority w:val="99"/>
    <w:semiHidden/>
    <w:unhideWhenUsed/>
    <w:rsid w:val="004C4D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4C4DCB"/>
    <w:rPr>
      <w:b/>
      <w:bCs/>
    </w:rPr>
  </w:style>
  <w:style w:type="character" w:customStyle="1" w:styleId="Kop2Char">
    <w:name w:val="Kop 2 Char"/>
    <w:link w:val="Kop2"/>
    <w:uiPriority w:val="9"/>
    <w:semiHidden/>
    <w:rsid w:val="00A97F48"/>
    <w:rPr>
      <w:rFonts w:ascii="Calibri Light" w:eastAsia="Times New Roman" w:hAnsi="Calibri Light" w:cs="Times New Roman"/>
      <w:b/>
      <w:bCs/>
      <w:i/>
      <w:iCs/>
      <w:sz w:val="28"/>
      <w:szCs w:val="28"/>
      <w:lang w:eastAsia="nl-NL"/>
    </w:rPr>
  </w:style>
  <w:style w:type="paragraph" w:customStyle="1" w:styleId="street-address">
    <w:name w:val="street-address"/>
    <w:basedOn w:val="Standaard"/>
    <w:rsid w:val="00AA36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customStyle="1" w:styleId="postal-code">
    <w:name w:val="postal-code"/>
    <w:basedOn w:val="Standaardalinea-lettertype"/>
    <w:rsid w:val="00AA36DC"/>
  </w:style>
  <w:style w:type="character" w:customStyle="1" w:styleId="locality">
    <w:name w:val="locality"/>
    <w:basedOn w:val="Standaardalinea-lettertype"/>
    <w:rsid w:val="00AA36DC"/>
  </w:style>
  <w:style w:type="paragraph" w:customStyle="1" w:styleId="phone">
    <w:name w:val="phone"/>
    <w:basedOn w:val="Standaard"/>
    <w:rsid w:val="00AA36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customStyle="1" w:styleId="tel">
    <w:name w:val="tel"/>
    <w:basedOn w:val="Standaardalinea-lettertype"/>
    <w:rsid w:val="00AA36DC"/>
  </w:style>
  <w:style w:type="paragraph" w:customStyle="1" w:styleId="email">
    <w:name w:val="email"/>
    <w:basedOn w:val="Standaard"/>
    <w:rsid w:val="00AA36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533BB2"/>
    <w:rPr>
      <w:i/>
      <w:iCs/>
    </w:rPr>
  </w:style>
  <w:style w:type="character" w:customStyle="1" w:styleId="apple-converted-space">
    <w:name w:val="apple-converted-space"/>
    <w:basedOn w:val="Standaardalinea-lettertype"/>
    <w:rsid w:val="003F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9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490516E6D2B944B982C10339479258EA@Pavili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10" ma:contentTypeDescription="Een nieuw document maken." ma:contentTypeScope="" ma:versionID="db99114c4aa6ef97fd8d1caf046efaa2">
  <xsd:schema xmlns:xsd="http://www.w3.org/2001/XMLSchema" xmlns:xs="http://www.w3.org/2001/XMLSchema" xmlns:p="http://schemas.microsoft.com/office/2006/metadata/properties" xmlns:ns2="2b915037-5706-46fc-99a2-6d040b4db858" xmlns:ns3="a0e9d7f6-7995-4724-9e30-309eff7203cc" targetNamespace="http://schemas.microsoft.com/office/2006/metadata/properties" ma:root="true" ma:fieldsID="9af3063f112a13f507d1b1668a4368c8" ns2:_="" ns3:_="">
    <xsd:import namespace="2b915037-5706-46fc-99a2-6d040b4db858"/>
    <xsd:import namespace="a0e9d7f6-7995-4724-9e30-309eff720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7f6-7995-4724-9e30-309eff720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AE1D6-87FB-4B4F-B48F-DCE8F2295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57BDD-6BC1-47A3-A613-BB8D24C79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9B5B5-72D6-4F5B-B41B-761F3E0FE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a0e9d7f6-7995-4724-9e30-309eff72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 april 2000</vt:lpstr>
    </vt:vector>
  </TitlesOfParts>
  <Company/>
  <LinksUpToDate>false</LinksUpToDate>
  <CharactersWithSpaces>3333</CharactersWithSpaces>
  <SharedDoc>false</SharedDoc>
  <HLinks>
    <vt:vector size="18" baseType="variant"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mailto:info-coronavirus@health.fgov.be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http://www.info-coronavirus.be/</vt:lpwstr>
      </vt:variant>
      <vt:variant>
        <vt:lpwstr/>
      </vt:variant>
      <vt:variant>
        <vt:i4>589859</vt:i4>
      </vt:variant>
      <vt:variant>
        <vt:i4>-1</vt:i4>
      </vt:variant>
      <vt:variant>
        <vt:i4>1044</vt:i4>
      </vt:variant>
      <vt:variant>
        <vt:i4>1</vt:i4>
      </vt:variant>
      <vt:variant>
        <vt:lpwstr>cid:490516E6D2B944B982C10339479258EA@Pavilion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april 2000</dc:title>
  <dc:subject/>
  <dc:creator>..</dc:creator>
  <cp:keywords/>
  <dc:description/>
  <cp:lastModifiedBy>Directie De Horizon - 't Spoor</cp:lastModifiedBy>
  <cp:revision>6</cp:revision>
  <cp:lastPrinted>2021-12-09T12:54:00Z</cp:lastPrinted>
  <dcterms:created xsi:type="dcterms:W3CDTF">2021-12-09T12:51:00Z</dcterms:created>
  <dcterms:modified xsi:type="dcterms:W3CDTF">2021-12-09T14:34:00Z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0x010100D0605D9954150B4FBF78A8036D730868</vt:lpwstr>
  </property>
</Properties>
</file>