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AC6172" w:rsidRPr="00E969FC" w:rsidTr="00AC6172">
        <w:trPr>
          <w:cantSplit/>
          <w:trHeight w:val="113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594C07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</wp:posOffset>
                  </wp:positionV>
                  <wp:extent cx="2106295" cy="467995"/>
                  <wp:effectExtent l="0" t="0" r="0" b="0"/>
                  <wp:wrapNone/>
                  <wp:docPr id="31" name="Afbeelding 31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AC6172">
            <w:pPr>
              <w:jc w:val="center"/>
              <w:rPr>
                <w:rFonts w:ascii="Calibri" w:hAnsi="Calibri" w:cs="Arial"/>
                <w:noProof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-32385</wp:posOffset>
                  </wp:positionV>
                  <wp:extent cx="1307465" cy="593725"/>
                  <wp:effectExtent l="0" t="0" r="0" b="0"/>
                  <wp:wrapNone/>
                  <wp:docPr id="21" name="Afbeelding 21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AC617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-64135</wp:posOffset>
                  </wp:positionV>
                  <wp:extent cx="1936750" cy="842010"/>
                  <wp:effectExtent l="0" t="0" r="0" b="0"/>
                  <wp:wrapNone/>
                  <wp:docPr id="2" name="Afbeelding 20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667D" w:rsidRPr="00E969FC" w:rsidRDefault="00F8667D" w:rsidP="00F8667D">
      <w:pPr>
        <w:rPr>
          <w:rFonts w:ascii="Calibri" w:hAnsi="Calibri" w:cs="Arial"/>
          <w:sz w:val="18"/>
          <w:szCs w:val="18"/>
        </w:rPr>
      </w:pPr>
    </w:p>
    <w:p w:rsidR="00A53415" w:rsidRPr="00287B58" w:rsidRDefault="00A53415" w:rsidP="00A53415">
      <w:pPr>
        <w:pBdr>
          <w:top w:val="single" w:sz="4" w:space="1" w:color="auto"/>
        </w:pBdr>
        <w:rPr>
          <w:rFonts w:ascii="Verdana" w:hAnsi="Verdana" w:cs="Arial"/>
        </w:rPr>
      </w:pPr>
    </w:p>
    <w:p w:rsidR="00A53415" w:rsidRPr="00287B58" w:rsidRDefault="00A53415" w:rsidP="00A53415">
      <w:pPr>
        <w:suppressAutoHyphens/>
        <w:rPr>
          <w:rFonts w:ascii="Verdana" w:hAnsi="Verdana" w:cs="Arial"/>
        </w:rPr>
      </w:pPr>
    </w:p>
    <w:p w:rsidR="00A53415" w:rsidRDefault="00A53415" w:rsidP="00A53415">
      <w:pPr>
        <w:suppressAutoHyphens/>
        <w:rPr>
          <w:rFonts w:ascii="Verdana" w:hAnsi="Verdana" w:cs="Arial"/>
        </w:rPr>
      </w:pPr>
    </w:p>
    <w:p w:rsidR="00287B58" w:rsidRDefault="000E224D" w:rsidP="00A53415">
      <w:pPr>
        <w:suppressAutoHyphens/>
        <w:rPr>
          <w:rFonts w:ascii="Verdana" w:hAnsi="Verdana" w:cs="Arial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28575</wp:posOffset>
            </wp:positionV>
            <wp:extent cx="2103120" cy="792480"/>
            <wp:effectExtent l="0" t="0" r="0" b="0"/>
            <wp:wrapNone/>
            <wp:docPr id="32" name="Afbeelding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58" w:rsidRPr="00287B58" w:rsidRDefault="00287B58" w:rsidP="00A53415">
      <w:pPr>
        <w:suppressAutoHyphens/>
        <w:rPr>
          <w:rFonts w:ascii="Verdana" w:hAnsi="Verdana" w:cs="Arial"/>
        </w:rPr>
      </w:pPr>
    </w:p>
    <w:p w:rsidR="00A53415" w:rsidRPr="00287B58" w:rsidRDefault="009E3B93" w:rsidP="00A53415">
      <w:pPr>
        <w:suppressAutoHyphens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Coronavirus Covid-19</w:t>
      </w:r>
      <w:r w:rsidR="00F75D04">
        <w:rPr>
          <w:rFonts w:ascii="Verdana" w:hAnsi="Verdana" w:cs="Arial"/>
          <w:b/>
        </w:rPr>
        <w:t>: infobrief 6 (</w:t>
      </w:r>
      <w:r w:rsidR="00413E93">
        <w:rPr>
          <w:rFonts w:ascii="Verdana" w:hAnsi="Verdana" w:cs="Arial"/>
          <w:b/>
        </w:rPr>
        <w:t>De Horizon</w:t>
      </w:r>
      <w:r w:rsidR="00F75D04">
        <w:rPr>
          <w:rFonts w:ascii="Verdana" w:hAnsi="Verdana" w:cs="Arial"/>
          <w:b/>
        </w:rPr>
        <w:t>)</w:t>
      </w:r>
    </w:p>
    <w:p w:rsidR="00A53415" w:rsidRPr="00632B71" w:rsidRDefault="00A53415" w:rsidP="00A53415">
      <w:pPr>
        <w:suppressAutoHyphens/>
        <w:rPr>
          <w:rFonts w:ascii="Verdana" w:hAnsi="Verdana" w:cs="Arial"/>
        </w:rPr>
      </w:pPr>
    </w:p>
    <w:p w:rsidR="00287B58" w:rsidRPr="00632B71" w:rsidRDefault="00287B58" w:rsidP="00A53415">
      <w:pPr>
        <w:suppressAutoHyphens/>
        <w:rPr>
          <w:rFonts w:ascii="Verdana" w:hAnsi="Verdana" w:cs="Arial"/>
        </w:rPr>
      </w:pPr>
    </w:p>
    <w:p w:rsidR="00A53415" w:rsidRPr="00632B71" w:rsidRDefault="00A53415" w:rsidP="00A53415">
      <w:pPr>
        <w:suppressAutoHyphens/>
        <w:rPr>
          <w:rFonts w:ascii="Verdana" w:hAnsi="Verdana" w:cs="Arial"/>
        </w:rPr>
      </w:pPr>
    </w:p>
    <w:p w:rsidR="00A53415" w:rsidRPr="00632B71" w:rsidRDefault="00A53415" w:rsidP="00A53415">
      <w:pPr>
        <w:suppressAutoHyphens/>
        <w:rPr>
          <w:rFonts w:ascii="Verdana" w:hAnsi="Verdana" w:cs="Arial"/>
        </w:rPr>
      </w:pPr>
    </w:p>
    <w:p w:rsidR="00A53415" w:rsidRPr="00632B71" w:rsidRDefault="00A53415" w:rsidP="003E6329">
      <w:pPr>
        <w:tabs>
          <w:tab w:val="left" w:pos="-1440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 xml:space="preserve">Beste </w:t>
      </w:r>
      <w:r w:rsidR="009E3B93" w:rsidRPr="00632B71">
        <w:rPr>
          <w:rFonts w:ascii="Verdana" w:hAnsi="Verdana" w:cs="Arial"/>
          <w:sz w:val="18"/>
          <w:szCs w:val="18"/>
        </w:rPr>
        <w:t>Ouders</w:t>
      </w:r>
    </w:p>
    <w:p w:rsidR="00A53415" w:rsidRPr="00632B71" w:rsidRDefault="00A53415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28336B" w:rsidRPr="00632B71" w:rsidRDefault="0028336B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75D04" w:rsidRPr="00F75D04" w:rsidRDefault="00F75D04" w:rsidP="00F75D04">
      <w:pPr>
        <w:jc w:val="both"/>
        <w:rPr>
          <w:rFonts w:ascii="Verdana" w:hAnsi="Verdana"/>
          <w:sz w:val="18"/>
          <w:szCs w:val="18"/>
        </w:rPr>
      </w:pPr>
      <w:r w:rsidRPr="00F75D04">
        <w:rPr>
          <w:rFonts w:ascii="Verdana" w:hAnsi="Verdana"/>
          <w:sz w:val="18"/>
          <w:szCs w:val="18"/>
        </w:rPr>
        <w:t xml:space="preserve">In deze extra nieuwsbrief informeren we je onder meer over hoe de </w:t>
      </w:r>
      <w:r w:rsidR="00107CCE" w:rsidRPr="00107CCE">
        <w:rPr>
          <w:rFonts w:ascii="Verdana" w:hAnsi="Verdana"/>
          <w:b/>
          <w:sz w:val="18"/>
          <w:szCs w:val="18"/>
        </w:rPr>
        <w:t>nood</w:t>
      </w:r>
      <w:r w:rsidRPr="00107CCE">
        <w:rPr>
          <w:rFonts w:ascii="Verdana" w:hAnsi="Verdana"/>
          <w:b/>
          <w:sz w:val="18"/>
          <w:szCs w:val="18"/>
        </w:rPr>
        <w:t>o</w:t>
      </w:r>
      <w:r w:rsidRPr="00183F66">
        <w:rPr>
          <w:rFonts w:ascii="Verdana" w:hAnsi="Verdana"/>
          <w:b/>
          <w:sz w:val="18"/>
          <w:szCs w:val="18"/>
        </w:rPr>
        <w:t>pvang in de paasvakantie</w:t>
      </w:r>
      <w:r w:rsidRPr="00F75D04">
        <w:rPr>
          <w:rFonts w:ascii="Verdana" w:hAnsi="Verdana"/>
          <w:sz w:val="18"/>
          <w:szCs w:val="18"/>
        </w:rPr>
        <w:t xml:space="preserve"> verloopt.</w:t>
      </w:r>
    </w:p>
    <w:p w:rsidR="00A97F48" w:rsidRDefault="00F75D04" w:rsidP="00F75D04">
      <w:pPr>
        <w:jc w:val="both"/>
        <w:rPr>
          <w:rFonts w:ascii="Verdana" w:hAnsi="Verdana"/>
          <w:sz w:val="18"/>
          <w:szCs w:val="18"/>
        </w:rPr>
      </w:pPr>
      <w:r w:rsidRPr="00F75D04">
        <w:rPr>
          <w:rFonts w:ascii="Verdana" w:hAnsi="Verdana"/>
          <w:sz w:val="18"/>
          <w:szCs w:val="18"/>
        </w:rPr>
        <w:t>Voor</w:t>
      </w:r>
      <w:r>
        <w:rPr>
          <w:rFonts w:ascii="Verdana" w:hAnsi="Verdana"/>
          <w:sz w:val="18"/>
          <w:szCs w:val="18"/>
        </w:rPr>
        <w:t xml:space="preserve"> </w:t>
      </w:r>
      <w:r w:rsidRPr="00F75D04">
        <w:rPr>
          <w:rFonts w:ascii="Verdana" w:hAnsi="Verdana"/>
          <w:sz w:val="18"/>
          <w:szCs w:val="18"/>
        </w:rPr>
        <w:t>basisschoolkinderen</w:t>
      </w:r>
      <w:r>
        <w:rPr>
          <w:rFonts w:ascii="Verdana" w:hAnsi="Verdana"/>
          <w:sz w:val="18"/>
          <w:szCs w:val="18"/>
        </w:rPr>
        <w:t xml:space="preserve"> </w:t>
      </w:r>
      <w:r w:rsidRPr="00F75D04">
        <w:rPr>
          <w:rFonts w:ascii="Verdana" w:hAnsi="Verdana"/>
          <w:sz w:val="18"/>
          <w:szCs w:val="18"/>
        </w:rPr>
        <w:t xml:space="preserve">nemen </w:t>
      </w:r>
      <w:r w:rsidR="00AA36DC">
        <w:rPr>
          <w:rFonts w:ascii="Verdana" w:hAnsi="Verdana"/>
          <w:sz w:val="18"/>
          <w:szCs w:val="18"/>
        </w:rPr>
        <w:t xml:space="preserve">immers </w:t>
      </w:r>
      <w:r w:rsidRPr="00F75D04">
        <w:rPr>
          <w:rFonts w:ascii="Verdana" w:hAnsi="Verdana"/>
          <w:sz w:val="18"/>
          <w:szCs w:val="18"/>
        </w:rPr>
        <w:t>de lokale besturen, in nauw overleg met het</w:t>
      </w:r>
      <w:r>
        <w:rPr>
          <w:rFonts w:ascii="Verdana" w:hAnsi="Verdana"/>
          <w:sz w:val="18"/>
          <w:szCs w:val="18"/>
        </w:rPr>
        <w:t xml:space="preserve"> </w:t>
      </w:r>
      <w:r w:rsidRPr="00F75D04">
        <w:rPr>
          <w:rFonts w:ascii="Verdana" w:hAnsi="Verdana"/>
          <w:sz w:val="18"/>
          <w:szCs w:val="18"/>
        </w:rPr>
        <w:t>Agentschap Opgroeien</w:t>
      </w:r>
      <w:r>
        <w:rPr>
          <w:rFonts w:ascii="Verdana" w:hAnsi="Verdana"/>
          <w:sz w:val="18"/>
          <w:szCs w:val="18"/>
        </w:rPr>
        <w:t xml:space="preserve"> </w:t>
      </w:r>
      <w:r w:rsidRPr="00F75D04">
        <w:rPr>
          <w:rFonts w:ascii="Verdana" w:hAnsi="Verdana"/>
          <w:sz w:val="18"/>
          <w:szCs w:val="18"/>
        </w:rPr>
        <w:t>(ex-Kind &amp; Gezin)</w:t>
      </w:r>
      <w:r w:rsidR="00AA36DC">
        <w:rPr>
          <w:rFonts w:ascii="Verdana" w:hAnsi="Verdana"/>
          <w:sz w:val="18"/>
          <w:szCs w:val="18"/>
        </w:rPr>
        <w:t>,</w:t>
      </w:r>
      <w:r w:rsidRPr="00F75D04">
        <w:rPr>
          <w:rFonts w:ascii="Verdana" w:hAnsi="Verdana"/>
          <w:sz w:val="18"/>
          <w:szCs w:val="18"/>
        </w:rPr>
        <w:t xml:space="preserve"> de regie in handen.</w:t>
      </w:r>
    </w:p>
    <w:p w:rsidR="00B206F2" w:rsidRDefault="00B206F2" w:rsidP="00B206F2">
      <w:pPr>
        <w:jc w:val="both"/>
        <w:rPr>
          <w:rFonts w:ascii="Verdana" w:hAnsi="Verdana"/>
          <w:sz w:val="18"/>
          <w:szCs w:val="18"/>
        </w:rPr>
      </w:pPr>
    </w:p>
    <w:p w:rsidR="00B206F2" w:rsidRDefault="00B206F2" w:rsidP="00B206F2">
      <w:pPr>
        <w:jc w:val="both"/>
        <w:rPr>
          <w:rFonts w:ascii="Verdana" w:hAnsi="Verdana"/>
          <w:sz w:val="18"/>
          <w:szCs w:val="18"/>
        </w:rPr>
      </w:pPr>
    </w:p>
    <w:p w:rsidR="0042698E" w:rsidRDefault="0042698E" w:rsidP="00703EF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Tijdens de paasvakantie voorziet de </w:t>
      </w:r>
      <w:r w:rsidRPr="00AC142D">
        <w:rPr>
          <w:rFonts w:ascii="Verdana" w:hAnsi="Verdana"/>
          <w:b/>
          <w:sz w:val="18"/>
          <w:szCs w:val="18"/>
        </w:rPr>
        <w:t xml:space="preserve">gemeente </w:t>
      </w:r>
      <w:r w:rsidR="00413E93">
        <w:rPr>
          <w:rFonts w:ascii="Verdana" w:hAnsi="Verdana"/>
          <w:b/>
          <w:sz w:val="18"/>
          <w:szCs w:val="18"/>
        </w:rPr>
        <w:t>Baarle-Hertog</w:t>
      </w:r>
      <w:r>
        <w:rPr>
          <w:rFonts w:ascii="Verdana" w:hAnsi="Verdana"/>
          <w:sz w:val="18"/>
          <w:szCs w:val="18"/>
        </w:rPr>
        <w:t xml:space="preserve"> </w:t>
      </w:r>
      <w:r w:rsidR="00C24205">
        <w:rPr>
          <w:rFonts w:ascii="Verdana" w:hAnsi="Verdana"/>
          <w:sz w:val="18"/>
          <w:szCs w:val="18"/>
        </w:rPr>
        <w:t>nood</w:t>
      </w:r>
      <w:r w:rsidRPr="0042698E">
        <w:rPr>
          <w:rFonts w:ascii="Verdana" w:hAnsi="Verdana"/>
          <w:sz w:val="18"/>
          <w:szCs w:val="18"/>
        </w:rPr>
        <w:t xml:space="preserve">opvang in samenwerking met </w:t>
      </w:r>
      <w:r w:rsidR="00413E93">
        <w:rPr>
          <w:rFonts w:ascii="Verdana" w:hAnsi="Verdana"/>
          <w:b/>
          <w:sz w:val="18"/>
          <w:szCs w:val="18"/>
        </w:rPr>
        <w:t xml:space="preserve">Kinderopvang Ferm </w:t>
      </w:r>
      <w:r w:rsidR="00413E93" w:rsidRPr="00413E93">
        <w:rPr>
          <w:rFonts w:ascii="Verdana" w:hAnsi="Verdana"/>
          <w:sz w:val="18"/>
          <w:szCs w:val="18"/>
        </w:rPr>
        <w:t xml:space="preserve">(voorheen </w:t>
      </w:r>
      <w:proofErr w:type="spellStart"/>
      <w:r w:rsidR="00413E93" w:rsidRPr="00413E93">
        <w:rPr>
          <w:rFonts w:ascii="Verdana" w:hAnsi="Verdana"/>
          <w:sz w:val="18"/>
          <w:szCs w:val="18"/>
        </w:rPr>
        <w:t>Stekelbees</w:t>
      </w:r>
      <w:proofErr w:type="spellEnd"/>
      <w:r w:rsidR="00413E93" w:rsidRPr="00413E93">
        <w:rPr>
          <w:rFonts w:ascii="Verdana" w:hAnsi="Verdana"/>
          <w:sz w:val="18"/>
          <w:szCs w:val="18"/>
        </w:rPr>
        <w:t>)</w:t>
      </w:r>
      <w:r w:rsidR="00703EF6">
        <w:rPr>
          <w:rFonts w:ascii="Verdana" w:hAnsi="Verdana"/>
          <w:sz w:val="18"/>
          <w:szCs w:val="18"/>
        </w:rPr>
        <w:t xml:space="preserve"> in Baarle-Hertog</w:t>
      </w:r>
      <w:r w:rsidRPr="00413E93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Tijdens de paasvakantie is </w:t>
      </w:r>
      <w:r w:rsidR="00107CCE">
        <w:rPr>
          <w:rFonts w:ascii="Verdana" w:hAnsi="Verdana"/>
          <w:sz w:val="18"/>
          <w:szCs w:val="18"/>
        </w:rPr>
        <w:t xml:space="preserve">er </w:t>
      </w:r>
      <w:r>
        <w:rPr>
          <w:rFonts w:ascii="Verdana" w:hAnsi="Verdana"/>
          <w:sz w:val="18"/>
          <w:szCs w:val="18"/>
        </w:rPr>
        <w:t xml:space="preserve">dan ook </w:t>
      </w:r>
      <w:r w:rsidRPr="0042698E">
        <w:rPr>
          <w:rFonts w:ascii="Verdana" w:hAnsi="Verdana"/>
          <w:b/>
          <w:sz w:val="18"/>
          <w:szCs w:val="18"/>
        </w:rPr>
        <w:t>geen opvang in onze schoolgebouwen</w:t>
      </w:r>
      <w:r w:rsidR="00EB26B2">
        <w:rPr>
          <w:rFonts w:ascii="Verdana" w:hAnsi="Verdana"/>
          <w:b/>
          <w:sz w:val="18"/>
          <w:szCs w:val="18"/>
        </w:rPr>
        <w:t xml:space="preserve"> </w:t>
      </w:r>
      <w:r w:rsidR="00EB26B2" w:rsidRPr="00EB26B2">
        <w:rPr>
          <w:rFonts w:ascii="Verdana" w:hAnsi="Verdana"/>
          <w:sz w:val="18"/>
          <w:szCs w:val="18"/>
        </w:rPr>
        <w:t>in Zondereigen</w:t>
      </w:r>
      <w:r w:rsidRPr="00EB26B2">
        <w:rPr>
          <w:rFonts w:ascii="Verdana" w:hAnsi="Verdana"/>
          <w:sz w:val="18"/>
          <w:szCs w:val="18"/>
        </w:rPr>
        <w:t>.</w:t>
      </w:r>
    </w:p>
    <w:p w:rsidR="0042698E" w:rsidRDefault="0042698E" w:rsidP="00703EF6">
      <w:pPr>
        <w:jc w:val="both"/>
        <w:rPr>
          <w:rFonts w:ascii="Verdana" w:hAnsi="Verdana"/>
          <w:sz w:val="18"/>
          <w:szCs w:val="18"/>
        </w:rPr>
      </w:pPr>
    </w:p>
    <w:p w:rsidR="0042698E" w:rsidRPr="00EB26B2" w:rsidRDefault="00413E93" w:rsidP="00EB26B2">
      <w:pPr>
        <w:spacing w:before="60" w:after="60"/>
        <w:jc w:val="both"/>
        <w:rPr>
          <w:rFonts w:ascii="Verdana" w:hAnsi="Verdana"/>
          <w:i/>
          <w:sz w:val="18"/>
          <w:szCs w:val="18"/>
        </w:rPr>
      </w:pPr>
      <w:r w:rsidRPr="00EB26B2">
        <w:rPr>
          <w:rFonts w:ascii="Verdana" w:hAnsi="Verdana"/>
          <w:i/>
          <w:sz w:val="18"/>
          <w:szCs w:val="18"/>
        </w:rPr>
        <w:t>Gelieve op de keerzijde het schrijven te vinden van de gemeente Baarle-Hertog die de noodopvang van kinderen tijdens de paasvakantie nader toelicht.</w:t>
      </w:r>
    </w:p>
    <w:p w:rsidR="00F75D04" w:rsidRDefault="00F75D04" w:rsidP="009001B5">
      <w:pPr>
        <w:jc w:val="both"/>
        <w:rPr>
          <w:rFonts w:ascii="Verdana" w:hAnsi="Verdana"/>
          <w:sz w:val="18"/>
          <w:szCs w:val="18"/>
        </w:rPr>
      </w:pPr>
    </w:p>
    <w:p w:rsidR="009001B5" w:rsidRPr="002E1726" w:rsidRDefault="00632E40" w:rsidP="009001B5">
      <w:pPr>
        <w:jc w:val="both"/>
        <w:rPr>
          <w:rFonts w:ascii="Verdana" w:hAnsi="Verdana"/>
          <w:b/>
          <w:sz w:val="18"/>
          <w:szCs w:val="18"/>
        </w:rPr>
      </w:pPr>
      <w:r w:rsidRPr="002E1726">
        <w:rPr>
          <w:rFonts w:ascii="Verdana" w:hAnsi="Verdana"/>
          <w:b/>
          <w:sz w:val="18"/>
          <w:szCs w:val="18"/>
        </w:rPr>
        <w:t xml:space="preserve">Ook </w:t>
      </w:r>
      <w:r w:rsidR="0042698E">
        <w:rPr>
          <w:rFonts w:ascii="Verdana" w:hAnsi="Verdana"/>
          <w:b/>
          <w:sz w:val="18"/>
          <w:szCs w:val="18"/>
        </w:rPr>
        <w:t xml:space="preserve">vandaag nog blijven we, samen met de gemeente, </w:t>
      </w:r>
      <w:r w:rsidR="004433A3" w:rsidRPr="002E1726">
        <w:rPr>
          <w:rFonts w:ascii="Verdana" w:hAnsi="Verdana"/>
          <w:b/>
          <w:sz w:val="18"/>
          <w:szCs w:val="18"/>
        </w:rPr>
        <w:t>indringend ee</w:t>
      </w:r>
      <w:r w:rsidR="00E36C55" w:rsidRPr="002E1726">
        <w:rPr>
          <w:rFonts w:ascii="Verdana" w:hAnsi="Verdana"/>
          <w:b/>
          <w:sz w:val="18"/>
          <w:szCs w:val="18"/>
        </w:rPr>
        <w:t xml:space="preserve">n beroep </w:t>
      </w:r>
      <w:r w:rsidR="00C24205">
        <w:rPr>
          <w:rFonts w:ascii="Verdana" w:hAnsi="Verdana"/>
          <w:b/>
          <w:sz w:val="18"/>
          <w:szCs w:val="18"/>
        </w:rPr>
        <w:t xml:space="preserve">doen </w:t>
      </w:r>
      <w:r w:rsidR="00E36C55" w:rsidRPr="002E1726">
        <w:rPr>
          <w:rFonts w:ascii="Verdana" w:hAnsi="Verdana"/>
          <w:b/>
          <w:sz w:val="18"/>
          <w:szCs w:val="18"/>
        </w:rPr>
        <w:t>op de burgerzin van al</w:t>
      </w:r>
      <w:r w:rsidR="004433A3" w:rsidRPr="002E1726">
        <w:rPr>
          <w:rFonts w:ascii="Verdana" w:hAnsi="Verdana"/>
          <w:b/>
          <w:sz w:val="18"/>
          <w:szCs w:val="18"/>
        </w:rPr>
        <w:t xml:space="preserve"> onze ouders. We </w:t>
      </w:r>
      <w:r w:rsidR="009001B5" w:rsidRPr="002E1726">
        <w:rPr>
          <w:rFonts w:ascii="Verdana" w:hAnsi="Verdana"/>
          <w:b/>
          <w:sz w:val="18"/>
          <w:szCs w:val="18"/>
        </w:rPr>
        <w:t xml:space="preserve">verzoeken u </w:t>
      </w:r>
      <w:r w:rsidR="004433A3" w:rsidRPr="002E1726">
        <w:rPr>
          <w:rFonts w:ascii="Verdana" w:hAnsi="Verdana"/>
          <w:b/>
          <w:sz w:val="18"/>
          <w:szCs w:val="18"/>
        </w:rPr>
        <w:t xml:space="preserve">dan ook </w:t>
      </w:r>
      <w:r w:rsidR="009001B5" w:rsidRPr="002E1726">
        <w:rPr>
          <w:rFonts w:ascii="Verdana" w:hAnsi="Verdana"/>
          <w:b/>
          <w:sz w:val="18"/>
          <w:szCs w:val="18"/>
        </w:rPr>
        <w:t xml:space="preserve">om, gezien de </w:t>
      </w:r>
      <w:r w:rsidRPr="002E1726">
        <w:rPr>
          <w:rFonts w:ascii="Verdana" w:hAnsi="Verdana"/>
          <w:b/>
          <w:sz w:val="18"/>
          <w:szCs w:val="18"/>
        </w:rPr>
        <w:t xml:space="preserve">verstrengde </w:t>
      </w:r>
      <w:r w:rsidR="009001B5" w:rsidRPr="002E1726">
        <w:rPr>
          <w:rFonts w:ascii="Verdana" w:hAnsi="Verdana"/>
          <w:b/>
          <w:sz w:val="18"/>
          <w:szCs w:val="18"/>
        </w:rPr>
        <w:t xml:space="preserve">maatregelen, </w:t>
      </w:r>
      <w:r w:rsidR="00AA36DC">
        <w:rPr>
          <w:rFonts w:ascii="Verdana" w:hAnsi="Verdana"/>
          <w:b/>
          <w:sz w:val="18"/>
          <w:szCs w:val="18"/>
        </w:rPr>
        <w:t>iedere dag opnieuw</w:t>
      </w:r>
      <w:r w:rsidRPr="002E1726">
        <w:rPr>
          <w:rFonts w:ascii="Verdana" w:hAnsi="Verdana"/>
          <w:b/>
          <w:sz w:val="18"/>
          <w:szCs w:val="18"/>
        </w:rPr>
        <w:t xml:space="preserve"> </w:t>
      </w:r>
      <w:r w:rsidR="009001B5" w:rsidRPr="002E1726">
        <w:rPr>
          <w:rFonts w:ascii="Verdana" w:hAnsi="Verdana"/>
          <w:b/>
          <w:sz w:val="18"/>
          <w:szCs w:val="18"/>
        </w:rPr>
        <w:t>de mogelijkheid te onderzoeken</w:t>
      </w:r>
      <w:r w:rsidR="002D222C" w:rsidRPr="002E1726">
        <w:rPr>
          <w:rFonts w:ascii="Verdana" w:hAnsi="Verdana"/>
          <w:b/>
          <w:sz w:val="18"/>
          <w:szCs w:val="18"/>
        </w:rPr>
        <w:t xml:space="preserve"> om uw </w:t>
      </w:r>
      <w:r w:rsidR="009001B5" w:rsidRPr="002E1726">
        <w:rPr>
          <w:rFonts w:ascii="Verdana" w:hAnsi="Verdana"/>
          <w:b/>
          <w:sz w:val="18"/>
          <w:szCs w:val="18"/>
        </w:rPr>
        <w:t xml:space="preserve">kinderen op een veilige manier elders dan op school </w:t>
      </w:r>
      <w:r w:rsidR="0042698E">
        <w:rPr>
          <w:rFonts w:ascii="Verdana" w:hAnsi="Verdana"/>
          <w:b/>
          <w:sz w:val="18"/>
          <w:szCs w:val="18"/>
        </w:rPr>
        <w:t xml:space="preserve">en </w:t>
      </w:r>
      <w:r w:rsidR="00703EF6">
        <w:rPr>
          <w:rFonts w:ascii="Verdana" w:hAnsi="Verdana"/>
          <w:b/>
          <w:sz w:val="18"/>
          <w:szCs w:val="18"/>
        </w:rPr>
        <w:t>kinderopvang Ferm</w:t>
      </w:r>
      <w:r w:rsidR="0042698E">
        <w:rPr>
          <w:rFonts w:ascii="Verdana" w:hAnsi="Verdana"/>
          <w:b/>
          <w:sz w:val="18"/>
          <w:szCs w:val="18"/>
        </w:rPr>
        <w:t xml:space="preserve"> </w:t>
      </w:r>
      <w:r w:rsidR="009001B5" w:rsidRPr="002E1726">
        <w:rPr>
          <w:rFonts w:ascii="Verdana" w:hAnsi="Verdana"/>
          <w:b/>
          <w:sz w:val="18"/>
          <w:szCs w:val="18"/>
        </w:rPr>
        <w:t>te laten opvangen.</w:t>
      </w:r>
    </w:p>
    <w:p w:rsidR="009001B5" w:rsidRDefault="009001B5" w:rsidP="009001B5">
      <w:pPr>
        <w:jc w:val="both"/>
        <w:rPr>
          <w:rFonts w:ascii="Verdana" w:hAnsi="Verdana"/>
          <w:sz w:val="18"/>
          <w:szCs w:val="18"/>
        </w:rPr>
      </w:pPr>
    </w:p>
    <w:p w:rsidR="009001B5" w:rsidRPr="00D54592" w:rsidRDefault="0042698E" w:rsidP="009001B5">
      <w:pPr>
        <w:jc w:val="both"/>
        <w:rPr>
          <w:rFonts w:ascii="Verdana" w:hAnsi="Verdana"/>
          <w:sz w:val="18"/>
          <w:szCs w:val="18"/>
        </w:rPr>
      </w:pPr>
      <w:r w:rsidRPr="0042698E">
        <w:rPr>
          <w:rFonts w:ascii="Verdana" w:hAnsi="Verdana"/>
          <w:b/>
          <w:sz w:val="18"/>
          <w:szCs w:val="18"/>
        </w:rPr>
        <w:t xml:space="preserve">Alle partners zijn </w:t>
      </w:r>
      <w:r w:rsidR="00AC142D">
        <w:rPr>
          <w:rFonts w:ascii="Verdana" w:hAnsi="Verdana"/>
          <w:b/>
          <w:sz w:val="18"/>
          <w:szCs w:val="18"/>
        </w:rPr>
        <w:t xml:space="preserve">terecht </w:t>
      </w:r>
      <w:r w:rsidRPr="0042698E">
        <w:rPr>
          <w:rFonts w:ascii="Verdana" w:hAnsi="Verdana"/>
          <w:b/>
          <w:sz w:val="18"/>
          <w:szCs w:val="18"/>
        </w:rPr>
        <w:t xml:space="preserve">bezorgd </w:t>
      </w:r>
      <w:r w:rsidR="009001B5" w:rsidRPr="0042698E">
        <w:rPr>
          <w:rFonts w:ascii="Verdana" w:hAnsi="Verdana"/>
          <w:b/>
          <w:sz w:val="18"/>
          <w:szCs w:val="18"/>
        </w:rPr>
        <w:t xml:space="preserve">om de bescherming van het </w:t>
      </w:r>
      <w:r w:rsidR="00AA36DC">
        <w:rPr>
          <w:rFonts w:ascii="Verdana" w:hAnsi="Verdana"/>
          <w:b/>
          <w:sz w:val="18"/>
          <w:szCs w:val="18"/>
        </w:rPr>
        <w:t>opvang</w:t>
      </w:r>
      <w:r w:rsidR="009001B5" w:rsidRPr="0042698E">
        <w:rPr>
          <w:rFonts w:ascii="Verdana" w:hAnsi="Verdana"/>
          <w:b/>
          <w:sz w:val="18"/>
          <w:szCs w:val="18"/>
        </w:rPr>
        <w:t>personeel en roep</w:t>
      </w:r>
      <w:r w:rsidR="00AA36DC">
        <w:rPr>
          <w:rFonts w:ascii="Verdana" w:hAnsi="Verdana"/>
          <w:b/>
          <w:sz w:val="18"/>
          <w:szCs w:val="18"/>
        </w:rPr>
        <w:t>en</w:t>
      </w:r>
      <w:r w:rsidR="009001B5" w:rsidRPr="0042698E">
        <w:rPr>
          <w:rFonts w:ascii="Verdana" w:hAnsi="Verdana"/>
          <w:b/>
          <w:sz w:val="18"/>
          <w:szCs w:val="18"/>
        </w:rPr>
        <w:t xml:space="preserve"> daarom alle ouders op om hun kinderen maximaal thuis op te vangen. </w:t>
      </w:r>
      <w:r w:rsidR="00183F66">
        <w:rPr>
          <w:rFonts w:ascii="Verdana" w:hAnsi="Verdana"/>
          <w:b/>
          <w:sz w:val="18"/>
          <w:szCs w:val="18"/>
        </w:rPr>
        <w:t>De maatregelen zijn verscherpt en b</w:t>
      </w:r>
      <w:r w:rsidR="001560D3" w:rsidRPr="0042698E">
        <w:rPr>
          <w:rFonts w:ascii="Verdana" w:hAnsi="Verdana"/>
          <w:b/>
          <w:sz w:val="18"/>
          <w:szCs w:val="18"/>
        </w:rPr>
        <w:t xml:space="preserve">evoegde diensten </w:t>
      </w:r>
      <w:r w:rsidR="00183F66">
        <w:rPr>
          <w:rFonts w:ascii="Verdana" w:hAnsi="Verdana"/>
          <w:b/>
          <w:sz w:val="18"/>
          <w:szCs w:val="18"/>
        </w:rPr>
        <w:t xml:space="preserve">en opvanginitiatieven </w:t>
      </w:r>
      <w:r w:rsidR="00703EF6">
        <w:rPr>
          <w:rFonts w:ascii="Verdana" w:hAnsi="Verdana"/>
          <w:b/>
          <w:sz w:val="18"/>
          <w:szCs w:val="18"/>
        </w:rPr>
        <w:t>kunnen</w:t>
      </w:r>
      <w:r w:rsidR="00183F66">
        <w:rPr>
          <w:rFonts w:ascii="Verdana" w:hAnsi="Verdana"/>
          <w:b/>
          <w:sz w:val="18"/>
          <w:szCs w:val="18"/>
        </w:rPr>
        <w:t xml:space="preserve"> dan ook </w:t>
      </w:r>
      <w:r w:rsidR="001560D3" w:rsidRPr="0042698E">
        <w:rPr>
          <w:rFonts w:ascii="Verdana" w:hAnsi="Verdana"/>
          <w:b/>
          <w:sz w:val="18"/>
          <w:szCs w:val="18"/>
        </w:rPr>
        <w:t>een attest of bevestiging van de werkgever vragen</w:t>
      </w:r>
      <w:r w:rsidR="00AA36DC">
        <w:rPr>
          <w:rFonts w:ascii="Verdana" w:hAnsi="Verdana"/>
          <w:sz w:val="18"/>
          <w:szCs w:val="18"/>
        </w:rPr>
        <w:t>.</w:t>
      </w:r>
    </w:p>
    <w:p w:rsidR="00936B3D" w:rsidRPr="00372336" w:rsidRDefault="00936B3D" w:rsidP="00703EF6">
      <w:pPr>
        <w:jc w:val="both"/>
        <w:rPr>
          <w:rFonts w:ascii="Verdana" w:hAnsi="Verdana"/>
          <w:sz w:val="18"/>
          <w:szCs w:val="18"/>
        </w:rPr>
      </w:pPr>
    </w:p>
    <w:p w:rsidR="00BB23B5" w:rsidRDefault="00BB23B5" w:rsidP="00703EF6">
      <w:pPr>
        <w:spacing w:after="12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Meer </w:t>
      </w:r>
      <w:r w:rsidRPr="003E6329">
        <w:rPr>
          <w:rFonts w:ascii="Verdana" w:hAnsi="Verdana"/>
          <w:b/>
          <w:bCs/>
          <w:i/>
          <w:iCs/>
          <w:sz w:val="18"/>
          <w:szCs w:val="18"/>
        </w:rPr>
        <w:t>informatie</w:t>
      </w:r>
      <w:r>
        <w:rPr>
          <w:rFonts w:ascii="Verdana" w:hAnsi="Verdana"/>
          <w:b/>
          <w:i/>
          <w:sz w:val="18"/>
          <w:szCs w:val="18"/>
        </w:rPr>
        <w:t>?</w:t>
      </w:r>
    </w:p>
    <w:p w:rsidR="00413E93" w:rsidRPr="00413E93" w:rsidRDefault="00413E93" w:rsidP="00413E93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hyperlink r:id="rId15" w:history="1">
        <w:proofErr w:type="spellStart"/>
        <w:r w:rsidRPr="00413E93">
          <w:rPr>
            <w:rFonts w:ascii="Verdana" w:hAnsi="Verdana"/>
            <w:sz w:val="18"/>
            <w:szCs w:val="18"/>
            <w:lang w:val="en-US"/>
          </w:rPr>
          <w:t>Stekelbees</w:t>
        </w:r>
        <w:proofErr w:type="spellEnd"/>
        <w:r w:rsidRPr="00413E93">
          <w:rPr>
            <w:rFonts w:ascii="Verdana" w:hAnsi="Verdana"/>
            <w:sz w:val="18"/>
            <w:szCs w:val="18"/>
            <w:lang w:val="en-US"/>
          </w:rPr>
          <w:t xml:space="preserve"> </w:t>
        </w:r>
        <w:proofErr w:type="spellStart"/>
        <w:r w:rsidRPr="00413E93">
          <w:rPr>
            <w:rFonts w:ascii="Verdana" w:hAnsi="Verdana"/>
            <w:sz w:val="18"/>
            <w:szCs w:val="18"/>
            <w:lang w:val="en-US"/>
          </w:rPr>
          <w:t>Baarle-Hertog</w:t>
        </w:r>
        <w:proofErr w:type="spellEnd"/>
      </w:hyperlink>
    </w:p>
    <w:p w:rsidR="00413E93" w:rsidRPr="00EB26B2" w:rsidRDefault="00413E93" w:rsidP="00413E93">
      <w:pPr>
        <w:spacing w:line="276" w:lineRule="auto"/>
        <w:ind w:left="1134"/>
        <w:jc w:val="both"/>
        <w:rPr>
          <w:rFonts w:ascii="Verdana" w:hAnsi="Verdana"/>
          <w:i/>
          <w:sz w:val="16"/>
          <w:szCs w:val="16"/>
          <w:lang w:val="en-US"/>
        </w:rPr>
      </w:pPr>
      <w:proofErr w:type="spellStart"/>
      <w:r w:rsidRPr="00EB26B2">
        <w:rPr>
          <w:rFonts w:ascii="Verdana" w:hAnsi="Verdana"/>
          <w:i/>
          <w:sz w:val="16"/>
          <w:szCs w:val="16"/>
          <w:lang w:val="en-US"/>
        </w:rPr>
        <w:t>Molenbaan</w:t>
      </w:r>
      <w:proofErr w:type="spellEnd"/>
      <w:r w:rsidRPr="00EB26B2">
        <w:rPr>
          <w:rFonts w:ascii="Verdana" w:hAnsi="Verdana"/>
          <w:i/>
          <w:sz w:val="16"/>
          <w:szCs w:val="16"/>
          <w:lang w:val="en-US"/>
        </w:rPr>
        <w:t xml:space="preserve"> 1 bus 2</w:t>
      </w:r>
    </w:p>
    <w:p w:rsidR="00413E93" w:rsidRPr="00EB26B2" w:rsidRDefault="00413E93" w:rsidP="00413E93">
      <w:pPr>
        <w:spacing w:line="276" w:lineRule="auto"/>
        <w:ind w:left="1134"/>
        <w:jc w:val="both"/>
        <w:rPr>
          <w:rFonts w:ascii="Verdana" w:hAnsi="Verdana"/>
          <w:i/>
          <w:sz w:val="16"/>
          <w:szCs w:val="16"/>
          <w:lang w:val="en-US"/>
        </w:rPr>
      </w:pPr>
      <w:r w:rsidRPr="00EB26B2">
        <w:rPr>
          <w:rFonts w:ascii="Verdana" w:hAnsi="Verdana"/>
          <w:i/>
          <w:sz w:val="16"/>
          <w:szCs w:val="16"/>
          <w:lang w:val="en-US"/>
        </w:rPr>
        <w:t xml:space="preserve">2387 </w:t>
      </w:r>
      <w:proofErr w:type="spellStart"/>
      <w:r w:rsidRPr="00EB26B2">
        <w:rPr>
          <w:rFonts w:ascii="Verdana" w:hAnsi="Verdana"/>
          <w:i/>
          <w:sz w:val="16"/>
          <w:szCs w:val="16"/>
          <w:lang w:val="en-US"/>
        </w:rPr>
        <w:t>Baarle-Hertog</w:t>
      </w:r>
      <w:proofErr w:type="spellEnd"/>
    </w:p>
    <w:p w:rsidR="00413E93" w:rsidRPr="00EB26B2" w:rsidRDefault="00413E93" w:rsidP="00413E93">
      <w:pPr>
        <w:spacing w:line="276" w:lineRule="auto"/>
        <w:ind w:left="1134"/>
        <w:jc w:val="both"/>
        <w:rPr>
          <w:rFonts w:ascii="Verdana" w:hAnsi="Verdana"/>
          <w:i/>
          <w:sz w:val="16"/>
          <w:szCs w:val="16"/>
          <w:lang w:val="en-US"/>
        </w:rPr>
      </w:pPr>
      <w:hyperlink r:id="rId16" w:history="1">
        <w:r w:rsidRPr="00EB26B2">
          <w:rPr>
            <w:rFonts w:ascii="Verdana" w:hAnsi="Verdana"/>
            <w:i/>
            <w:sz w:val="16"/>
            <w:szCs w:val="16"/>
            <w:lang w:val="en-US"/>
          </w:rPr>
          <w:t>+32 (0) 14 69 03 64</w:t>
        </w:r>
      </w:hyperlink>
    </w:p>
    <w:p w:rsidR="00413E93" w:rsidRPr="00EB26B2" w:rsidRDefault="00703EF6" w:rsidP="00413E93">
      <w:pPr>
        <w:pStyle w:val="Lijstalinea"/>
        <w:spacing w:after="0" w:line="240" w:lineRule="auto"/>
        <w:ind w:left="1134"/>
        <w:rPr>
          <w:rFonts w:ascii="Verdana" w:hAnsi="Verdana"/>
          <w:color w:val="191919"/>
          <w:sz w:val="16"/>
          <w:szCs w:val="16"/>
        </w:rPr>
      </w:pPr>
      <w:hyperlink r:id="rId17" w:history="1">
        <w:r w:rsidRPr="00EB26B2">
          <w:rPr>
            <w:rStyle w:val="Hyperlink"/>
            <w:rFonts w:ascii="Verdana" w:hAnsi="Verdana"/>
            <w:sz w:val="16"/>
            <w:szCs w:val="16"/>
          </w:rPr>
          <w:t>bko.baarlehertog@samenferm.be</w:t>
        </w:r>
      </w:hyperlink>
    </w:p>
    <w:p w:rsidR="00BB23B5" w:rsidRDefault="00BB23B5" w:rsidP="003E6329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Algemene info en </w:t>
      </w:r>
      <w:proofErr w:type="spellStart"/>
      <w:r>
        <w:rPr>
          <w:rFonts w:ascii="Verdana" w:hAnsi="Verdana"/>
          <w:sz w:val="18"/>
          <w:szCs w:val="18"/>
        </w:rPr>
        <w:t>veelgestelde</w:t>
      </w:r>
      <w:proofErr w:type="spellEnd"/>
      <w:r>
        <w:rPr>
          <w:rFonts w:ascii="Verdana" w:hAnsi="Verdana"/>
          <w:sz w:val="18"/>
          <w:szCs w:val="18"/>
        </w:rPr>
        <w:t xml:space="preserve"> vragen: </w:t>
      </w:r>
      <w:hyperlink r:id="rId18" w:history="1">
        <w:r w:rsidRPr="008023E5">
          <w:rPr>
            <w:rStyle w:val="Hyperlink"/>
            <w:rFonts w:ascii="Verdana" w:hAnsi="Verdana"/>
            <w:sz w:val="18"/>
            <w:szCs w:val="18"/>
          </w:rPr>
          <w:t>www.info-coronavirus.be</w:t>
        </w:r>
      </w:hyperlink>
    </w:p>
    <w:p w:rsidR="00BB23B5" w:rsidRPr="00BB23B5" w:rsidRDefault="00BB23B5" w:rsidP="003E6329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 xml:space="preserve">Heb je nog een vraag? </w:t>
      </w:r>
      <w:r w:rsidR="00107CCE">
        <w:rPr>
          <w:rFonts w:ascii="Verdana" w:hAnsi="Verdana"/>
          <w:sz w:val="18"/>
          <w:szCs w:val="18"/>
        </w:rPr>
        <w:t>Contacteer de school, b</w:t>
      </w:r>
      <w:r w:rsidRPr="00BB23B5">
        <w:rPr>
          <w:rFonts w:ascii="Verdana" w:hAnsi="Verdana"/>
          <w:sz w:val="18"/>
          <w:szCs w:val="18"/>
          <w:lang w:val="en-US"/>
        </w:rPr>
        <w:t xml:space="preserve">el 0800 14689 of mail </w:t>
      </w:r>
      <w:hyperlink r:id="rId19" w:history="1">
        <w:r w:rsidRPr="00BB23B5">
          <w:rPr>
            <w:rStyle w:val="Hyperlink"/>
            <w:rFonts w:ascii="Verdana" w:hAnsi="Verdana"/>
            <w:sz w:val="18"/>
            <w:szCs w:val="18"/>
            <w:lang w:val="en-US"/>
          </w:rPr>
          <w:t>info-coronavirus@health.fgov.be</w:t>
        </w:r>
      </w:hyperlink>
    </w:p>
    <w:p w:rsidR="00BB23B5" w:rsidRPr="00CE7BC8" w:rsidRDefault="00BB23B5" w:rsidP="003E6329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CE7BC8">
        <w:rPr>
          <w:rFonts w:ascii="Verdana" w:hAnsi="Verdana"/>
          <w:sz w:val="18"/>
          <w:szCs w:val="18"/>
          <w:lang w:val="en-US"/>
        </w:rPr>
        <w:t xml:space="preserve">Extra </w:t>
      </w:r>
      <w:proofErr w:type="spellStart"/>
      <w:r w:rsidRPr="00CE7BC8">
        <w:rPr>
          <w:rFonts w:ascii="Verdana" w:hAnsi="Verdana"/>
          <w:sz w:val="18"/>
          <w:szCs w:val="18"/>
          <w:lang w:val="en-US"/>
        </w:rPr>
        <w:t>informatie</w:t>
      </w:r>
      <w:proofErr w:type="spellEnd"/>
      <w:r w:rsidRPr="00CE7BC8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7BC8">
        <w:rPr>
          <w:rFonts w:ascii="Verdana" w:hAnsi="Verdana"/>
          <w:sz w:val="18"/>
          <w:szCs w:val="18"/>
          <w:lang w:val="en-US"/>
        </w:rPr>
        <w:t>voor</w:t>
      </w:r>
      <w:proofErr w:type="spellEnd"/>
      <w:r w:rsidRPr="00CE7BC8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E7BC8">
        <w:rPr>
          <w:rFonts w:ascii="Verdana" w:hAnsi="Verdana"/>
          <w:sz w:val="18"/>
          <w:szCs w:val="18"/>
          <w:lang w:val="en-US"/>
        </w:rPr>
        <w:t>ouders</w:t>
      </w:r>
      <w:proofErr w:type="spellEnd"/>
      <w:r w:rsidR="00CE7BC8" w:rsidRPr="00CE7BC8">
        <w:rPr>
          <w:rFonts w:ascii="Verdana" w:hAnsi="Verdana"/>
          <w:sz w:val="18"/>
          <w:szCs w:val="18"/>
        </w:rPr>
        <w:t xml:space="preserve"> op </w:t>
      </w:r>
      <w:hyperlink r:id="rId20" w:history="1">
        <w:r w:rsidR="00CE7BC8" w:rsidRPr="00CE7BC8">
          <w:rPr>
            <w:rStyle w:val="Hyperlink"/>
            <w:rFonts w:ascii="Verdana" w:hAnsi="Verdana"/>
            <w:sz w:val="18"/>
            <w:szCs w:val="18"/>
          </w:rPr>
          <w:t>https://onderwijs.vlaanderen.be/nl/coronavirus-voor-ouders</w:t>
        </w:r>
      </w:hyperlink>
    </w:p>
    <w:p w:rsidR="00FC04D4" w:rsidRDefault="00FC04D4" w:rsidP="000828B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828B1" w:rsidRPr="00632B71" w:rsidRDefault="000828B1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0828B1" w:rsidRPr="00632B71" w:rsidRDefault="000828B1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>Met vriendelijke groeten</w:t>
      </w:r>
    </w:p>
    <w:p w:rsidR="000828B1" w:rsidRPr="00632B71" w:rsidRDefault="000828B1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0828B1" w:rsidRPr="00632B71" w:rsidRDefault="000828B1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>Degrève Peter</w:t>
      </w:r>
    </w:p>
    <w:p w:rsidR="00EB26B2" w:rsidRDefault="000828B1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  <w:sectPr w:rsidR="00EB26B2" w:rsidSect="00426A9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851" w:right="1134" w:bottom="851" w:left="1871" w:header="709" w:footer="325" w:gutter="0"/>
          <w:cols w:space="708"/>
        </w:sectPr>
      </w:pPr>
      <w:r w:rsidRPr="00632B71">
        <w:rPr>
          <w:rFonts w:ascii="Verdana" w:hAnsi="Verdana" w:cs="Arial"/>
          <w:sz w:val="18"/>
          <w:szCs w:val="18"/>
        </w:rPr>
        <w:t>Directie</w:t>
      </w:r>
    </w:p>
    <w:p w:rsidR="00151073" w:rsidRDefault="00EB26B2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nl-BE"/>
        </w:rPr>
        <w:lastRenderedPageBreak/>
        <w:drawing>
          <wp:inline distT="0" distB="0" distL="0" distR="0">
            <wp:extent cx="5652000" cy="7992000"/>
            <wp:effectExtent l="0" t="0" r="635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ef burgemeester Baarle-Hertog opvang paasvakantie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79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073" w:rsidSect="00426A9B">
      <w:pgSz w:w="11906" w:h="16838" w:code="9"/>
      <w:pgMar w:top="851" w:right="1134" w:bottom="851" w:left="1871" w:header="709" w:footer="3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73" w:rsidRDefault="00F33473">
      <w:r>
        <w:separator/>
      </w:r>
    </w:p>
  </w:endnote>
  <w:endnote w:type="continuationSeparator" w:id="0">
    <w:p w:rsidR="00F33473" w:rsidRDefault="00F3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D" w:rsidRDefault="00F340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4D" w:rsidRPr="0064044C" w:rsidRDefault="00EC714D" w:rsidP="009F094F">
    <w:pPr>
      <w:pStyle w:val="Voettekst"/>
      <w:pBdr>
        <w:top w:val="single" w:sz="4" w:space="1" w:color="auto"/>
      </w:pBdr>
      <w:spacing w:before="360"/>
      <w:jc w:val="both"/>
      <w:rPr>
        <w:rFonts w:ascii="Verdana" w:hAnsi="Verdana"/>
        <w:b w:val="0"/>
        <w:sz w:val="14"/>
        <w:szCs w:val="14"/>
      </w:rPr>
    </w:pPr>
  </w:p>
  <w:tbl>
    <w:tblPr>
      <w:tblW w:w="8931" w:type="dxa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2126"/>
      <w:gridCol w:w="993"/>
    </w:tblGrid>
    <w:tr w:rsidR="002B51D0" w:rsidRPr="0064044C" w:rsidTr="00DE3B4C">
      <w:trPr>
        <w:trHeight w:val="686"/>
      </w:trPr>
      <w:tc>
        <w:tcPr>
          <w:tcW w:w="581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51D0" w:rsidRPr="0064044C" w:rsidRDefault="002B51D0" w:rsidP="00426A9B">
          <w:pPr>
            <w:ind w:left="-108"/>
            <w:rPr>
              <w:rFonts w:ascii="Verdana" w:hAnsi="Verdana"/>
              <w:color w:val="1F497D"/>
              <w:sz w:val="14"/>
              <w:szCs w:val="14"/>
              <w:lang w:val="nl-NL"/>
            </w:rPr>
          </w:pPr>
          <w:r w:rsidRPr="00F3408D">
            <w:rPr>
              <w:rFonts w:ascii="Verdana" w:hAnsi="Verdana"/>
              <w:color w:val="669900"/>
              <w:sz w:val="14"/>
              <w:szCs w:val="14"/>
            </w:rPr>
            <w:t xml:space="preserve">Basisschool  </w:t>
          </w:r>
          <w:r w:rsidRPr="0064044C">
            <w:rPr>
              <w:rFonts w:ascii="Verdana" w:hAnsi="Verdana"/>
              <w:b/>
              <w:bCs/>
              <w:color w:val="669900"/>
              <w:sz w:val="14"/>
              <w:szCs w:val="14"/>
            </w:rPr>
            <w:t>DE HORIZON – ‘t SPOOR</w:t>
          </w:r>
        </w:p>
        <w:p w:rsidR="00DE3B4C" w:rsidRDefault="002B51D0" w:rsidP="00426A9B">
          <w:pPr>
            <w:ind w:left="-108"/>
            <w:rPr>
              <w:rFonts w:ascii="Verdana" w:hAnsi="Verdana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>Zondereigen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7 -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57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>|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2387 Baarle-Hertog</w:t>
          </w:r>
        </w:p>
        <w:p w:rsidR="00DE3B4C" w:rsidRPr="00DE3B4C" w:rsidRDefault="00DE3B4C" w:rsidP="00426A9B">
          <w:pPr>
            <w:ind w:left="-10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Bredaseweg 52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|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sz w:val="14"/>
              <w:szCs w:val="14"/>
            </w:rPr>
            <w:t>2381 Weelde-Station</w:t>
          </w:r>
        </w:p>
        <w:p w:rsidR="002B51D0" w:rsidRPr="00DE3B4C" w:rsidRDefault="00DE3B4C" w:rsidP="00DE3B4C">
          <w:pPr>
            <w:numPr>
              <w:ilvl w:val="0"/>
              <w:numId w:val="5"/>
            </w:numPr>
            <w:ind w:left="175" w:hanging="283"/>
            <w:rPr>
              <w:rFonts w:ascii="Verdana" w:hAnsi="Verdana"/>
              <w:color w:val="669900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 xml:space="preserve">+32 (0) </w:t>
          </w:r>
          <w:r w:rsidR="002B51D0" w:rsidRPr="00DE3B4C">
            <w:rPr>
              <w:rFonts w:ascii="Verdana" w:hAnsi="Verdana"/>
              <w:color w:val="669900"/>
              <w:sz w:val="14"/>
              <w:szCs w:val="14"/>
            </w:rPr>
            <w:t>14 63 37 10</w:t>
          </w:r>
        </w:p>
        <w:p w:rsidR="002B51D0" w:rsidRPr="0064044C" w:rsidRDefault="00F3408D" w:rsidP="00DE3B4C">
          <w:pPr>
            <w:numPr>
              <w:ilvl w:val="0"/>
              <w:numId w:val="4"/>
            </w:numPr>
            <w:ind w:left="174" w:hanging="282"/>
            <w:rPr>
              <w:rFonts w:ascii="Verdana" w:hAnsi="Verdana"/>
              <w:color w:val="669900"/>
              <w:sz w:val="14"/>
              <w:szCs w:val="14"/>
            </w:rPr>
          </w:pPr>
          <w:r>
            <w:rPr>
              <w:rFonts w:ascii="Verdana" w:hAnsi="Verdana"/>
              <w:color w:val="669900"/>
              <w:sz w:val="14"/>
              <w:szCs w:val="14"/>
            </w:rPr>
            <w:t>info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@dehorizon-tspoor.</w:t>
          </w:r>
          <w:r w:rsidR="00B13708">
            <w:rPr>
              <w:rFonts w:ascii="Verdana" w:hAnsi="Verdana"/>
              <w:color w:val="669900"/>
              <w:sz w:val="14"/>
              <w:szCs w:val="14"/>
            </w:rPr>
            <w:t>kobart.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be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 | 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sym w:font="Webdings" w:char="00FC"/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DE3B4C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www.dehorizon-tspoor.be</w:t>
          </w: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51D0" w:rsidRPr="0064044C" w:rsidRDefault="002B51D0" w:rsidP="002B51D0">
          <w:pPr>
            <w:jc w:val="center"/>
            <w:rPr>
              <w:rFonts w:ascii="Verdana" w:eastAsia="Calibri" w:hAnsi="Verdana"/>
              <w:color w:val="1F497D"/>
              <w:sz w:val="14"/>
              <w:szCs w:val="14"/>
            </w:rPr>
          </w:pPr>
        </w:p>
      </w:tc>
      <w:tc>
        <w:tcPr>
          <w:tcW w:w="993" w:type="dxa"/>
          <w:vAlign w:val="center"/>
        </w:tcPr>
        <w:p w:rsidR="002B51D0" w:rsidRPr="0064044C" w:rsidRDefault="000E224D" w:rsidP="002B51D0">
          <w:pPr>
            <w:ind w:left="158"/>
            <w:jc w:val="right"/>
            <w:rPr>
              <w:rFonts w:ascii="Verdana" w:eastAsia="Calibri" w:hAnsi="Verdana"/>
              <w:color w:val="1F497D"/>
              <w:sz w:val="14"/>
              <w:szCs w:val="14"/>
            </w:rPr>
          </w:pPr>
          <w:r w:rsidRPr="0064044C">
            <w:rPr>
              <w:rFonts w:ascii="Verdana" w:hAnsi="Verdana"/>
              <w:noProof/>
              <w:sz w:val="14"/>
              <w:szCs w:val="14"/>
              <w:lang w:eastAsia="nl-BE"/>
            </w:rPr>
            <w:drawing>
              <wp:inline distT="0" distB="0" distL="0" distR="0">
                <wp:extent cx="518160" cy="487680"/>
                <wp:effectExtent l="0" t="0" r="0" b="0"/>
                <wp:docPr id="6" name="Afbeelding 2" descr="kobart-puzzel-groen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kobart-puzzel-groen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31D2" w:rsidRPr="00DE3B4C" w:rsidRDefault="00DE3B4C" w:rsidP="00DE3B4C">
    <w:pPr>
      <w:spacing w:before="60"/>
      <w:rPr>
        <w:rFonts w:ascii="Verdana" w:hAnsi="Verdana"/>
        <w:sz w:val="10"/>
        <w:szCs w:val="10"/>
      </w:rPr>
    </w:pPr>
    <w:proofErr w:type="spellStart"/>
    <w:r w:rsidRPr="00DE3B4C">
      <w:rPr>
        <w:rFonts w:ascii="Verdana" w:hAnsi="Verdana"/>
        <w:color w:val="808080"/>
        <w:sz w:val="10"/>
        <w:szCs w:val="10"/>
      </w:rPr>
      <w:t>KOBArT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vzw  |  </w:t>
    </w:r>
    <w:proofErr w:type="spellStart"/>
    <w:r w:rsidRPr="00DE3B4C">
      <w:rPr>
        <w:rFonts w:ascii="Verdana" w:hAnsi="Verdana"/>
        <w:color w:val="808080"/>
        <w:sz w:val="10"/>
        <w:szCs w:val="10"/>
      </w:rPr>
      <w:t>Nooitrust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4  |  2390 Malle  |  0477.929.667  |  RPR Antwerpen, afdeling Antwerpen  |  www.kobart.be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D" w:rsidRDefault="00F340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73" w:rsidRDefault="00F33473">
      <w:r>
        <w:separator/>
      </w:r>
    </w:p>
  </w:footnote>
  <w:footnote w:type="continuationSeparator" w:id="0">
    <w:p w:rsidR="00F33473" w:rsidRDefault="00F3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D" w:rsidRDefault="00F340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D" w:rsidRDefault="00F340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D" w:rsidRDefault="00F340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C49"/>
    <w:multiLevelType w:val="multilevel"/>
    <w:tmpl w:val="93DA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4307D"/>
    <w:multiLevelType w:val="multilevel"/>
    <w:tmpl w:val="BD7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3FB"/>
    <w:multiLevelType w:val="multilevel"/>
    <w:tmpl w:val="143A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D40C3"/>
    <w:multiLevelType w:val="multilevel"/>
    <w:tmpl w:val="99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B2AC8"/>
    <w:multiLevelType w:val="hybridMultilevel"/>
    <w:tmpl w:val="728E3C84"/>
    <w:lvl w:ilvl="0" w:tplc="EA6E160E">
      <w:start w:val="477"/>
      <w:numFmt w:val="bullet"/>
      <w:lvlText w:val=""/>
      <w:lvlJc w:val="left"/>
      <w:pPr>
        <w:ind w:left="252" w:hanging="360"/>
      </w:pPr>
      <w:rPr>
        <w:rFonts w:ascii="Wingdings" w:eastAsia="Times New Roman" w:hAnsi="Wingdings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38EF74E3"/>
    <w:multiLevelType w:val="hybridMultilevel"/>
    <w:tmpl w:val="ECAACC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43427"/>
    <w:multiLevelType w:val="multilevel"/>
    <w:tmpl w:val="18D6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50839"/>
    <w:multiLevelType w:val="multilevel"/>
    <w:tmpl w:val="31E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62D60"/>
    <w:multiLevelType w:val="hybridMultilevel"/>
    <w:tmpl w:val="05EC77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E1360"/>
    <w:multiLevelType w:val="hybridMultilevel"/>
    <w:tmpl w:val="768A27CA"/>
    <w:lvl w:ilvl="0" w:tplc="78DC07B2">
      <w:numFmt w:val="bullet"/>
      <w:lvlText w:val=""/>
      <w:lvlJc w:val="left"/>
      <w:pPr>
        <w:ind w:left="252" w:hanging="360"/>
      </w:pPr>
      <w:rPr>
        <w:rFonts w:ascii="Webdings" w:eastAsia="Times New Roman" w:hAnsi="Webdings" w:cs="Times New Roman" w:hint="default"/>
        <w:b/>
        <w:color w:val="auto"/>
        <w:sz w:val="18"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0" w15:restartNumberingAfterBreak="0">
    <w:nsid w:val="5599266B"/>
    <w:multiLevelType w:val="hybridMultilevel"/>
    <w:tmpl w:val="F56CF400"/>
    <w:lvl w:ilvl="0" w:tplc="2FF4FEF0">
      <w:start w:val="477"/>
      <w:numFmt w:val="bullet"/>
      <w:lvlText w:val="8"/>
      <w:lvlJc w:val="left"/>
      <w:pPr>
        <w:ind w:left="252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 w15:restartNumberingAfterBreak="0">
    <w:nsid w:val="61012E88"/>
    <w:multiLevelType w:val="hybridMultilevel"/>
    <w:tmpl w:val="C27CCB60"/>
    <w:lvl w:ilvl="0" w:tplc="B204B008">
      <w:numFmt w:val="bullet"/>
      <w:lvlText w:val=""/>
      <w:lvlJc w:val="left"/>
      <w:pPr>
        <w:ind w:left="252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623D"/>
    <w:multiLevelType w:val="hybridMultilevel"/>
    <w:tmpl w:val="51045C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721A9"/>
    <w:multiLevelType w:val="hybridMultilevel"/>
    <w:tmpl w:val="95BA9300"/>
    <w:lvl w:ilvl="0" w:tplc="92F2BD6E">
      <w:start w:val="477"/>
      <w:numFmt w:val="bullet"/>
      <w:lvlText w:val=""/>
      <w:lvlJc w:val="left"/>
      <w:pPr>
        <w:ind w:left="252" w:hanging="360"/>
      </w:pPr>
      <w:rPr>
        <w:rFonts w:ascii="Wingdings 2" w:eastAsia="Times New Roman" w:hAnsi="Wingdings 2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14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D"/>
    <w:rsid w:val="00021DF9"/>
    <w:rsid w:val="00022FD1"/>
    <w:rsid w:val="00043AA1"/>
    <w:rsid w:val="000828B1"/>
    <w:rsid w:val="000A4A8D"/>
    <w:rsid w:val="000B67F3"/>
    <w:rsid w:val="000E1496"/>
    <w:rsid w:val="000E224D"/>
    <w:rsid w:val="00107CCE"/>
    <w:rsid w:val="00151073"/>
    <w:rsid w:val="001533F5"/>
    <w:rsid w:val="001560D3"/>
    <w:rsid w:val="00156E9A"/>
    <w:rsid w:val="00183F66"/>
    <w:rsid w:val="00234C04"/>
    <w:rsid w:val="00255D15"/>
    <w:rsid w:val="0028336B"/>
    <w:rsid w:val="002856CC"/>
    <w:rsid w:val="00287B58"/>
    <w:rsid w:val="002B51D0"/>
    <w:rsid w:val="002B6CFC"/>
    <w:rsid w:val="002C00D0"/>
    <w:rsid w:val="002D222C"/>
    <w:rsid w:val="002E1726"/>
    <w:rsid w:val="002E20A4"/>
    <w:rsid w:val="002F2606"/>
    <w:rsid w:val="0031687D"/>
    <w:rsid w:val="00337D37"/>
    <w:rsid w:val="00372336"/>
    <w:rsid w:val="00392E6C"/>
    <w:rsid w:val="0039404B"/>
    <w:rsid w:val="0039787C"/>
    <w:rsid w:val="003D1E02"/>
    <w:rsid w:val="003E6329"/>
    <w:rsid w:val="003F6717"/>
    <w:rsid w:val="00411010"/>
    <w:rsid w:val="00412023"/>
    <w:rsid w:val="00413E93"/>
    <w:rsid w:val="0042698E"/>
    <w:rsid w:val="00426A9B"/>
    <w:rsid w:val="00437CDA"/>
    <w:rsid w:val="004433A3"/>
    <w:rsid w:val="0047299B"/>
    <w:rsid w:val="004C4DCB"/>
    <w:rsid w:val="005256CC"/>
    <w:rsid w:val="00536472"/>
    <w:rsid w:val="00545727"/>
    <w:rsid w:val="005831D2"/>
    <w:rsid w:val="00594C07"/>
    <w:rsid w:val="005B23C7"/>
    <w:rsid w:val="005F2BE5"/>
    <w:rsid w:val="0061299E"/>
    <w:rsid w:val="0061713D"/>
    <w:rsid w:val="00632B71"/>
    <w:rsid w:val="00632E40"/>
    <w:rsid w:val="006371F1"/>
    <w:rsid w:val="0064044C"/>
    <w:rsid w:val="00651D05"/>
    <w:rsid w:val="006670B1"/>
    <w:rsid w:val="006B61C1"/>
    <w:rsid w:val="006C0008"/>
    <w:rsid w:val="006F255A"/>
    <w:rsid w:val="00703EF6"/>
    <w:rsid w:val="007169F1"/>
    <w:rsid w:val="0075324F"/>
    <w:rsid w:val="00760EF1"/>
    <w:rsid w:val="007778C2"/>
    <w:rsid w:val="007B43AD"/>
    <w:rsid w:val="007D5FEE"/>
    <w:rsid w:val="00806674"/>
    <w:rsid w:val="00836DAA"/>
    <w:rsid w:val="00837ACC"/>
    <w:rsid w:val="008A1734"/>
    <w:rsid w:val="008E2B81"/>
    <w:rsid w:val="008F7F47"/>
    <w:rsid w:val="009001B5"/>
    <w:rsid w:val="00936B3D"/>
    <w:rsid w:val="009C240E"/>
    <w:rsid w:val="009E3B93"/>
    <w:rsid w:val="009F094F"/>
    <w:rsid w:val="00A01302"/>
    <w:rsid w:val="00A05C74"/>
    <w:rsid w:val="00A53415"/>
    <w:rsid w:val="00A91361"/>
    <w:rsid w:val="00A97F48"/>
    <w:rsid w:val="00AA36DC"/>
    <w:rsid w:val="00AB49F0"/>
    <w:rsid w:val="00AC142D"/>
    <w:rsid w:val="00AC6172"/>
    <w:rsid w:val="00AD592D"/>
    <w:rsid w:val="00AE62F8"/>
    <w:rsid w:val="00B10542"/>
    <w:rsid w:val="00B13708"/>
    <w:rsid w:val="00B13FCC"/>
    <w:rsid w:val="00B206F2"/>
    <w:rsid w:val="00B22544"/>
    <w:rsid w:val="00B22934"/>
    <w:rsid w:val="00B35A8B"/>
    <w:rsid w:val="00BB23B5"/>
    <w:rsid w:val="00BD7FF1"/>
    <w:rsid w:val="00BF44AA"/>
    <w:rsid w:val="00C24205"/>
    <w:rsid w:val="00C26B2C"/>
    <w:rsid w:val="00C31A50"/>
    <w:rsid w:val="00C336F4"/>
    <w:rsid w:val="00C7273D"/>
    <w:rsid w:val="00C74B1C"/>
    <w:rsid w:val="00CA0CBC"/>
    <w:rsid w:val="00CD7F6B"/>
    <w:rsid w:val="00CE7BC8"/>
    <w:rsid w:val="00D06537"/>
    <w:rsid w:val="00D54592"/>
    <w:rsid w:val="00D61303"/>
    <w:rsid w:val="00D7572E"/>
    <w:rsid w:val="00D938A4"/>
    <w:rsid w:val="00D94A99"/>
    <w:rsid w:val="00DE3B4C"/>
    <w:rsid w:val="00E14AB1"/>
    <w:rsid w:val="00E36C55"/>
    <w:rsid w:val="00E4532A"/>
    <w:rsid w:val="00E52BD9"/>
    <w:rsid w:val="00E651F5"/>
    <w:rsid w:val="00E70D24"/>
    <w:rsid w:val="00E969FC"/>
    <w:rsid w:val="00EB26B2"/>
    <w:rsid w:val="00EB6E0C"/>
    <w:rsid w:val="00EC0FF3"/>
    <w:rsid w:val="00EC714D"/>
    <w:rsid w:val="00F051B2"/>
    <w:rsid w:val="00F33473"/>
    <w:rsid w:val="00F3408D"/>
    <w:rsid w:val="00F75D04"/>
    <w:rsid w:val="00F8667D"/>
    <w:rsid w:val="00F95C95"/>
    <w:rsid w:val="00FB2E5C"/>
    <w:rsid w:val="00FC04D4"/>
    <w:rsid w:val="00FC7F7A"/>
    <w:rsid w:val="00FD115F"/>
    <w:rsid w:val="00FE45AA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624AC"/>
  <w15:chartTrackingRefBased/>
  <w15:docId w15:val="{196AF7DF-5FCA-4FA7-A21B-48676EC8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i/>
      <w:iCs/>
      <w:sz w:val="16"/>
      <w:lang w:val="fr-FR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7F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13E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Onderwerp">
    <w:name w:val="Onderwerp"/>
    <w:basedOn w:val="Standaard"/>
    <w:rPr>
      <w:b/>
      <w:sz w:val="22"/>
    </w:rPr>
  </w:style>
  <w:style w:type="paragraph" w:styleId="Voettekst">
    <w:name w:val="footer"/>
    <w:basedOn w:val="Standaard"/>
    <w:semiHidden/>
    <w:pPr>
      <w:pBdr>
        <w:top w:val="single" w:sz="4" w:space="6" w:color="auto"/>
      </w:pBdr>
      <w:tabs>
        <w:tab w:val="center" w:pos="4536"/>
        <w:tab w:val="right" w:pos="9072"/>
      </w:tabs>
    </w:pPr>
    <w:rPr>
      <w:b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6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8667D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3B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Standaard"/>
    <w:rsid w:val="00412023"/>
    <w:rPr>
      <w:rFonts w:ascii="Times New Roman" w:hAnsi="Times New Roman"/>
      <w:sz w:val="24"/>
      <w:szCs w:val="24"/>
      <w:lang w:eastAsia="nl-BE"/>
    </w:rPr>
  </w:style>
  <w:style w:type="character" w:customStyle="1" w:styleId="normaltextrun1">
    <w:name w:val="normaltextrun1"/>
    <w:rsid w:val="00412023"/>
  </w:style>
  <w:style w:type="character" w:customStyle="1" w:styleId="eop">
    <w:name w:val="eop"/>
    <w:rsid w:val="00412023"/>
  </w:style>
  <w:style w:type="paragraph" w:styleId="Normaalweb">
    <w:name w:val="Normal (Web)"/>
    <w:basedOn w:val="Standaard"/>
    <w:uiPriority w:val="99"/>
    <w:semiHidden/>
    <w:unhideWhenUsed/>
    <w:rsid w:val="004C4D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styleId="Zwaar">
    <w:name w:val="Strong"/>
    <w:uiPriority w:val="22"/>
    <w:qFormat/>
    <w:rsid w:val="004C4DCB"/>
    <w:rPr>
      <w:b/>
      <w:bCs/>
    </w:rPr>
  </w:style>
  <w:style w:type="character" w:customStyle="1" w:styleId="Kop2Char">
    <w:name w:val="Kop 2 Char"/>
    <w:link w:val="Kop2"/>
    <w:uiPriority w:val="9"/>
    <w:semiHidden/>
    <w:rsid w:val="00A97F48"/>
    <w:rPr>
      <w:rFonts w:ascii="Calibri Light" w:eastAsia="Times New Roman" w:hAnsi="Calibri Light" w:cs="Times New Roman"/>
      <w:b/>
      <w:bCs/>
      <w:i/>
      <w:iCs/>
      <w:sz w:val="28"/>
      <w:szCs w:val="28"/>
      <w:lang w:eastAsia="nl-NL"/>
    </w:rPr>
  </w:style>
  <w:style w:type="paragraph" w:customStyle="1" w:styleId="street-address">
    <w:name w:val="street-address"/>
    <w:basedOn w:val="Standaard"/>
    <w:rsid w:val="00AA36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customStyle="1" w:styleId="postal-code">
    <w:name w:val="postal-code"/>
    <w:basedOn w:val="Standaardalinea-lettertype"/>
    <w:rsid w:val="00AA36DC"/>
  </w:style>
  <w:style w:type="character" w:customStyle="1" w:styleId="locality">
    <w:name w:val="locality"/>
    <w:basedOn w:val="Standaardalinea-lettertype"/>
    <w:rsid w:val="00AA36DC"/>
  </w:style>
  <w:style w:type="paragraph" w:customStyle="1" w:styleId="phone">
    <w:name w:val="phone"/>
    <w:basedOn w:val="Standaard"/>
    <w:rsid w:val="00AA36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customStyle="1" w:styleId="tel">
    <w:name w:val="tel"/>
    <w:basedOn w:val="Standaardalinea-lettertype"/>
    <w:rsid w:val="00AA36DC"/>
  </w:style>
  <w:style w:type="paragraph" w:customStyle="1" w:styleId="email">
    <w:name w:val="email"/>
    <w:basedOn w:val="Standaard"/>
    <w:rsid w:val="00AA36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13E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character" w:customStyle="1" w:styleId="txt-streetnr">
    <w:name w:val="txt-streetnr"/>
    <w:basedOn w:val="Standaardalinea-lettertype"/>
    <w:rsid w:val="00413E93"/>
  </w:style>
  <w:style w:type="character" w:customStyle="1" w:styleId="txt-postal">
    <w:name w:val="txt-postal"/>
    <w:basedOn w:val="Standaardalinea-lettertype"/>
    <w:rsid w:val="00413E93"/>
  </w:style>
  <w:style w:type="character" w:customStyle="1" w:styleId="sr-only">
    <w:name w:val="sr-only"/>
    <w:basedOn w:val="Standaardalinea-lettertype"/>
    <w:rsid w:val="00413E93"/>
  </w:style>
  <w:style w:type="character" w:customStyle="1" w:styleId="txt-city">
    <w:name w:val="txt-city"/>
    <w:basedOn w:val="Standaardalinea-lettertype"/>
    <w:rsid w:val="0041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9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9091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490516E6D2B944B982C10339479258EA@Pavilion" TargetMode="External"/><Relationship Id="rId18" Type="http://schemas.openxmlformats.org/officeDocument/2006/relationships/hyperlink" Target="http://www.info-coronavirus.b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bko.baarlehertog@samenferm.be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tel:0032014690364" TargetMode="External"/><Relationship Id="rId20" Type="http://schemas.openxmlformats.org/officeDocument/2006/relationships/hyperlink" Target="https://onderwijs.vlaanderen.be/nl/coronavirus-voor-oude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baarle-hertog.be/stekelbees-baarle-hertog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info-coronavirus@health.fgov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8" ma:contentTypeDescription="Een nieuw document maken." ma:contentTypeScope="" ma:versionID="23a90a551498085915849e091fd3776a">
  <xsd:schema xmlns:xsd="http://www.w3.org/2001/XMLSchema" xmlns:xs="http://www.w3.org/2001/XMLSchema" xmlns:p="http://schemas.microsoft.com/office/2006/metadata/properties" xmlns:ns2="2b915037-5706-46fc-99a2-6d040b4db858" targetNamespace="http://schemas.microsoft.com/office/2006/metadata/properties" ma:root="true" ma:fieldsID="019317b8448007bfd58338ec544defc8" ns2:_="">
    <xsd:import namespace="2b915037-5706-46fc-99a2-6d040b4d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57BDD-6BC1-47A3-A613-BB8D24C79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AE1D6-87FB-4B4F-B48F-DCE8F2295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6EE8C-959E-404B-B116-ACDA3887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 april 2000</vt:lpstr>
    </vt:vector>
  </TitlesOfParts>
  <Company/>
  <LinksUpToDate>false</LinksUpToDate>
  <CharactersWithSpaces>2104</CharactersWithSpaces>
  <SharedDoc>false</SharedDoc>
  <HLinks>
    <vt:vector size="18" baseType="variant"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mailto:info-coronavirus@health.fgov.be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http://www.info-coronavirus.be/</vt:lpwstr>
      </vt:variant>
      <vt:variant>
        <vt:lpwstr/>
      </vt:variant>
      <vt:variant>
        <vt:i4>589859</vt:i4>
      </vt:variant>
      <vt:variant>
        <vt:i4>-1</vt:i4>
      </vt:variant>
      <vt:variant>
        <vt:i4>1044</vt:i4>
      </vt:variant>
      <vt:variant>
        <vt:i4>1</vt:i4>
      </vt:variant>
      <vt:variant>
        <vt:lpwstr>cid:490516E6D2B944B982C10339479258EA@Pavilion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april 2000</dc:title>
  <dc:subject/>
  <dc:creator>..</dc:creator>
  <cp:keywords/>
  <cp:lastModifiedBy>Directie De Horizon - 't Spoor</cp:lastModifiedBy>
  <cp:revision>2</cp:revision>
  <cp:lastPrinted>2020-03-25T10:49:00Z</cp:lastPrinted>
  <dcterms:created xsi:type="dcterms:W3CDTF">2020-03-26T16:11:00Z</dcterms:created>
  <dcterms:modified xsi:type="dcterms:W3CDTF">2020-03-26T16:11:00Z</dcterms:modified>
</cp:coreProperties>
</file>