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4A0" w:firstRow="1" w:lastRow="0" w:firstColumn="1" w:lastColumn="0" w:noHBand="0" w:noVBand="1"/>
      </w:tblPr>
      <w:tblGrid>
        <w:gridCol w:w="4219"/>
        <w:gridCol w:w="5420"/>
      </w:tblGrid>
      <w:tr w:rsidR="00525FA8" w:rsidRPr="009B48DB" w14:paraId="1E985CB1" w14:textId="77777777" w:rsidTr="006938C0">
        <w:tc>
          <w:tcPr>
            <w:tcW w:w="4219" w:type="dxa"/>
            <w:vAlign w:val="center"/>
          </w:tcPr>
          <w:p w14:paraId="447072A2" w14:textId="4708AECB" w:rsidR="00D94BD6" w:rsidRPr="006938C0" w:rsidRDefault="00D94BD6" w:rsidP="006938C0">
            <w:pPr>
              <w:spacing w:line="240" w:lineRule="auto"/>
              <w:jc w:val="center"/>
              <w:rPr>
                <w:rFonts w:asciiTheme="minorHAnsi" w:hAnsiTheme="minorHAnsi" w:cstheme="minorBidi"/>
                <w:color w:val="auto"/>
                <w:sz w:val="18"/>
                <w:szCs w:val="18"/>
                <w:lang w:val="en-US"/>
              </w:rPr>
            </w:pPr>
            <w:r w:rsidRPr="006938C0">
              <w:rPr>
                <w:rFonts w:asciiTheme="minorHAnsi" w:hAnsiTheme="minorHAnsi" w:cstheme="minorBidi"/>
                <w:noProof/>
                <w:color w:val="auto"/>
                <w:sz w:val="18"/>
                <w:szCs w:val="18"/>
                <w:lang w:val="nl-BE" w:eastAsia="nl-BE"/>
              </w:rPr>
              <w:drawing>
                <wp:inline distT="0" distB="0" distL="0" distR="0" wp14:anchorId="33268673" wp14:editId="6EBF8CFA">
                  <wp:extent cx="1562100" cy="113245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ij CLB Kempen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3706" cy="1140868"/>
                          </a:xfrm>
                          <a:prstGeom prst="rect">
                            <a:avLst/>
                          </a:prstGeom>
                        </pic:spPr>
                      </pic:pic>
                    </a:graphicData>
                  </a:graphic>
                </wp:inline>
              </w:drawing>
            </w:r>
          </w:p>
          <w:p w14:paraId="530F69BF" w14:textId="0D9073C9" w:rsidR="00BD32C6" w:rsidRPr="006938C0" w:rsidRDefault="00BD32C6" w:rsidP="006938C0">
            <w:pPr>
              <w:spacing w:before="120" w:line="240" w:lineRule="auto"/>
              <w:jc w:val="center"/>
              <w:rPr>
                <w:rFonts w:asciiTheme="minorHAnsi" w:hAnsiTheme="minorHAnsi" w:cstheme="minorBidi"/>
                <w:color w:val="auto"/>
                <w:sz w:val="18"/>
                <w:szCs w:val="18"/>
                <w:lang w:val="nl-BE"/>
              </w:rPr>
            </w:pPr>
            <w:r w:rsidRPr="006938C0">
              <w:rPr>
                <w:rFonts w:asciiTheme="minorHAnsi" w:hAnsiTheme="minorHAnsi" w:cstheme="minorBidi"/>
                <w:color w:val="auto"/>
                <w:sz w:val="18"/>
                <w:szCs w:val="18"/>
                <w:lang w:val="nl-BE"/>
              </w:rPr>
              <w:t>Vrij CLB Kempen</w:t>
            </w:r>
            <w:r w:rsidR="0BFA6C28" w:rsidRPr="006938C0">
              <w:rPr>
                <w:rFonts w:asciiTheme="minorHAnsi" w:hAnsiTheme="minorHAnsi" w:cstheme="minorBidi"/>
                <w:color w:val="auto"/>
                <w:sz w:val="18"/>
                <w:szCs w:val="18"/>
                <w:lang w:val="nl-BE"/>
              </w:rPr>
              <w:t xml:space="preserve"> begeleid</w:t>
            </w:r>
            <w:r w:rsidRPr="006938C0">
              <w:rPr>
                <w:rFonts w:asciiTheme="minorHAnsi" w:hAnsiTheme="minorHAnsi" w:cstheme="minorBidi"/>
                <w:color w:val="auto"/>
                <w:sz w:val="18"/>
                <w:szCs w:val="18"/>
                <w:lang w:val="nl-BE"/>
              </w:rPr>
              <w:t>t</w:t>
            </w:r>
            <w:r w:rsidR="0BFA6C28" w:rsidRPr="006938C0">
              <w:rPr>
                <w:rFonts w:asciiTheme="minorHAnsi" w:hAnsiTheme="minorHAnsi" w:cstheme="minorBidi"/>
                <w:color w:val="auto"/>
                <w:sz w:val="18"/>
                <w:szCs w:val="18"/>
                <w:lang w:val="nl-BE"/>
              </w:rPr>
              <w:t xml:space="preserve"> in het arrondissement Turnhout vrije, gemeentelijke en stedelijke scholen</w:t>
            </w:r>
          </w:p>
          <w:p w14:paraId="0662F9FF" w14:textId="77777777" w:rsidR="00BD32C6" w:rsidRPr="006938C0" w:rsidRDefault="0BFA6C28" w:rsidP="006938C0">
            <w:pPr>
              <w:spacing w:line="240" w:lineRule="auto"/>
              <w:jc w:val="center"/>
              <w:rPr>
                <w:rFonts w:asciiTheme="minorHAnsi" w:hAnsiTheme="minorHAnsi" w:cstheme="minorBidi"/>
                <w:color w:val="auto"/>
                <w:sz w:val="18"/>
                <w:szCs w:val="18"/>
                <w:lang w:val="nl-BE"/>
              </w:rPr>
            </w:pPr>
            <w:r w:rsidRPr="006938C0">
              <w:rPr>
                <w:rFonts w:asciiTheme="minorHAnsi" w:hAnsiTheme="minorHAnsi" w:cstheme="minorBidi"/>
                <w:color w:val="auto"/>
                <w:sz w:val="18"/>
                <w:szCs w:val="18"/>
                <w:lang w:val="nl-BE"/>
              </w:rPr>
              <w:t>in het basisonderwijs en het secundair onderwijs</w:t>
            </w:r>
            <w:r w:rsidR="00BD32C6" w:rsidRPr="006938C0">
              <w:rPr>
                <w:rFonts w:asciiTheme="minorHAnsi" w:hAnsiTheme="minorHAnsi" w:cstheme="minorBidi"/>
                <w:color w:val="auto"/>
                <w:sz w:val="18"/>
                <w:szCs w:val="18"/>
                <w:lang w:val="nl-BE"/>
              </w:rPr>
              <w:t>,</w:t>
            </w:r>
          </w:p>
          <w:p w14:paraId="0C72CA4E" w14:textId="59EA238F" w:rsidR="00525FA8" w:rsidRPr="006938C0" w:rsidRDefault="0BFA6C28" w:rsidP="006938C0">
            <w:pPr>
              <w:spacing w:line="240" w:lineRule="auto"/>
              <w:jc w:val="center"/>
              <w:rPr>
                <w:rFonts w:asciiTheme="minorHAnsi" w:hAnsiTheme="minorHAnsi" w:cstheme="minorBidi"/>
                <w:color w:val="auto"/>
                <w:sz w:val="18"/>
                <w:szCs w:val="18"/>
                <w:lang w:val="nl-BE"/>
              </w:rPr>
            </w:pPr>
            <w:r w:rsidRPr="006938C0">
              <w:rPr>
                <w:rFonts w:asciiTheme="minorHAnsi" w:hAnsiTheme="minorHAnsi" w:cstheme="minorBidi"/>
                <w:color w:val="auto"/>
                <w:sz w:val="18"/>
                <w:szCs w:val="18"/>
                <w:lang w:val="nl-BE"/>
              </w:rPr>
              <w:t>gewoon en buitengewoon onderwijs.</w:t>
            </w:r>
          </w:p>
          <w:p w14:paraId="2AC7BF5F" w14:textId="05601803" w:rsidR="00525FA8" w:rsidRPr="006938C0" w:rsidRDefault="0BFA6C28" w:rsidP="006938C0">
            <w:pPr>
              <w:spacing w:before="120" w:line="240" w:lineRule="auto"/>
              <w:jc w:val="center"/>
              <w:rPr>
                <w:rFonts w:asciiTheme="minorHAnsi" w:hAnsiTheme="minorHAnsi" w:cstheme="minorBidi"/>
                <w:sz w:val="18"/>
                <w:szCs w:val="18"/>
              </w:rPr>
            </w:pPr>
            <w:r w:rsidRPr="006938C0">
              <w:rPr>
                <w:rFonts w:asciiTheme="minorHAnsi" w:hAnsiTheme="minorHAnsi" w:cstheme="minorBidi"/>
                <w:color w:val="auto"/>
                <w:sz w:val="18"/>
                <w:szCs w:val="18"/>
                <w:lang w:val="nl-BE"/>
              </w:rPr>
              <w:t>We begeleiden ook centra voor deeltijds leren.</w:t>
            </w:r>
          </w:p>
        </w:tc>
        <w:tc>
          <w:tcPr>
            <w:tcW w:w="5420" w:type="dxa"/>
            <w:hideMark/>
          </w:tcPr>
          <w:p w14:paraId="4C05595B" w14:textId="77777777" w:rsidR="00525FA8" w:rsidRPr="006938C0" w:rsidRDefault="0BFA6C28" w:rsidP="006938C0">
            <w:pPr>
              <w:pStyle w:val="Kop2"/>
              <w:jc w:val="both"/>
              <w:rPr>
                <w:rFonts w:asciiTheme="minorHAnsi" w:hAnsiTheme="minorHAnsi" w:cstheme="minorBidi"/>
                <w:b/>
                <w:color w:val="0070C0"/>
                <w:sz w:val="20"/>
                <w:szCs w:val="20"/>
              </w:rPr>
            </w:pPr>
            <w:r w:rsidRPr="006938C0">
              <w:rPr>
                <w:rFonts w:asciiTheme="minorHAnsi" w:hAnsiTheme="minorHAnsi" w:cstheme="minorBidi"/>
                <w:b/>
                <w:color w:val="0070C0"/>
                <w:sz w:val="20"/>
                <w:szCs w:val="20"/>
              </w:rPr>
              <w:t>Openingsuren</w:t>
            </w:r>
          </w:p>
          <w:p w14:paraId="0441DA98" w14:textId="341044BA" w:rsidR="00525FA8" w:rsidRPr="006938C0" w:rsidRDefault="00525FA8" w:rsidP="006938C0">
            <w:pPr>
              <w:spacing w:before="240" w:after="120" w:line="240" w:lineRule="auto"/>
              <w:jc w:val="both"/>
              <w:rPr>
                <w:rFonts w:asciiTheme="minorHAnsi" w:hAnsiTheme="minorHAnsi" w:cstheme="minorBidi"/>
                <w:color w:val="000000"/>
                <w:sz w:val="18"/>
                <w:szCs w:val="18"/>
                <w:lang w:val="nl-BE"/>
              </w:rPr>
            </w:pPr>
            <w:r w:rsidRPr="006938C0">
              <w:rPr>
                <w:rFonts w:asciiTheme="minorHAnsi" w:hAnsiTheme="minorHAnsi" w:cstheme="minorBidi"/>
                <w:color w:val="000000"/>
                <w:sz w:val="18"/>
                <w:szCs w:val="18"/>
                <w:lang w:val="nl-BE"/>
              </w:rPr>
              <w:t xml:space="preserve">Het centrum is elke werkdag </w:t>
            </w:r>
            <w:r w:rsidRPr="006938C0">
              <w:rPr>
                <w:rFonts w:asciiTheme="minorHAnsi" w:hAnsiTheme="minorHAnsi" w:cstheme="minorBidi"/>
                <w:b/>
                <w:bCs/>
                <w:color w:val="000000"/>
                <w:sz w:val="18"/>
                <w:szCs w:val="18"/>
                <w:lang w:val="nl-BE"/>
              </w:rPr>
              <w:t>open</w:t>
            </w:r>
            <w:r w:rsidRPr="006938C0">
              <w:rPr>
                <w:rFonts w:asciiTheme="minorHAnsi" w:hAnsiTheme="minorHAnsi" w:cstheme="minorBidi"/>
                <w:color w:val="000000"/>
                <w:sz w:val="18"/>
                <w:szCs w:val="18"/>
                <w:lang w:val="nl-BE"/>
              </w:rPr>
              <w:t xml:space="preserve"> van </w:t>
            </w:r>
            <w:smartTag w:uri="urn:schemas-microsoft-com:office:smarttags" w:element="time">
              <w:smartTagPr>
                <w:attr w:name="Minute" w:val="00"/>
                <w:attr w:name="Hour" w:val="9"/>
              </w:smartTagPr>
              <w:r w:rsidRPr="006938C0">
                <w:rPr>
                  <w:rFonts w:asciiTheme="minorHAnsi" w:hAnsiTheme="minorHAnsi" w:cstheme="minorBidi"/>
                  <w:color w:val="000000"/>
                  <w:sz w:val="18"/>
                  <w:szCs w:val="18"/>
                  <w:lang w:val="nl-BE"/>
                </w:rPr>
                <w:t>9.00</w:t>
              </w:r>
            </w:smartTag>
            <w:r w:rsidRPr="006938C0">
              <w:rPr>
                <w:rFonts w:asciiTheme="minorHAnsi" w:hAnsiTheme="minorHAnsi" w:cstheme="minorBidi"/>
                <w:color w:val="000000"/>
                <w:sz w:val="18"/>
                <w:szCs w:val="18"/>
                <w:lang w:val="nl-BE"/>
              </w:rPr>
              <w:t xml:space="preserve"> tot </w:t>
            </w:r>
            <w:smartTag w:uri="urn:schemas-microsoft-com:office:smarttags" w:element="time">
              <w:smartTagPr>
                <w:attr w:name="Minute" w:val="00"/>
                <w:attr w:name="Hour" w:val="12"/>
              </w:smartTagPr>
              <w:r w:rsidRPr="006938C0">
                <w:rPr>
                  <w:rFonts w:asciiTheme="minorHAnsi" w:hAnsiTheme="minorHAnsi" w:cstheme="minorBidi"/>
                  <w:color w:val="000000"/>
                  <w:sz w:val="18"/>
                  <w:szCs w:val="18"/>
                  <w:lang w:val="nl-BE"/>
                </w:rPr>
                <w:t>12.00</w:t>
              </w:r>
            </w:smartTag>
            <w:r w:rsidRPr="006938C0">
              <w:rPr>
                <w:rFonts w:asciiTheme="minorHAnsi" w:hAnsiTheme="minorHAnsi" w:cstheme="minorBidi"/>
                <w:color w:val="000000"/>
                <w:sz w:val="18"/>
                <w:szCs w:val="18"/>
                <w:lang w:val="nl-BE"/>
              </w:rPr>
              <w:t xml:space="preserve"> uur en van 13.00 tot </w:t>
            </w:r>
            <w:smartTag w:uri="urn:schemas-microsoft-com:office:smarttags" w:element="time">
              <w:smartTagPr>
                <w:attr w:name="Minute" w:val="30"/>
                <w:attr w:name="Hour" w:val="16"/>
              </w:smartTagPr>
              <w:r w:rsidRPr="006938C0">
                <w:rPr>
                  <w:rFonts w:asciiTheme="minorHAnsi" w:hAnsiTheme="minorHAnsi" w:cstheme="minorBidi"/>
                  <w:color w:val="000000"/>
                  <w:sz w:val="18"/>
                  <w:szCs w:val="18"/>
                  <w:lang w:val="nl-BE"/>
                </w:rPr>
                <w:t>16.30</w:t>
              </w:r>
            </w:smartTag>
            <w:r w:rsidRPr="006938C0">
              <w:rPr>
                <w:rFonts w:asciiTheme="minorHAnsi" w:hAnsiTheme="minorHAnsi" w:cstheme="minorBidi"/>
                <w:color w:val="000000"/>
                <w:sz w:val="18"/>
                <w:szCs w:val="18"/>
                <w:lang w:val="nl-BE"/>
              </w:rPr>
              <w:t xml:space="preserve"> uur.</w:t>
            </w:r>
            <w:r w:rsidR="00211990" w:rsidRPr="006938C0">
              <w:rPr>
                <w:rFonts w:asciiTheme="minorHAnsi" w:hAnsiTheme="minorHAnsi" w:cstheme="minorBidi"/>
                <w:color w:val="000000"/>
                <w:sz w:val="18"/>
                <w:szCs w:val="18"/>
                <w:lang w:val="nl-BE"/>
              </w:rPr>
              <w:t xml:space="preserve"> </w:t>
            </w:r>
            <w:r w:rsidRPr="006938C0">
              <w:rPr>
                <w:rFonts w:asciiTheme="minorHAnsi" w:hAnsiTheme="minorHAnsi" w:cstheme="minorBidi"/>
                <w:color w:val="000000"/>
                <w:sz w:val="18"/>
                <w:szCs w:val="18"/>
                <w:lang w:val="nl-BE"/>
              </w:rPr>
              <w:t xml:space="preserve">Je kunt met de </w:t>
            </w:r>
            <w:r w:rsidR="00244ECB" w:rsidRPr="006938C0">
              <w:rPr>
                <w:rFonts w:asciiTheme="minorHAnsi" w:hAnsiTheme="minorHAnsi" w:cstheme="minorBidi"/>
                <w:color w:val="000000"/>
                <w:sz w:val="18"/>
                <w:szCs w:val="18"/>
                <w:lang w:val="nl-BE"/>
              </w:rPr>
              <w:t>onthaal</w:t>
            </w:r>
            <w:r w:rsidRPr="006938C0">
              <w:rPr>
                <w:rFonts w:asciiTheme="minorHAnsi" w:hAnsiTheme="minorHAnsi" w:cstheme="minorBidi"/>
                <w:color w:val="000000"/>
                <w:sz w:val="18"/>
                <w:szCs w:val="18"/>
                <w:lang w:val="nl-BE"/>
              </w:rPr>
              <w:t>medewerker</w:t>
            </w:r>
            <w:r w:rsidR="00244ECB" w:rsidRPr="006938C0">
              <w:rPr>
                <w:rFonts w:asciiTheme="minorHAnsi" w:hAnsiTheme="minorHAnsi" w:cstheme="minorBidi"/>
                <w:color w:val="000000"/>
                <w:sz w:val="18"/>
                <w:szCs w:val="18"/>
                <w:lang w:val="nl-BE"/>
              </w:rPr>
              <w:t xml:space="preserve"> van jouw school</w:t>
            </w:r>
            <w:r w:rsidRPr="006938C0">
              <w:rPr>
                <w:rFonts w:asciiTheme="minorHAnsi" w:hAnsiTheme="minorHAnsi" w:cstheme="minorBidi"/>
                <w:color w:val="000000"/>
                <w:sz w:val="18"/>
                <w:szCs w:val="18"/>
                <w:lang w:val="nl-BE"/>
              </w:rPr>
              <w:t xml:space="preserve"> ook telefonisch</w:t>
            </w:r>
            <w:r w:rsidR="000E0B75" w:rsidRPr="006938C0">
              <w:rPr>
                <w:rFonts w:asciiTheme="minorHAnsi" w:hAnsiTheme="minorHAnsi" w:cstheme="minorBidi"/>
                <w:color w:val="000000"/>
                <w:sz w:val="18"/>
                <w:szCs w:val="18"/>
                <w:lang w:val="nl-BE"/>
              </w:rPr>
              <w:t xml:space="preserve"> of via mail</w:t>
            </w:r>
            <w:r w:rsidRPr="006938C0">
              <w:rPr>
                <w:rFonts w:asciiTheme="minorHAnsi" w:hAnsiTheme="minorHAnsi" w:cstheme="minorBidi"/>
                <w:color w:val="000000"/>
                <w:sz w:val="18"/>
                <w:szCs w:val="18"/>
                <w:lang w:val="nl-BE"/>
              </w:rPr>
              <w:t xml:space="preserve"> </w:t>
            </w:r>
            <w:r w:rsidR="00244ECB" w:rsidRPr="006938C0">
              <w:rPr>
                <w:rFonts w:asciiTheme="minorHAnsi" w:hAnsiTheme="minorHAnsi" w:cstheme="minorBidi"/>
                <w:color w:val="000000"/>
                <w:sz w:val="18"/>
                <w:szCs w:val="18"/>
                <w:lang w:val="nl-BE"/>
              </w:rPr>
              <w:t xml:space="preserve">een </w:t>
            </w:r>
            <w:r w:rsidRPr="006938C0">
              <w:rPr>
                <w:rFonts w:asciiTheme="minorHAnsi" w:hAnsiTheme="minorHAnsi" w:cstheme="minorBidi"/>
                <w:color w:val="000000"/>
                <w:sz w:val="18"/>
                <w:szCs w:val="18"/>
                <w:lang w:val="nl-BE"/>
              </w:rPr>
              <w:t>afspra</w:t>
            </w:r>
            <w:r w:rsidR="00244ECB" w:rsidRPr="006938C0">
              <w:rPr>
                <w:rFonts w:asciiTheme="minorHAnsi" w:hAnsiTheme="minorHAnsi" w:cstheme="minorBidi"/>
                <w:color w:val="000000"/>
                <w:sz w:val="18"/>
                <w:szCs w:val="18"/>
                <w:lang w:val="nl-BE"/>
              </w:rPr>
              <w:t xml:space="preserve">ak </w:t>
            </w:r>
            <w:r w:rsidRPr="006938C0">
              <w:rPr>
                <w:rFonts w:asciiTheme="minorHAnsi" w:hAnsiTheme="minorHAnsi" w:cstheme="minorBidi"/>
                <w:color w:val="000000"/>
                <w:sz w:val="18"/>
                <w:szCs w:val="18"/>
                <w:lang w:val="nl-BE"/>
              </w:rPr>
              <w:t>maken voor andere gespreksuren.</w:t>
            </w:r>
            <w:r w:rsidR="00C91247" w:rsidRPr="006938C0">
              <w:rPr>
                <w:rFonts w:asciiTheme="minorHAnsi" w:hAnsiTheme="minorHAnsi" w:cstheme="minorBidi"/>
                <w:color w:val="000000"/>
                <w:sz w:val="18"/>
                <w:szCs w:val="18"/>
                <w:lang w:val="nl-BE"/>
              </w:rPr>
              <w:t xml:space="preserve"> </w:t>
            </w:r>
            <w:r w:rsidR="00244ECB" w:rsidRPr="006938C0">
              <w:rPr>
                <w:rFonts w:asciiTheme="minorHAnsi" w:hAnsiTheme="minorHAnsi" w:cstheme="minorBidi"/>
                <w:color w:val="000000"/>
                <w:sz w:val="18"/>
                <w:szCs w:val="18"/>
                <w:lang w:val="nl-BE"/>
              </w:rPr>
              <w:t xml:space="preserve">Je vindt hun naam terug </w:t>
            </w:r>
            <w:r w:rsidR="00026162" w:rsidRPr="006938C0">
              <w:rPr>
                <w:rFonts w:asciiTheme="minorHAnsi" w:hAnsiTheme="minorHAnsi" w:cstheme="minorBidi"/>
                <w:color w:val="000000"/>
                <w:sz w:val="18"/>
                <w:szCs w:val="18"/>
                <w:lang w:val="nl-BE"/>
              </w:rPr>
              <w:t xml:space="preserve">via de website: </w:t>
            </w:r>
            <w:hyperlink r:id="rId12" w:history="1">
              <w:r w:rsidR="00026162" w:rsidRPr="006938C0">
                <w:rPr>
                  <w:rStyle w:val="Hyperlink"/>
                  <w:rFonts w:asciiTheme="minorHAnsi" w:hAnsiTheme="minorHAnsi" w:cstheme="minorBidi"/>
                  <w:sz w:val="18"/>
                  <w:szCs w:val="18"/>
                  <w:lang w:val="nl-BE"/>
                </w:rPr>
                <w:t>www.vrijclb.be/zoek-jouw-clb</w:t>
              </w:r>
            </w:hyperlink>
            <w:r w:rsidR="00026162" w:rsidRPr="006938C0">
              <w:rPr>
                <w:rFonts w:asciiTheme="minorHAnsi" w:hAnsiTheme="minorHAnsi" w:cstheme="minorBidi"/>
                <w:color w:val="000000"/>
                <w:sz w:val="18"/>
                <w:szCs w:val="18"/>
                <w:lang w:val="nl-BE"/>
              </w:rPr>
              <w:t xml:space="preserve">. </w:t>
            </w:r>
          </w:p>
          <w:p w14:paraId="6D6BA739" w14:textId="7E935433" w:rsidR="00525FA8" w:rsidRPr="006938C0" w:rsidRDefault="0BFA6C28" w:rsidP="006938C0">
            <w:pPr>
              <w:spacing w:line="240" w:lineRule="auto"/>
              <w:jc w:val="both"/>
              <w:rPr>
                <w:rFonts w:asciiTheme="minorHAnsi" w:hAnsiTheme="minorHAnsi" w:cstheme="minorBidi"/>
                <w:color w:val="000000"/>
                <w:sz w:val="18"/>
                <w:szCs w:val="18"/>
                <w:lang w:val="nl-BE"/>
              </w:rPr>
            </w:pPr>
            <w:r w:rsidRPr="006938C0">
              <w:rPr>
                <w:rFonts w:asciiTheme="minorHAnsi" w:hAnsiTheme="minorHAnsi" w:cstheme="minorBidi"/>
                <w:color w:val="000000" w:themeColor="text1"/>
                <w:sz w:val="18"/>
                <w:szCs w:val="18"/>
                <w:lang w:val="nl-BE"/>
              </w:rPr>
              <w:t xml:space="preserve">Het CLB </w:t>
            </w:r>
            <w:r w:rsidRPr="006938C0">
              <w:rPr>
                <w:rFonts w:asciiTheme="minorHAnsi" w:hAnsiTheme="minorHAnsi" w:cstheme="minorBidi"/>
                <w:b/>
                <w:bCs/>
                <w:color w:val="000000" w:themeColor="text1"/>
                <w:sz w:val="18"/>
                <w:szCs w:val="18"/>
                <w:lang w:val="nl-BE"/>
              </w:rPr>
              <w:t>sluit</w:t>
            </w:r>
            <w:r w:rsidRPr="006938C0">
              <w:rPr>
                <w:rFonts w:asciiTheme="minorHAnsi" w:hAnsiTheme="minorHAnsi" w:cstheme="minorBidi"/>
                <w:color w:val="000000" w:themeColor="text1"/>
                <w:sz w:val="18"/>
                <w:szCs w:val="18"/>
                <w:lang w:val="nl-BE"/>
              </w:rPr>
              <w:t xml:space="preserve"> van 15 juli tot en met 15 augustus en tijdens de kerst- en paasvakantie (</w:t>
            </w:r>
            <w:r w:rsidR="004A1D83" w:rsidRPr="006938C0">
              <w:rPr>
                <w:rFonts w:asciiTheme="minorHAnsi" w:hAnsiTheme="minorHAnsi" w:cstheme="minorBidi"/>
                <w:color w:val="000000" w:themeColor="text1"/>
                <w:sz w:val="18"/>
                <w:szCs w:val="18"/>
                <w:lang w:val="nl-BE"/>
              </w:rPr>
              <w:t>met uitzondering van twee dagen in de kerst- en paasvakantie).</w:t>
            </w:r>
          </w:p>
          <w:p w14:paraId="2E139938" w14:textId="77777777" w:rsidR="00D94BD6" w:rsidRPr="006938C0" w:rsidRDefault="0BFA6C28" w:rsidP="006938C0">
            <w:pPr>
              <w:spacing w:after="120" w:line="240" w:lineRule="auto"/>
              <w:jc w:val="both"/>
              <w:rPr>
                <w:rFonts w:asciiTheme="minorHAnsi" w:hAnsiTheme="minorHAnsi" w:cstheme="minorBidi"/>
                <w:color w:val="000000" w:themeColor="text1"/>
                <w:sz w:val="18"/>
                <w:szCs w:val="18"/>
                <w:lang w:val="nl-BE"/>
              </w:rPr>
            </w:pPr>
            <w:r w:rsidRPr="006938C0">
              <w:rPr>
                <w:rFonts w:asciiTheme="minorHAnsi" w:hAnsiTheme="minorHAnsi" w:cstheme="minorBidi"/>
                <w:color w:val="000000" w:themeColor="text1"/>
                <w:sz w:val="18"/>
                <w:szCs w:val="18"/>
                <w:lang w:val="nl-BE"/>
              </w:rPr>
              <w:t>Tot 15 juli en vanaf 16 augustus is er permanentie voorzien. Je belt best voor een afspraak, zodat de medewerkers je vlot kunnen verder helpen.</w:t>
            </w:r>
          </w:p>
          <w:p w14:paraId="6DA9E91E" w14:textId="77777777" w:rsidR="00525FA8" w:rsidRDefault="00C91247" w:rsidP="006938C0">
            <w:pPr>
              <w:spacing w:line="240" w:lineRule="auto"/>
              <w:jc w:val="both"/>
              <w:rPr>
                <w:rFonts w:asciiTheme="minorHAnsi" w:hAnsiTheme="minorHAnsi" w:cstheme="minorBidi"/>
                <w:color w:val="000000" w:themeColor="text1"/>
                <w:sz w:val="18"/>
                <w:szCs w:val="18"/>
                <w:lang w:val="nl-BE"/>
              </w:rPr>
            </w:pPr>
            <w:r w:rsidRPr="006938C0">
              <w:rPr>
                <w:rFonts w:asciiTheme="minorHAnsi" w:hAnsiTheme="minorHAnsi" w:cstheme="minorBidi"/>
                <w:color w:val="000000" w:themeColor="text1"/>
                <w:sz w:val="18"/>
                <w:szCs w:val="18"/>
                <w:lang w:val="nl-BE"/>
              </w:rPr>
              <w:t>Je kan bij het CLB ook terecht voor een anoniem chatgesprek (clbchat.be)</w:t>
            </w:r>
            <w:r w:rsidR="003A6EC8" w:rsidRPr="006938C0">
              <w:rPr>
                <w:rFonts w:asciiTheme="minorHAnsi" w:hAnsiTheme="minorHAnsi" w:cstheme="minorBidi"/>
                <w:color w:val="000000" w:themeColor="text1"/>
                <w:sz w:val="18"/>
                <w:szCs w:val="18"/>
                <w:lang w:val="nl-BE"/>
              </w:rPr>
              <w:t xml:space="preserve"> op m</w:t>
            </w:r>
            <w:r w:rsidRPr="006938C0">
              <w:rPr>
                <w:rFonts w:asciiTheme="minorHAnsi" w:hAnsiTheme="minorHAnsi" w:cstheme="minorBidi"/>
                <w:color w:val="000000" w:themeColor="text1"/>
                <w:sz w:val="18"/>
                <w:szCs w:val="18"/>
                <w:lang w:val="nl-BE"/>
              </w:rPr>
              <w:t>aandag,</w:t>
            </w:r>
            <w:r w:rsidR="000607C7" w:rsidRPr="006938C0">
              <w:rPr>
                <w:rFonts w:asciiTheme="minorHAnsi" w:hAnsiTheme="minorHAnsi" w:cstheme="minorBidi"/>
                <w:color w:val="000000" w:themeColor="text1"/>
                <w:sz w:val="18"/>
                <w:szCs w:val="18"/>
                <w:lang w:val="nl-BE"/>
              </w:rPr>
              <w:t xml:space="preserve"> </w:t>
            </w:r>
            <w:r w:rsidRPr="006938C0">
              <w:rPr>
                <w:rFonts w:asciiTheme="minorHAnsi" w:hAnsiTheme="minorHAnsi" w:cstheme="minorBidi"/>
                <w:color w:val="000000" w:themeColor="text1"/>
                <w:sz w:val="18"/>
                <w:szCs w:val="18"/>
                <w:lang w:val="nl-BE"/>
              </w:rPr>
              <w:t>dinsdag,</w:t>
            </w:r>
            <w:r w:rsidR="000607C7" w:rsidRPr="006938C0">
              <w:rPr>
                <w:rFonts w:asciiTheme="minorHAnsi" w:hAnsiTheme="minorHAnsi" w:cstheme="minorBidi"/>
                <w:color w:val="000000" w:themeColor="text1"/>
                <w:sz w:val="18"/>
                <w:szCs w:val="18"/>
                <w:lang w:val="nl-BE"/>
              </w:rPr>
              <w:t xml:space="preserve"> </w:t>
            </w:r>
            <w:r w:rsidRPr="006938C0">
              <w:rPr>
                <w:rFonts w:asciiTheme="minorHAnsi" w:hAnsiTheme="minorHAnsi" w:cstheme="minorBidi"/>
                <w:color w:val="000000" w:themeColor="text1"/>
                <w:sz w:val="18"/>
                <w:szCs w:val="18"/>
                <w:lang w:val="nl-BE"/>
              </w:rPr>
              <w:t xml:space="preserve">donderdag </w:t>
            </w:r>
            <w:r w:rsidR="00C35B83" w:rsidRPr="006938C0">
              <w:rPr>
                <w:rFonts w:asciiTheme="minorHAnsi" w:hAnsiTheme="minorHAnsi" w:cstheme="minorBidi"/>
                <w:color w:val="000000" w:themeColor="text1"/>
                <w:sz w:val="18"/>
                <w:szCs w:val="18"/>
                <w:lang w:val="nl-BE"/>
              </w:rPr>
              <w:t>(</w:t>
            </w:r>
            <w:r w:rsidRPr="006938C0">
              <w:rPr>
                <w:rFonts w:asciiTheme="minorHAnsi" w:hAnsiTheme="minorHAnsi" w:cstheme="minorBidi"/>
                <w:color w:val="000000" w:themeColor="text1"/>
                <w:sz w:val="18"/>
                <w:szCs w:val="18"/>
                <w:lang w:val="nl-BE"/>
              </w:rPr>
              <w:t>17u-21u</w:t>
            </w:r>
            <w:r w:rsidR="00631AC2" w:rsidRPr="006938C0">
              <w:rPr>
                <w:rFonts w:asciiTheme="minorHAnsi" w:hAnsiTheme="minorHAnsi" w:cstheme="minorBidi"/>
                <w:color w:val="000000" w:themeColor="text1"/>
                <w:sz w:val="18"/>
                <w:szCs w:val="18"/>
                <w:lang w:val="nl-BE"/>
              </w:rPr>
              <w:t>) en</w:t>
            </w:r>
            <w:r w:rsidRPr="006938C0">
              <w:rPr>
                <w:rFonts w:asciiTheme="minorHAnsi" w:hAnsiTheme="minorHAnsi" w:cstheme="minorBidi"/>
                <w:color w:val="000000" w:themeColor="text1"/>
                <w:sz w:val="18"/>
                <w:szCs w:val="18"/>
                <w:lang w:val="nl-BE"/>
              </w:rPr>
              <w:t xml:space="preserve"> woensdag </w:t>
            </w:r>
            <w:r w:rsidR="00C35B83" w:rsidRPr="006938C0">
              <w:rPr>
                <w:rFonts w:asciiTheme="minorHAnsi" w:hAnsiTheme="minorHAnsi" w:cstheme="minorBidi"/>
                <w:color w:val="000000" w:themeColor="text1"/>
                <w:sz w:val="18"/>
                <w:szCs w:val="18"/>
                <w:lang w:val="nl-BE"/>
              </w:rPr>
              <w:t>(</w:t>
            </w:r>
            <w:r w:rsidRPr="006938C0">
              <w:rPr>
                <w:rFonts w:asciiTheme="minorHAnsi" w:hAnsiTheme="minorHAnsi" w:cstheme="minorBidi"/>
                <w:color w:val="000000" w:themeColor="text1"/>
                <w:sz w:val="18"/>
                <w:szCs w:val="18"/>
                <w:lang w:val="nl-BE"/>
              </w:rPr>
              <w:t>14u-21</w:t>
            </w:r>
            <w:r w:rsidR="000607C7" w:rsidRPr="006938C0">
              <w:rPr>
                <w:rFonts w:asciiTheme="minorHAnsi" w:hAnsiTheme="minorHAnsi" w:cstheme="minorBidi"/>
                <w:color w:val="000000" w:themeColor="text1"/>
                <w:sz w:val="18"/>
                <w:szCs w:val="18"/>
                <w:lang w:val="nl-BE"/>
              </w:rPr>
              <w:t>u</w:t>
            </w:r>
            <w:r w:rsidR="00C35B83" w:rsidRPr="006938C0">
              <w:rPr>
                <w:rFonts w:asciiTheme="minorHAnsi" w:hAnsiTheme="minorHAnsi" w:cstheme="minorBidi"/>
                <w:color w:val="000000" w:themeColor="text1"/>
                <w:sz w:val="18"/>
                <w:szCs w:val="18"/>
                <w:lang w:val="nl-BE"/>
              </w:rPr>
              <w:t>)</w:t>
            </w:r>
            <w:r w:rsidR="00631AC2" w:rsidRPr="006938C0">
              <w:rPr>
                <w:rFonts w:asciiTheme="minorHAnsi" w:hAnsiTheme="minorHAnsi" w:cstheme="minorBidi"/>
                <w:color w:val="000000" w:themeColor="text1"/>
                <w:sz w:val="18"/>
                <w:szCs w:val="18"/>
                <w:lang w:val="nl-BE"/>
              </w:rPr>
              <w:t>.</w:t>
            </w:r>
          </w:p>
          <w:p w14:paraId="55FB23C7" w14:textId="79B69CCA" w:rsidR="006938C0" w:rsidRPr="004A1D83" w:rsidRDefault="006938C0" w:rsidP="006938C0">
            <w:pPr>
              <w:spacing w:line="240" w:lineRule="auto"/>
              <w:jc w:val="both"/>
              <w:rPr>
                <w:rFonts w:asciiTheme="minorHAnsi" w:hAnsiTheme="minorHAnsi" w:cstheme="minorBidi"/>
              </w:rPr>
            </w:pPr>
          </w:p>
        </w:tc>
      </w:tr>
    </w:tbl>
    <w:p w14:paraId="05B6D0BC" w14:textId="517276AA" w:rsidR="00824E1E" w:rsidRDefault="00824E1E" w:rsidP="0BFA6C28">
      <w:pPr>
        <w:spacing w:before="120" w:line="240" w:lineRule="auto"/>
        <w:jc w:val="both"/>
        <w:rPr>
          <w:rFonts w:asciiTheme="minorHAnsi" w:hAnsiTheme="minorHAnsi" w:cstheme="minorBidi"/>
          <w:color w:val="000000" w:themeColor="text1"/>
          <w:sz w:val="18"/>
          <w:szCs w:val="18"/>
          <w:lang w:val="nl-BE"/>
        </w:rPr>
      </w:pPr>
    </w:p>
    <w:p w14:paraId="2F3F44B4" w14:textId="77777777" w:rsidR="00824E1E" w:rsidRDefault="00824E1E" w:rsidP="0BFA6C28">
      <w:pPr>
        <w:spacing w:before="120" w:line="240" w:lineRule="auto"/>
        <w:jc w:val="both"/>
        <w:rPr>
          <w:rFonts w:asciiTheme="minorHAnsi" w:hAnsiTheme="minorHAnsi" w:cstheme="minorBidi"/>
          <w:color w:val="000000" w:themeColor="text1"/>
          <w:sz w:val="18"/>
          <w:szCs w:val="18"/>
          <w:lang w:val="nl-BE"/>
        </w:rPr>
      </w:pPr>
    </w:p>
    <w:p w14:paraId="5628AC25" w14:textId="551E47D6" w:rsidR="00A21409" w:rsidRPr="006938C0" w:rsidRDefault="0BFA6C28" w:rsidP="0BFA6C28">
      <w:pPr>
        <w:spacing w:before="120" w:line="240" w:lineRule="auto"/>
        <w:jc w:val="both"/>
        <w:rPr>
          <w:rFonts w:asciiTheme="minorHAnsi" w:hAnsiTheme="minorHAnsi" w:cstheme="minorBidi"/>
          <w:color w:val="000000" w:themeColor="text1"/>
          <w:sz w:val="18"/>
          <w:szCs w:val="18"/>
        </w:rPr>
      </w:pPr>
      <w:r w:rsidRPr="006938C0">
        <w:rPr>
          <w:rFonts w:asciiTheme="minorHAnsi" w:hAnsiTheme="minorHAnsi" w:cstheme="minorBidi"/>
          <w:color w:val="000000" w:themeColor="text1"/>
          <w:sz w:val="18"/>
          <w:szCs w:val="18"/>
          <w:lang w:val="nl-BE"/>
        </w:rPr>
        <w:t xml:space="preserve">We zijn er voor leerlingen, ouders en school. We werken samen met de school, maar we behoren er niet toe. Je kind kan dus gerust los van de school bij ons aankloppen. </w:t>
      </w:r>
      <w:r w:rsidRPr="006938C0">
        <w:rPr>
          <w:rFonts w:asciiTheme="minorHAnsi" w:hAnsiTheme="minorHAnsi" w:cstheme="minorBidi"/>
          <w:color w:val="000000" w:themeColor="text1"/>
          <w:sz w:val="18"/>
          <w:szCs w:val="18"/>
        </w:rPr>
        <w:t>Je kunt alleen naar het CLB stappen dat samenwerkt met de school waar je kind ingeschreven is.</w:t>
      </w:r>
    </w:p>
    <w:p w14:paraId="6779FBD1" w14:textId="293B8B47" w:rsidR="006938C0" w:rsidRDefault="006938C0" w:rsidP="006938C0">
      <w:pPr>
        <w:spacing w:line="240" w:lineRule="auto"/>
        <w:jc w:val="both"/>
        <w:rPr>
          <w:rFonts w:asciiTheme="minorHAnsi" w:hAnsiTheme="minorHAnsi" w:cstheme="minorHAnsi"/>
          <w:color w:val="000000"/>
          <w:sz w:val="18"/>
          <w:szCs w:val="18"/>
        </w:rPr>
      </w:pPr>
    </w:p>
    <w:p w14:paraId="6C5AED1F" w14:textId="0FF26574" w:rsidR="00824E1E" w:rsidRDefault="00824E1E" w:rsidP="006938C0">
      <w:pPr>
        <w:spacing w:line="240" w:lineRule="auto"/>
        <w:jc w:val="both"/>
        <w:rPr>
          <w:rFonts w:asciiTheme="minorHAnsi" w:hAnsiTheme="minorHAnsi" w:cstheme="minorHAnsi"/>
          <w:color w:val="000000"/>
          <w:sz w:val="18"/>
          <w:szCs w:val="18"/>
        </w:rPr>
      </w:pPr>
    </w:p>
    <w:p w14:paraId="612AD42D" w14:textId="77777777" w:rsidR="00824E1E" w:rsidRPr="006938C0" w:rsidRDefault="00824E1E" w:rsidP="006938C0">
      <w:pPr>
        <w:spacing w:line="240" w:lineRule="auto"/>
        <w:jc w:val="both"/>
        <w:rPr>
          <w:rFonts w:asciiTheme="minorHAnsi" w:hAnsiTheme="minorHAnsi" w:cstheme="minorHAnsi"/>
          <w:color w:val="000000"/>
          <w:sz w:val="18"/>
          <w:szCs w:val="18"/>
        </w:rPr>
      </w:pPr>
    </w:p>
    <w:p w14:paraId="7160E9F8" w14:textId="77777777" w:rsidR="00861800" w:rsidRPr="006938C0" w:rsidRDefault="0BFA6C28" w:rsidP="0BFA6C28">
      <w:pPr>
        <w:pStyle w:val="Kop2"/>
        <w:jc w:val="both"/>
        <w:rPr>
          <w:rFonts w:asciiTheme="minorHAnsi" w:hAnsiTheme="minorHAnsi" w:cstheme="minorBidi"/>
          <w:b/>
          <w:color w:val="0070C0"/>
          <w:sz w:val="20"/>
          <w:szCs w:val="20"/>
        </w:rPr>
      </w:pPr>
      <w:r w:rsidRPr="006938C0">
        <w:rPr>
          <w:rFonts w:asciiTheme="minorHAnsi" w:hAnsiTheme="minorHAnsi" w:cstheme="minorBidi"/>
          <w:b/>
          <w:color w:val="0070C0"/>
          <w:sz w:val="20"/>
          <w:szCs w:val="20"/>
        </w:rPr>
        <w:t xml:space="preserve">Waarvoor kan je bij ons terecht? </w:t>
      </w:r>
    </w:p>
    <w:p w14:paraId="2DFCC9D4" w14:textId="77777777" w:rsidR="008331AE" w:rsidRPr="006938C0" w:rsidRDefault="0BFA6C28" w:rsidP="0BFA6C28">
      <w:pPr>
        <w:spacing w:line="240" w:lineRule="auto"/>
        <w:jc w:val="both"/>
        <w:rPr>
          <w:rFonts w:asciiTheme="minorHAnsi" w:hAnsiTheme="minorHAnsi" w:cstheme="minorBidi"/>
          <w:color w:val="000000"/>
          <w:sz w:val="18"/>
          <w:szCs w:val="18"/>
          <w:lang w:eastAsia="nl-NL"/>
        </w:rPr>
      </w:pPr>
      <w:r w:rsidRPr="006938C0">
        <w:rPr>
          <w:rFonts w:asciiTheme="minorHAnsi" w:hAnsiTheme="minorHAnsi" w:cstheme="minorBidi"/>
          <w:color w:val="000000" w:themeColor="text1"/>
          <w:sz w:val="18"/>
          <w:szCs w:val="18"/>
          <w:lang w:eastAsia="nl-NL"/>
        </w:rPr>
        <w:t xml:space="preserve">Centra voor leerlingenbegeleiding (CLB) bieden gratis informatie, hulp en begeleiding voor leerlingen, ouders en scholen. </w:t>
      </w:r>
    </w:p>
    <w:p w14:paraId="55D791DF" w14:textId="77777777" w:rsidR="008331AE" w:rsidRPr="006938C0" w:rsidRDefault="0BFA6C28" w:rsidP="0BFA6C28">
      <w:pPr>
        <w:spacing w:line="240" w:lineRule="auto"/>
        <w:jc w:val="both"/>
        <w:rPr>
          <w:rFonts w:asciiTheme="minorHAnsi" w:hAnsiTheme="minorHAnsi" w:cstheme="minorBidi"/>
          <w:color w:val="000000"/>
          <w:sz w:val="18"/>
          <w:szCs w:val="18"/>
          <w:lang w:val="nl-BE"/>
        </w:rPr>
      </w:pPr>
      <w:r w:rsidRPr="006938C0">
        <w:rPr>
          <w:rFonts w:asciiTheme="minorHAnsi" w:hAnsiTheme="minorHAnsi" w:cstheme="minorBidi"/>
          <w:color w:val="000000" w:themeColor="text1"/>
          <w:sz w:val="18"/>
          <w:szCs w:val="18"/>
          <w:lang w:val="nl-BE"/>
        </w:rPr>
        <w:t xml:space="preserve">Je kunt bij je CLB terecht met heel wat vragen. </w:t>
      </w:r>
    </w:p>
    <w:p w14:paraId="4A03F945" w14:textId="77777777" w:rsidR="00EB2ABD" w:rsidRPr="006938C0" w:rsidRDefault="00EB2ABD" w:rsidP="009B48DB">
      <w:pPr>
        <w:spacing w:line="240" w:lineRule="auto"/>
        <w:jc w:val="both"/>
        <w:rPr>
          <w:rFonts w:asciiTheme="minorHAnsi" w:hAnsiTheme="minorHAnsi" w:cstheme="minorHAnsi"/>
          <w:color w:val="000000"/>
          <w:sz w:val="18"/>
          <w:szCs w:val="18"/>
          <w:lang w:val="nl-BE"/>
        </w:rPr>
      </w:pPr>
    </w:p>
    <w:tbl>
      <w:tblPr>
        <w:tblW w:w="9781" w:type="dxa"/>
        <w:tblLook w:val="04A0" w:firstRow="1" w:lastRow="0" w:firstColumn="1" w:lastColumn="0" w:noHBand="0" w:noVBand="1"/>
      </w:tblPr>
      <w:tblGrid>
        <w:gridCol w:w="4818"/>
        <w:gridCol w:w="4963"/>
      </w:tblGrid>
      <w:tr w:rsidR="008331AE" w:rsidRPr="009B48DB" w14:paraId="76843D59" w14:textId="77777777" w:rsidTr="00824E1E">
        <w:tc>
          <w:tcPr>
            <w:tcW w:w="4818" w:type="dxa"/>
          </w:tcPr>
          <w:p w14:paraId="157E9D11" w14:textId="58693191" w:rsidR="008331AE" w:rsidRPr="00824E1E" w:rsidRDefault="0BFA6C28" w:rsidP="0BFA6C28">
            <w:pPr>
              <w:spacing w:line="240" w:lineRule="auto"/>
              <w:rPr>
                <w:rFonts w:asciiTheme="minorHAnsi" w:hAnsiTheme="minorHAnsi" w:cstheme="minorBidi"/>
                <w:b/>
                <w:bCs/>
                <w:i/>
                <w:color w:val="0070C0"/>
                <w:sz w:val="18"/>
                <w:szCs w:val="18"/>
              </w:rPr>
            </w:pPr>
            <w:r w:rsidRPr="00824E1E">
              <w:rPr>
                <w:rFonts w:asciiTheme="minorHAnsi" w:hAnsiTheme="minorHAnsi" w:cstheme="minorBidi"/>
                <w:b/>
                <w:bCs/>
                <w:i/>
                <w:color w:val="0070C0"/>
                <w:sz w:val="18"/>
                <w:szCs w:val="18"/>
              </w:rPr>
              <w:t>Je kunt naar het CLB...</w:t>
            </w:r>
          </w:p>
          <w:p w14:paraId="569F70A6" w14:textId="77777777" w:rsidR="006938C0" w:rsidRPr="006938C0" w:rsidRDefault="006938C0" w:rsidP="0BFA6C28">
            <w:pPr>
              <w:spacing w:line="240" w:lineRule="auto"/>
              <w:rPr>
                <w:rFonts w:asciiTheme="minorHAnsi" w:hAnsiTheme="minorHAnsi" w:cstheme="minorBidi"/>
                <w:color w:val="000000"/>
                <w:sz w:val="18"/>
                <w:szCs w:val="18"/>
                <w:lang w:eastAsia="nl-NL"/>
              </w:rPr>
            </w:pPr>
          </w:p>
          <w:p w14:paraId="355C5637" w14:textId="77777777" w:rsidR="008331AE" w:rsidRPr="009B48DB" w:rsidRDefault="0BFA6C28" w:rsidP="0BFA6C28">
            <w:pPr>
              <w:numPr>
                <w:ilvl w:val="0"/>
                <w:numId w:val="19"/>
              </w:numPr>
              <w:spacing w:line="240" w:lineRule="auto"/>
              <w:rPr>
                <w:rFonts w:asciiTheme="minorHAnsi" w:hAnsiTheme="minorHAnsi" w:cstheme="minorBidi"/>
                <w:color w:val="000000"/>
                <w:lang w:val="nl-BE"/>
              </w:rPr>
            </w:pPr>
            <w:r w:rsidRPr="0BFA6C28">
              <w:rPr>
                <w:rFonts w:asciiTheme="minorHAnsi" w:hAnsiTheme="minorHAnsi" w:cstheme="minorBidi"/>
                <w:color w:val="000000" w:themeColor="text1"/>
                <w:lang w:val="nl-BE"/>
              </w:rPr>
              <w:t>als je kind ergens mee zit of zich niet goed in zijn vel voelt;</w:t>
            </w:r>
          </w:p>
          <w:p w14:paraId="326448EF" w14:textId="77777777" w:rsidR="008331AE" w:rsidRPr="009B48DB" w:rsidRDefault="0BFA6C28" w:rsidP="0BFA6C28">
            <w:pPr>
              <w:numPr>
                <w:ilvl w:val="0"/>
                <w:numId w:val="19"/>
              </w:numPr>
              <w:spacing w:line="240" w:lineRule="auto"/>
              <w:rPr>
                <w:rFonts w:asciiTheme="minorHAnsi" w:hAnsiTheme="minorHAnsi" w:cstheme="minorBidi"/>
                <w:color w:val="000000"/>
                <w:lang w:val="nl-BE"/>
              </w:rPr>
            </w:pPr>
            <w:r w:rsidRPr="0BFA6C28">
              <w:rPr>
                <w:rFonts w:asciiTheme="minorHAnsi" w:hAnsiTheme="minorHAnsi" w:cstheme="minorBidi"/>
                <w:color w:val="000000" w:themeColor="text1"/>
                <w:lang w:val="nl-BE"/>
              </w:rPr>
              <w:t>als je kind moeite heeft met leren;</w:t>
            </w:r>
          </w:p>
          <w:p w14:paraId="4C4EC134" w14:textId="77777777" w:rsidR="008331AE" w:rsidRPr="009B48DB" w:rsidRDefault="0BFA6C28" w:rsidP="0BFA6C28">
            <w:pPr>
              <w:numPr>
                <w:ilvl w:val="0"/>
                <w:numId w:val="19"/>
              </w:numPr>
              <w:spacing w:line="240" w:lineRule="auto"/>
              <w:rPr>
                <w:rFonts w:asciiTheme="minorHAnsi" w:hAnsiTheme="minorHAnsi" w:cstheme="minorBidi"/>
                <w:color w:val="000000"/>
                <w:lang w:eastAsia="nl-NL"/>
              </w:rPr>
            </w:pPr>
            <w:r w:rsidRPr="0BFA6C28">
              <w:rPr>
                <w:rFonts w:asciiTheme="minorHAnsi" w:hAnsiTheme="minorHAnsi" w:cstheme="minorBidi"/>
                <w:color w:val="000000" w:themeColor="text1"/>
                <w:lang w:eastAsia="nl-NL"/>
              </w:rPr>
              <w:t>voor studie- en beroepskeuzehulp;</w:t>
            </w:r>
          </w:p>
          <w:p w14:paraId="0456D391" w14:textId="77777777" w:rsidR="008331AE" w:rsidRPr="009B48DB" w:rsidRDefault="0BFA6C28" w:rsidP="0BFA6C28">
            <w:pPr>
              <w:numPr>
                <w:ilvl w:val="0"/>
                <w:numId w:val="19"/>
              </w:numPr>
              <w:spacing w:line="240" w:lineRule="auto"/>
              <w:rPr>
                <w:rFonts w:asciiTheme="minorHAnsi" w:hAnsiTheme="minorHAnsi" w:cstheme="minorBidi"/>
                <w:color w:val="000000"/>
                <w:lang w:val="nl-BE"/>
              </w:rPr>
            </w:pPr>
            <w:r w:rsidRPr="0BFA6C28">
              <w:rPr>
                <w:rFonts w:asciiTheme="minorHAnsi" w:hAnsiTheme="minorHAnsi" w:cstheme="minorBidi"/>
                <w:color w:val="000000" w:themeColor="text1"/>
                <w:lang w:val="nl-BE"/>
              </w:rPr>
              <w:t>als er vragen zijn over je kind zijn/haar gezondheid, lichaam... ;</w:t>
            </w:r>
          </w:p>
          <w:p w14:paraId="11FF15D4" w14:textId="77777777" w:rsidR="008331AE" w:rsidRPr="009B48DB" w:rsidRDefault="0BFA6C28" w:rsidP="0BFA6C28">
            <w:pPr>
              <w:numPr>
                <w:ilvl w:val="0"/>
                <w:numId w:val="19"/>
              </w:numPr>
              <w:spacing w:line="240" w:lineRule="auto"/>
              <w:rPr>
                <w:rFonts w:asciiTheme="minorHAnsi" w:hAnsiTheme="minorHAnsi" w:cstheme="minorBidi"/>
                <w:color w:val="000000"/>
                <w:lang w:eastAsia="nl-NL"/>
              </w:rPr>
            </w:pPr>
            <w:r w:rsidRPr="0BFA6C28">
              <w:rPr>
                <w:rFonts w:asciiTheme="minorHAnsi" w:hAnsiTheme="minorHAnsi" w:cstheme="minorBidi"/>
                <w:color w:val="000000" w:themeColor="text1"/>
                <w:lang w:eastAsia="nl-NL"/>
              </w:rPr>
              <w:t>als je kind vragen heeft rond seks, vriendschap en verliefdheid;</w:t>
            </w:r>
          </w:p>
          <w:p w14:paraId="01F529AE" w14:textId="77777777" w:rsidR="008331AE" w:rsidRPr="009B48DB" w:rsidRDefault="0BFA6C28" w:rsidP="0BFA6C28">
            <w:pPr>
              <w:numPr>
                <w:ilvl w:val="0"/>
                <w:numId w:val="19"/>
              </w:numPr>
              <w:spacing w:line="240" w:lineRule="auto"/>
              <w:rPr>
                <w:rFonts w:asciiTheme="minorHAnsi" w:hAnsiTheme="minorHAnsi" w:cstheme="minorBidi"/>
                <w:color w:val="000000"/>
                <w:lang w:eastAsia="nl-NL"/>
              </w:rPr>
            </w:pPr>
            <w:r w:rsidRPr="0BFA6C28">
              <w:rPr>
                <w:rFonts w:asciiTheme="minorHAnsi" w:hAnsiTheme="minorHAnsi" w:cstheme="minorBidi"/>
                <w:color w:val="000000" w:themeColor="text1"/>
                <w:lang w:eastAsia="nl-NL"/>
              </w:rPr>
              <w:t>met vragen rond inentingen.</w:t>
            </w:r>
          </w:p>
        </w:tc>
        <w:tc>
          <w:tcPr>
            <w:tcW w:w="4963" w:type="dxa"/>
          </w:tcPr>
          <w:p w14:paraId="354CAC83" w14:textId="3DB17C80" w:rsidR="008331AE" w:rsidRPr="00824E1E" w:rsidRDefault="0BFA6C28" w:rsidP="00824E1E">
            <w:pPr>
              <w:spacing w:line="240" w:lineRule="auto"/>
              <w:jc w:val="both"/>
              <w:rPr>
                <w:rFonts w:asciiTheme="minorHAnsi" w:hAnsiTheme="minorHAnsi" w:cstheme="minorBidi"/>
                <w:b/>
                <w:bCs/>
                <w:i/>
                <w:color w:val="0070C0"/>
                <w:sz w:val="18"/>
                <w:szCs w:val="18"/>
              </w:rPr>
            </w:pPr>
            <w:r w:rsidRPr="00824E1E">
              <w:rPr>
                <w:rFonts w:asciiTheme="minorHAnsi" w:hAnsiTheme="minorHAnsi" w:cstheme="minorBidi"/>
                <w:b/>
                <w:bCs/>
                <w:i/>
                <w:color w:val="0070C0"/>
                <w:sz w:val="18"/>
                <w:szCs w:val="18"/>
              </w:rPr>
              <w:t>Je kind moet naar het CLB...</w:t>
            </w:r>
          </w:p>
          <w:p w14:paraId="5D021F6D" w14:textId="77777777" w:rsidR="006938C0" w:rsidRPr="006938C0" w:rsidRDefault="006938C0" w:rsidP="00824E1E">
            <w:pPr>
              <w:spacing w:line="240" w:lineRule="auto"/>
              <w:jc w:val="both"/>
              <w:rPr>
                <w:rFonts w:asciiTheme="minorHAnsi" w:hAnsiTheme="minorHAnsi" w:cstheme="minorBidi"/>
                <w:color w:val="000000"/>
                <w:sz w:val="18"/>
                <w:szCs w:val="18"/>
                <w:lang w:eastAsia="nl-NL"/>
              </w:rPr>
            </w:pPr>
          </w:p>
          <w:p w14:paraId="5982EF30" w14:textId="77777777" w:rsidR="008331AE" w:rsidRPr="009B48DB" w:rsidRDefault="0BFA6C28" w:rsidP="00824E1E">
            <w:pPr>
              <w:numPr>
                <w:ilvl w:val="0"/>
                <w:numId w:val="20"/>
              </w:numPr>
              <w:spacing w:line="240" w:lineRule="auto"/>
              <w:jc w:val="both"/>
              <w:rPr>
                <w:rFonts w:asciiTheme="minorHAnsi" w:hAnsiTheme="minorHAnsi" w:cstheme="minorBidi"/>
                <w:color w:val="000000"/>
                <w:lang w:eastAsia="nl-NL"/>
              </w:rPr>
            </w:pPr>
            <w:r w:rsidRPr="0BFA6C28">
              <w:rPr>
                <w:rFonts w:asciiTheme="minorHAnsi" w:hAnsiTheme="minorHAnsi" w:cstheme="minorBidi"/>
                <w:color w:val="000000" w:themeColor="text1"/>
                <w:lang w:eastAsia="nl-NL"/>
              </w:rPr>
              <w:t>op medisch onderzoek;</w:t>
            </w:r>
          </w:p>
          <w:p w14:paraId="0F1EEDDD" w14:textId="77777777" w:rsidR="008331AE" w:rsidRPr="009B48DB" w:rsidRDefault="0BFA6C28" w:rsidP="00824E1E">
            <w:pPr>
              <w:numPr>
                <w:ilvl w:val="0"/>
                <w:numId w:val="20"/>
              </w:numPr>
              <w:spacing w:line="240" w:lineRule="auto"/>
              <w:jc w:val="both"/>
              <w:rPr>
                <w:rFonts w:asciiTheme="minorHAnsi" w:hAnsiTheme="minorHAnsi" w:cstheme="minorBidi"/>
                <w:color w:val="000000"/>
                <w:lang w:eastAsia="nl-NL"/>
              </w:rPr>
            </w:pPr>
            <w:r w:rsidRPr="0BFA6C28">
              <w:rPr>
                <w:rFonts w:asciiTheme="minorHAnsi" w:hAnsiTheme="minorHAnsi" w:cstheme="minorBidi"/>
                <w:color w:val="000000" w:themeColor="text1"/>
                <w:lang w:eastAsia="nl-NL"/>
              </w:rPr>
              <w:t>als het te vaak afwezig is op school (leerplicht);</w:t>
            </w:r>
          </w:p>
          <w:p w14:paraId="30980091" w14:textId="77777777" w:rsidR="008331AE" w:rsidRPr="009B48DB" w:rsidRDefault="0BFA6C28" w:rsidP="00824E1E">
            <w:pPr>
              <w:numPr>
                <w:ilvl w:val="0"/>
                <w:numId w:val="20"/>
              </w:numPr>
              <w:spacing w:line="240" w:lineRule="auto"/>
              <w:jc w:val="both"/>
              <w:rPr>
                <w:rFonts w:asciiTheme="minorHAnsi" w:hAnsiTheme="minorHAnsi" w:cstheme="minorBidi"/>
                <w:color w:val="000000"/>
                <w:lang w:eastAsia="nl-NL"/>
              </w:rPr>
            </w:pPr>
            <w:r w:rsidRPr="0BFA6C28">
              <w:rPr>
                <w:rFonts w:asciiTheme="minorHAnsi" w:hAnsiTheme="minorHAnsi" w:cstheme="minorBidi"/>
                <w:color w:val="000000" w:themeColor="text1"/>
                <w:lang w:eastAsia="nl-NL"/>
              </w:rPr>
              <w:t>voor een overstap naar het buitengewoon onderwijs;</w:t>
            </w:r>
          </w:p>
          <w:p w14:paraId="525A86E1" w14:textId="77777777" w:rsidR="008331AE" w:rsidRPr="009B48DB" w:rsidRDefault="0BFA6C28" w:rsidP="00824E1E">
            <w:pPr>
              <w:numPr>
                <w:ilvl w:val="0"/>
                <w:numId w:val="20"/>
              </w:numPr>
              <w:spacing w:line="240" w:lineRule="auto"/>
              <w:jc w:val="both"/>
              <w:rPr>
                <w:rFonts w:asciiTheme="minorHAnsi" w:hAnsiTheme="minorHAnsi" w:cstheme="minorBidi"/>
                <w:color w:val="000000"/>
                <w:lang w:eastAsia="nl-NL"/>
              </w:rPr>
            </w:pPr>
            <w:r w:rsidRPr="0BFA6C28">
              <w:rPr>
                <w:rFonts w:asciiTheme="minorHAnsi" w:hAnsiTheme="minorHAnsi" w:cstheme="minorBidi"/>
                <w:color w:val="000000" w:themeColor="text1"/>
                <w:lang w:eastAsia="nl-NL"/>
              </w:rPr>
              <w:t>om vroeger of net later aan de lagere school te beginnen;</w:t>
            </w:r>
          </w:p>
          <w:p w14:paraId="0C514587" w14:textId="1CFF4523" w:rsidR="00FC31AF" w:rsidRPr="005D5A7B" w:rsidRDefault="005D5A7B" w:rsidP="00824E1E">
            <w:pPr>
              <w:numPr>
                <w:ilvl w:val="0"/>
                <w:numId w:val="20"/>
              </w:numPr>
              <w:spacing w:line="240" w:lineRule="auto"/>
              <w:jc w:val="both"/>
              <w:rPr>
                <w:rFonts w:asciiTheme="minorHAnsi" w:hAnsiTheme="minorHAnsi" w:cstheme="minorBidi"/>
                <w:color w:val="000000" w:themeColor="text1"/>
                <w:lang w:eastAsia="nl-NL"/>
              </w:rPr>
            </w:pPr>
            <w:r>
              <w:rPr>
                <w:rFonts w:asciiTheme="minorHAnsi" w:hAnsiTheme="minorHAnsi" w:cstheme="minorBidi"/>
                <w:color w:val="000000" w:themeColor="text1"/>
                <w:lang w:eastAsia="nl-NL"/>
              </w:rPr>
              <w:t>wanneer</w:t>
            </w:r>
            <w:r w:rsidR="005C503A">
              <w:rPr>
                <w:rFonts w:asciiTheme="minorHAnsi" w:hAnsiTheme="minorHAnsi" w:cstheme="minorBidi"/>
                <w:color w:val="000000" w:themeColor="text1"/>
                <w:lang w:eastAsia="nl-NL"/>
              </w:rPr>
              <w:t xml:space="preserve"> het wil </w:t>
            </w:r>
            <w:r>
              <w:rPr>
                <w:rFonts w:asciiTheme="minorHAnsi" w:hAnsiTheme="minorHAnsi" w:cstheme="minorBidi"/>
                <w:color w:val="000000" w:themeColor="text1"/>
                <w:lang w:eastAsia="nl-NL"/>
              </w:rPr>
              <w:t xml:space="preserve">starten </w:t>
            </w:r>
            <w:r w:rsidR="005C503A">
              <w:rPr>
                <w:rFonts w:asciiTheme="minorHAnsi" w:hAnsiTheme="minorHAnsi" w:cstheme="minorBidi"/>
                <w:color w:val="000000" w:themeColor="text1"/>
                <w:lang w:eastAsia="nl-NL"/>
              </w:rPr>
              <w:t xml:space="preserve">in het eerste leerjaar B van het secundair onderwijs </w:t>
            </w:r>
            <w:r>
              <w:rPr>
                <w:rFonts w:asciiTheme="minorHAnsi" w:hAnsiTheme="minorHAnsi" w:cstheme="minorBidi"/>
                <w:color w:val="000000" w:themeColor="text1"/>
                <w:lang w:eastAsia="nl-NL"/>
              </w:rPr>
              <w:t xml:space="preserve">als </w:t>
            </w:r>
            <w:r w:rsidR="005C503A">
              <w:rPr>
                <w:rFonts w:asciiTheme="minorHAnsi" w:hAnsiTheme="minorHAnsi" w:cstheme="minorBidi"/>
                <w:color w:val="000000" w:themeColor="text1"/>
                <w:lang w:eastAsia="nl-NL"/>
              </w:rPr>
              <w:t>het getuigschrift basisonderwijs werd behaald.</w:t>
            </w:r>
          </w:p>
          <w:p w14:paraId="0618F801" w14:textId="77777777" w:rsidR="0038719B" w:rsidRDefault="0BFA6C28" w:rsidP="00824E1E">
            <w:pPr>
              <w:spacing w:line="240" w:lineRule="auto"/>
              <w:jc w:val="both"/>
              <w:rPr>
                <w:rFonts w:asciiTheme="minorHAnsi" w:hAnsiTheme="minorHAnsi" w:cstheme="minorBidi"/>
                <w:color w:val="000000" w:themeColor="text1"/>
              </w:rPr>
            </w:pPr>
            <w:r w:rsidRPr="0BFA6C28">
              <w:rPr>
                <w:rFonts w:asciiTheme="minorHAnsi" w:hAnsiTheme="minorHAnsi" w:cstheme="minorBidi"/>
                <w:color w:val="000000" w:themeColor="text1"/>
              </w:rPr>
              <w:t>De maatregelen die het CLB instelt ter preventie van besmettelijke ziekten zijn ook verplicht.</w:t>
            </w:r>
          </w:p>
          <w:p w14:paraId="5B05546A" w14:textId="357C8C23" w:rsidR="006938C0" w:rsidRPr="009B48DB" w:rsidRDefault="006938C0" w:rsidP="00824E1E">
            <w:pPr>
              <w:spacing w:line="240" w:lineRule="auto"/>
              <w:jc w:val="both"/>
              <w:rPr>
                <w:rFonts w:asciiTheme="minorHAnsi" w:hAnsiTheme="minorHAnsi" w:cstheme="minorBidi"/>
                <w:color w:val="000000"/>
                <w:lang w:eastAsia="nl-NL"/>
              </w:rPr>
            </w:pPr>
          </w:p>
        </w:tc>
      </w:tr>
    </w:tbl>
    <w:p w14:paraId="18926D57" w14:textId="77777777" w:rsidR="006938C0" w:rsidRPr="006938C0" w:rsidRDefault="006938C0" w:rsidP="0BFA6C28">
      <w:pPr>
        <w:rPr>
          <w:rFonts w:asciiTheme="minorHAnsi" w:hAnsiTheme="minorHAnsi" w:cstheme="minorBidi"/>
          <w:color w:val="auto"/>
          <w:sz w:val="18"/>
          <w:szCs w:val="18"/>
          <w:lang w:eastAsia="nl-NL"/>
        </w:rPr>
      </w:pPr>
    </w:p>
    <w:p w14:paraId="54294DBB" w14:textId="06EEF750" w:rsidR="003B75A3" w:rsidRPr="006938C0" w:rsidRDefault="0BFA6C28" w:rsidP="0BFA6C28">
      <w:pPr>
        <w:rPr>
          <w:rFonts w:asciiTheme="minorHAnsi" w:hAnsiTheme="minorHAnsi" w:cstheme="minorBidi"/>
          <w:color w:val="auto"/>
          <w:sz w:val="18"/>
          <w:szCs w:val="18"/>
          <w:lang w:eastAsia="nl-NL"/>
        </w:rPr>
      </w:pPr>
      <w:r w:rsidRPr="006938C0">
        <w:rPr>
          <w:rFonts w:asciiTheme="minorHAnsi" w:hAnsiTheme="minorHAnsi" w:cstheme="minorBidi"/>
          <w:color w:val="auto"/>
          <w:sz w:val="18"/>
          <w:szCs w:val="18"/>
          <w:lang w:eastAsia="nl-NL"/>
        </w:rPr>
        <w:t>De school vraagt het CLB erbij van zodra ze vaststelt dat een leerling uitbreiding van zorg nodig heeft.  De school en het CLB zullen dan ook altijd de ouders en de leerling zelf erbij betrekken.</w:t>
      </w:r>
    </w:p>
    <w:p w14:paraId="4A326D2D" w14:textId="77777777" w:rsidR="00AE1182" w:rsidRPr="006938C0" w:rsidRDefault="0BFA6C28" w:rsidP="0BFA6C28">
      <w:pPr>
        <w:pStyle w:val="Kop2"/>
        <w:spacing w:after="0"/>
        <w:jc w:val="both"/>
        <w:rPr>
          <w:rFonts w:asciiTheme="minorHAnsi" w:hAnsiTheme="minorHAnsi" w:cstheme="minorBidi"/>
          <w:color w:val="000000"/>
          <w:szCs w:val="18"/>
          <w:lang w:eastAsia="nl-NL"/>
        </w:rPr>
      </w:pPr>
      <w:r w:rsidRPr="006938C0">
        <w:rPr>
          <w:rFonts w:asciiTheme="minorHAnsi" w:hAnsiTheme="minorHAnsi" w:cstheme="minorBidi"/>
          <w:color w:val="000000" w:themeColor="text1"/>
          <w:szCs w:val="18"/>
          <w:lang w:eastAsia="nl-NL"/>
        </w:rPr>
        <w:t>Voor een CLB-tussenkomst is er een uitdrukkelijke toestemming nodig van de ouders als je kind jonger is dan 12 jaar.</w:t>
      </w:r>
    </w:p>
    <w:p w14:paraId="0B933C48" w14:textId="184D358F" w:rsidR="006A3FB3" w:rsidRPr="006938C0" w:rsidRDefault="0BFA6C28" w:rsidP="0BFA6C28">
      <w:pPr>
        <w:pStyle w:val="Kop2"/>
        <w:spacing w:before="0"/>
        <w:jc w:val="both"/>
        <w:rPr>
          <w:rFonts w:asciiTheme="minorHAnsi" w:hAnsiTheme="minorHAnsi" w:cstheme="minorBidi"/>
          <w:color w:val="000000" w:themeColor="text1"/>
          <w:szCs w:val="18"/>
          <w:lang w:eastAsia="nl-NL"/>
        </w:rPr>
      </w:pPr>
      <w:r w:rsidRPr="006938C0">
        <w:rPr>
          <w:rFonts w:asciiTheme="minorHAnsi" w:hAnsiTheme="minorHAnsi" w:cstheme="minorBidi"/>
          <w:color w:val="000000" w:themeColor="text1"/>
          <w:szCs w:val="18"/>
          <w:lang w:eastAsia="nl-NL"/>
        </w:rPr>
        <w:t>De leerlingen ouder dan 12 jaar kunnen dit zelf beslissen.</w:t>
      </w:r>
    </w:p>
    <w:p w14:paraId="650C75C1" w14:textId="77479F4A" w:rsidR="006938C0" w:rsidRDefault="006938C0" w:rsidP="006938C0">
      <w:pPr>
        <w:spacing w:before="40" w:line="240" w:lineRule="auto"/>
        <w:jc w:val="both"/>
        <w:rPr>
          <w:rFonts w:asciiTheme="minorHAnsi" w:hAnsiTheme="minorHAnsi" w:cstheme="minorBidi"/>
          <w:color w:val="000000"/>
          <w:sz w:val="18"/>
          <w:szCs w:val="18"/>
        </w:rPr>
      </w:pPr>
    </w:p>
    <w:p w14:paraId="11B6E2C8" w14:textId="77777777" w:rsidR="00824E1E" w:rsidRPr="006938C0" w:rsidRDefault="00824E1E" w:rsidP="006938C0">
      <w:pPr>
        <w:spacing w:before="40" w:line="240" w:lineRule="auto"/>
        <w:jc w:val="both"/>
        <w:rPr>
          <w:rFonts w:asciiTheme="minorHAnsi" w:hAnsiTheme="minorHAnsi" w:cstheme="minorBidi"/>
          <w:color w:val="000000"/>
          <w:sz w:val="18"/>
          <w:szCs w:val="18"/>
        </w:rPr>
      </w:pPr>
    </w:p>
    <w:p w14:paraId="7B3BD360" w14:textId="273EEC1D" w:rsidR="002260E1" w:rsidRPr="006938C0" w:rsidRDefault="0BFA6C28" w:rsidP="0BFA6C28">
      <w:pPr>
        <w:pStyle w:val="Kop2"/>
        <w:jc w:val="both"/>
        <w:rPr>
          <w:rFonts w:asciiTheme="minorHAnsi" w:hAnsiTheme="minorHAnsi" w:cstheme="minorBidi"/>
          <w:b/>
          <w:color w:val="0070C0"/>
          <w:sz w:val="20"/>
          <w:szCs w:val="20"/>
        </w:rPr>
      </w:pPr>
      <w:r w:rsidRPr="006938C0">
        <w:rPr>
          <w:rFonts w:asciiTheme="minorHAnsi" w:hAnsiTheme="minorHAnsi" w:cstheme="minorBidi"/>
          <w:b/>
          <w:color w:val="0070C0"/>
          <w:sz w:val="20"/>
          <w:szCs w:val="20"/>
        </w:rPr>
        <w:t>Op onderzoek: het medisch consult</w:t>
      </w:r>
    </w:p>
    <w:tbl>
      <w:tblPr>
        <w:tblpPr w:rightFromText="227" w:topFromText="34" w:bottomFromText="34" w:vertAnchor="text" w:horzAnchor="margin" w:tblpY="63"/>
        <w:tblW w:w="0" w:type="auto"/>
        <w:tblLook w:val="0400" w:firstRow="0" w:lastRow="0" w:firstColumn="0" w:lastColumn="0" w:noHBand="0" w:noVBand="1"/>
      </w:tblPr>
      <w:tblGrid>
        <w:gridCol w:w="1809"/>
        <w:gridCol w:w="851"/>
      </w:tblGrid>
      <w:tr w:rsidR="00AE1182" w:rsidRPr="009B48DB" w14:paraId="267E6C99" w14:textId="77777777" w:rsidTr="0BFA6C28">
        <w:tc>
          <w:tcPr>
            <w:tcW w:w="1809" w:type="dxa"/>
          </w:tcPr>
          <w:p w14:paraId="41290F8C" w14:textId="77777777" w:rsidR="00AE1182" w:rsidRPr="009B48DB" w:rsidRDefault="0BFA6C28" w:rsidP="0BFA6C28">
            <w:pPr>
              <w:numPr>
                <w:ilvl w:val="0"/>
                <w:numId w:val="28"/>
              </w:numPr>
              <w:spacing w:line="240" w:lineRule="auto"/>
              <w:ind w:left="284" w:hanging="284"/>
              <w:jc w:val="both"/>
              <w:rPr>
                <w:rFonts w:asciiTheme="minorHAnsi" w:hAnsiTheme="minorHAnsi" w:cstheme="minorBidi"/>
                <w:color w:val="000000"/>
              </w:rPr>
            </w:pPr>
            <w:r w:rsidRPr="0BFA6C28">
              <w:rPr>
                <w:rFonts w:asciiTheme="minorHAnsi" w:hAnsiTheme="minorHAnsi" w:cstheme="minorBidi"/>
                <w:color w:val="000000" w:themeColor="text1"/>
              </w:rPr>
              <w:t>1</w:t>
            </w:r>
            <w:r w:rsidRPr="0BFA6C28">
              <w:rPr>
                <w:rFonts w:asciiTheme="minorHAnsi" w:hAnsiTheme="minorHAnsi" w:cstheme="minorBidi"/>
                <w:color w:val="000000" w:themeColor="text1"/>
                <w:vertAlign w:val="superscript"/>
              </w:rPr>
              <w:t>ste</w:t>
            </w:r>
            <w:r w:rsidRPr="0BFA6C28">
              <w:rPr>
                <w:rFonts w:asciiTheme="minorHAnsi" w:hAnsiTheme="minorHAnsi" w:cstheme="minorBidi"/>
                <w:color w:val="000000" w:themeColor="text1"/>
              </w:rPr>
              <w:t xml:space="preserve"> kleuterklas</w:t>
            </w:r>
          </w:p>
        </w:tc>
        <w:tc>
          <w:tcPr>
            <w:tcW w:w="851" w:type="dxa"/>
            <w:tcMar>
              <w:left w:w="0" w:type="dxa"/>
            </w:tcMar>
          </w:tcPr>
          <w:p w14:paraId="5F46497F" w14:textId="77777777" w:rsidR="00AE1182" w:rsidRPr="009B48DB" w:rsidRDefault="0BFA6C28" w:rsidP="0BFA6C28">
            <w:pPr>
              <w:spacing w:line="240" w:lineRule="auto"/>
              <w:jc w:val="right"/>
              <w:rPr>
                <w:rFonts w:asciiTheme="minorHAnsi" w:hAnsiTheme="minorHAnsi" w:cstheme="minorBidi"/>
                <w:color w:val="000000"/>
              </w:rPr>
            </w:pPr>
            <w:r w:rsidRPr="0BFA6C28">
              <w:rPr>
                <w:rFonts w:asciiTheme="minorHAnsi" w:hAnsiTheme="minorHAnsi" w:cstheme="minorBidi"/>
                <w:color w:val="000000" w:themeColor="text1"/>
              </w:rPr>
              <w:t>3-4 jaar</w:t>
            </w:r>
          </w:p>
        </w:tc>
      </w:tr>
      <w:tr w:rsidR="00AE1182" w:rsidRPr="009B48DB" w14:paraId="68CC823E" w14:textId="77777777" w:rsidTr="0BFA6C28">
        <w:tc>
          <w:tcPr>
            <w:tcW w:w="1809" w:type="dxa"/>
          </w:tcPr>
          <w:p w14:paraId="26540F7A" w14:textId="77777777" w:rsidR="00AE1182" w:rsidRPr="009B48DB" w:rsidRDefault="0BFA6C28" w:rsidP="0BFA6C28">
            <w:pPr>
              <w:numPr>
                <w:ilvl w:val="0"/>
                <w:numId w:val="28"/>
              </w:numPr>
              <w:spacing w:line="240" w:lineRule="auto"/>
              <w:ind w:left="284" w:hanging="284"/>
              <w:jc w:val="both"/>
              <w:rPr>
                <w:rFonts w:asciiTheme="minorHAnsi" w:hAnsiTheme="minorHAnsi" w:cstheme="minorBidi"/>
                <w:color w:val="000000"/>
              </w:rPr>
            </w:pPr>
            <w:r w:rsidRPr="0BFA6C28">
              <w:rPr>
                <w:rFonts w:asciiTheme="minorHAnsi" w:hAnsiTheme="minorHAnsi" w:cstheme="minorBidi"/>
                <w:color w:val="000000" w:themeColor="text1"/>
              </w:rPr>
              <w:t>1</w:t>
            </w:r>
            <w:r w:rsidRPr="0BFA6C28">
              <w:rPr>
                <w:rFonts w:asciiTheme="minorHAnsi" w:hAnsiTheme="minorHAnsi" w:cstheme="minorBidi"/>
                <w:color w:val="000000" w:themeColor="text1"/>
                <w:vertAlign w:val="superscript"/>
              </w:rPr>
              <w:t>ste</w:t>
            </w:r>
            <w:r w:rsidRPr="0BFA6C28">
              <w:rPr>
                <w:rFonts w:asciiTheme="minorHAnsi" w:hAnsiTheme="minorHAnsi" w:cstheme="minorBidi"/>
                <w:color w:val="000000" w:themeColor="text1"/>
              </w:rPr>
              <w:t xml:space="preserve"> lagere school</w:t>
            </w:r>
          </w:p>
        </w:tc>
        <w:tc>
          <w:tcPr>
            <w:tcW w:w="851" w:type="dxa"/>
            <w:tcMar>
              <w:left w:w="0" w:type="dxa"/>
            </w:tcMar>
          </w:tcPr>
          <w:p w14:paraId="01E27C70" w14:textId="77777777" w:rsidR="00AE1182" w:rsidRPr="009B48DB" w:rsidRDefault="0BFA6C28" w:rsidP="0BFA6C28">
            <w:pPr>
              <w:spacing w:line="240" w:lineRule="auto"/>
              <w:jc w:val="right"/>
              <w:rPr>
                <w:rFonts w:asciiTheme="minorHAnsi" w:hAnsiTheme="minorHAnsi" w:cstheme="minorBidi"/>
                <w:color w:val="000000"/>
              </w:rPr>
            </w:pPr>
            <w:r w:rsidRPr="0BFA6C28">
              <w:rPr>
                <w:rFonts w:asciiTheme="minorHAnsi" w:hAnsiTheme="minorHAnsi" w:cstheme="minorBidi"/>
                <w:color w:val="000000" w:themeColor="text1"/>
              </w:rPr>
              <w:t>6-7 jaar</w:t>
            </w:r>
          </w:p>
        </w:tc>
      </w:tr>
      <w:tr w:rsidR="00FC3FF5" w:rsidRPr="009B48DB" w14:paraId="42AC0B98" w14:textId="77777777" w:rsidTr="0BFA6C28">
        <w:tc>
          <w:tcPr>
            <w:tcW w:w="1809" w:type="dxa"/>
          </w:tcPr>
          <w:p w14:paraId="651495E7" w14:textId="70485A91" w:rsidR="00FC3FF5" w:rsidRPr="004A1D83" w:rsidRDefault="00FC3FF5" w:rsidP="0BFA6C28">
            <w:pPr>
              <w:numPr>
                <w:ilvl w:val="0"/>
                <w:numId w:val="28"/>
              </w:numPr>
              <w:spacing w:line="240" w:lineRule="auto"/>
              <w:ind w:left="284" w:hanging="284"/>
              <w:jc w:val="both"/>
              <w:rPr>
                <w:rFonts w:asciiTheme="minorHAnsi" w:hAnsiTheme="minorHAnsi" w:cstheme="minorBidi"/>
                <w:color w:val="000000" w:themeColor="text1"/>
              </w:rPr>
            </w:pPr>
            <w:r w:rsidRPr="004A1D83">
              <w:rPr>
                <w:rFonts w:asciiTheme="minorHAnsi" w:hAnsiTheme="minorHAnsi" w:cstheme="minorBidi"/>
                <w:color w:val="000000" w:themeColor="text1"/>
              </w:rPr>
              <w:t>4</w:t>
            </w:r>
            <w:r w:rsidRPr="004A1D83">
              <w:rPr>
                <w:rFonts w:asciiTheme="minorHAnsi" w:hAnsiTheme="minorHAnsi" w:cstheme="minorBidi"/>
                <w:color w:val="000000" w:themeColor="text1"/>
                <w:vertAlign w:val="superscript"/>
              </w:rPr>
              <w:t>de</w:t>
            </w:r>
            <w:r w:rsidRPr="004A1D83">
              <w:rPr>
                <w:rFonts w:asciiTheme="minorHAnsi" w:hAnsiTheme="minorHAnsi" w:cstheme="minorBidi"/>
                <w:color w:val="000000" w:themeColor="text1"/>
              </w:rPr>
              <w:t xml:space="preserve"> lagere school</w:t>
            </w:r>
          </w:p>
        </w:tc>
        <w:tc>
          <w:tcPr>
            <w:tcW w:w="851" w:type="dxa"/>
            <w:tcMar>
              <w:left w:w="0" w:type="dxa"/>
            </w:tcMar>
          </w:tcPr>
          <w:p w14:paraId="61C7A259" w14:textId="36E73547" w:rsidR="00FC3FF5" w:rsidRPr="004A1D83" w:rsidRDefault="009173FD" w:rsidP="0BFA6C28">
            <w:pPr>
              <w:spacing w:line="240" w:lineRule="auto"/>
              <w:jc w:val="right"/>
              <w:rPr>
                <w:rFonts w:asciiTheme="minorHAnsi" w:hAnsiTheme="minorHAnsi" w:cstheme="minorBidi"/>
                <w:color w:val="000000" w:themeColor="text1"/>
              </w:rPr>
            </w:pPr>
            <w:r w:rsidRPr="004A1D83">
              <w:rPr>
                <w:rFonts w:asciiTheme="minorHAnsi" w:hAnsiTheme="minorHAnsi" w:cstheme="minorBidi"/>
                <w:color w:val="000000" w:themeColor="text1"/>
              </w:rPr>
              <w:t>9-10 jaar</w:t>
            </w:r>
          </w:p>
        </w:tc>
      </w:tr>
      <w:tr w:rsidR="00AE1182" w:rsidRPr="009B48DB" w14:paraId="5E106CB3" w14:textId="77777777" w:rsidTr="0BFA6C28">
        <w:tc>
          <w:tcPr>
            <w:tcW w:w="1809" w:type="dxa"/>
          </w:tcPr>
          <w:p w14:paraId="08AD6F27" w14:textId="2E12BD2F" w:rsidR="00AE1182" w:rsidRPr="009B48DB" w:rsidRDefault="0BFA6C28" w:rsidP="0BFA6C28">
            <w:pPr>
              <w:numPr>
                <w:ilvl w:val="0"/>
                <w:numId w:val="28"/>
              </w:numPr>
              <w:spacing w:line="240" w:lineRule="auto"/>
              <w:ind w:left="284" w:hanging="284"/>
              <w:jc w:val="both"/>
              <w:rPr>
                <w:rFonts w:asciiTheme="minorHAnsi" w:hAnsiTheme="minorHAnsi" w:cstheme="minorBidi"/>
                <w:color w:val="000000"/>
              </w:rPr>
            </w:pPr>
            <w:r w:rsidRPr="0BFA6C28">
              <w:rPr>
                <w:rFonts w:asciiTheme="minorHAnsi" w:hAnsiTheme="minorHAnsi" w:cstheme="minorBidi"/>
                <w:color w:val="000000" w:themeColor="text1"/>
              </w:rPr>
              <w:t>6</w:t>
            </w:r>
            <w:r w:rsidRPr="0BFA6C28">
              <w:rPr>
                <w:rFonts w:asciiTheme="minorHAnsi" w:hAnsiTheme="minorHAnsi" w:cstheme="minorBidi"/>
                <w:color w:val="000000" w:themeColor="text1"/>
                <w:vertAlign w:val="superscript"/>
              </w:rPr>
              <w:t>de</w:t>
            </w:r>
            <w:r w:rsidRPr="0BFA6C28">
              <w:rPr>
                <w:rFonts w:asciiTheme="minorHAnsi" w:hAnsiTheme="minorHAnsi" w:cstheme="minorBidi"/>
                <w:color w:val="000000" w:themeColor="text1"/>
              </w:rPr>
              <w:t xml:space="preserve"> lagere school</w:t>
            </w:r>
          </w:p>
        </w:tc>
        <w:tc>
          <w:tcPr>
            <w:tcW w:w="851" w:type="dxa"/>
            <w:tcMar>
              <w:left w:w="0" w:type="dxa"/>
            </w:tcMar>
          </w:tcPr>
          <w:p w14:paraId="008DE17F" w14:textId="4865599C" w:rsidR="00AE1182" w:rsidRPr="009B48DB" w:rsidRDefault="00F536DD" w:rsidP="0BFA6C28">
            <w:pPr>
              <w:spacing w:line="240" w:lineRule="auto"/>
              <w:jc w:val="right"/>
              <w:rPr>
                <w:rFonts w:asciiTheme="minorHAnsi" w:hAnsiTheme="minorHAnsi" w:cstheme="minorBidi"/>
                <w:color w:val="000000"/>
              </w:rPr>
            </w:pPr>
            <w:r>
              <w:rPr>
                <w:rFonts w:asciiTheme="minorHAnsi" w:hAnsiTheme="minorHAnsi" w:cstheme="minorBidi"/>
                <w:color w:val="000000" w:themeColor="text1"/>
              </w:rPr>
              <w:t>11-12</w:t>
            </w:r>
            <w:r w:rsidR="0BFA6C28" w:rsidRPr="0BFA6C28">
              <w:rPr>
                <w:rFonts w:asciiTheme="minorHAnsi" w:hAnsiTheme="minorHAnsi" w:cstheme="minorBidi"/>
                <w:color w:val="000000" w:themeColor="text1"/>
              </w:rPr>
              <w:t xml:space="preserve"> jaar</w:t>
            </w:r>
          </w:p>
        </w:tc>
      </w:tr>
    </w:tbl>
    <w:p w14:paraId="02A927ED" w14:textId="463276EB" w:rsidR="00F67649" w:rsidRPr="006938C0" w:rsidRDefault="0BFA6C28" w:rsidP="0BFA6C28">
      <w:pPr>
        <w:spacing w:before="60" w:line="240" w:lineRule="auto"/>
        <w:jc w:val="both"/>
        <w:rPr>
          <w:rFonts w:asciiTheme="minorHAnsi" w:hAnsiTheme="minorHAnsi" w:cstheme="minorBidi"/>
          <w:color w:val="000000"/>
          <w:sz w:val="18"/>
          <w:szCs w:val="18"/>
          <w:lang w:eastAsia="nl-NL"/>
        </w:rPr>
      </w:pPr>
      <w:r w:rsidRPr="006938C0">
        <w:rPr>
          <w:rFonts w:asciiTheme="minorHAnsi" w:hAnsiTheme="minorHAnsi" w:cstheme="minorBidi"/>
          <w:color w:val="000000" w:themeColor="text1"/>
          <w:sz w:val="18"/>
          <w:szCs w:val="18"/>
          <w:lang w:eastAsia="nl-NL"/>
        </w:rPr>
        <w:t>Elke leerling moet verschillende keren op onderzoek bij de CLB-arts en verpleegkundige. Die onderzoeken zijn verplicht. In het gewoon onderwijs is dat in vaste leerjaren, in het buitengewoon onderwijs op dezelfde leeftijden.</w:t>
      </w:r>
    </w:p>
    <w:p w14:paraId="09461FD7" w14:textId="759ACBE1" w:rsidR="00B70130" w:rsidRDefault="00B70130" w:rsidP="0BFA6C28">
      <w:pPr>
        <w:spacing w:line="240" w:lineRule="auto"/>
        <w:jc w:val="both"/>
        <w:rPr>
          <w:rFonts w:asciiTheme="minorHAnsi" w:hAnsiTheme="minorHAnsi" w:cstheme="minorBidi"/>
          <w:color w:val="000000" w:themeColor="text1"/>
          <w:sz w:val="18"/>
          <w:szCs w:val="18"/>
          <w:lang w:eastAsia="nl-NL"/>
        </w:rPr>
      </w:pPr>
    </w:p>
    <w:p w14:paraId="4E8C615C" w14:textId="77777777" w:rsidR="006938C0" w:rsidRPr="006938C0" w:rsidRDefault="006938C0" w:rsidP="0BFA6C28">
      <w:pPr>
        <w:spacing w:line="240" w:lineRule="auto"/>
        <w:jc w:val="both"/>
        <w:rPr>
          <w:rFonts w:asciiTheme="minorHAnsi" w:hAnsiTheme="minorHAnsi" w:cstheme="minorBidi"/>
          <w:color w:val="000000" w:themeColor="text1"/>
          <w:sz w:val="18"/>
          <w:szCs w:val="18"/>
          <w:lang w:eastAsia="nl-NL"/>
        </w:rPr>
      </w:pPr>
    </w:p>
    <w:p w14:paraId="4F560826" w14:textId="1908FFB2" w:rsidR="007B34BA" w:rsidRPr="006938C0" w:rsidRDefault="0BFA6C28" w:rsidP="0BFA6C28">
      <w:pPr>
        <w:spacing w:line="240" w:lineRule="auto"/>
        <w:jc w:val="both"/>
        <w:rPr>
          <w:rFonts w:asciiTheme="minorHAnsi" w:hAnsiTheme="minorHAnsi" w:cstheme="minorBidi"/>
          <w:color w:val="000000"/>
          <w:sz w:val="18"/>
          <w:szCs w:val="18"/>
          <w:lang w:eastAsia="nl-NL"/>
        </w:rPr>
      </w:pPr>
      <w:r w:rsidRPr="006938C0">
        <w:rPr>
          <w:rFonts w:asciiTheme="minorHAnsi" w:hAnsiTheme="minorHAnsi" w:cstheme="minorBidi"/>
          <w:color w:val="000000" w:themeColor="text1"/>
          <w:sz w:val="18"/>
          <w:szCs w:val="18"/>
          <w:lang w:eastAsia="nl-NL"/>
        </w:rPr>
        <w:t xml:space="preserve">Tijdens het onderzoek mag je kind aan de verpleegkundige en de dokter altijd vragen stellen. Je kunt ook met de dokter een afspraak maken op een later tijdstip. De onderzoeken kunnen ook door een andere arts uitgevoerd worden maar daar zijn enkele voorwaarden aan verbonden. Die vraag je best aan je CLB. </w:t>
      </w:r>
    </w:p>
    <w:p w14:paraId="3283699B" w14:textId="77777777" w:rsidR="007B34BA" w:rsidRPr="006938C0" w:rsidRDefault="007B34BA" w:rsidP="006938C0">
      <w:pPr>
        <w:spacing w:before="40" w:line="240" w:lineRule="auto"/>
        <w:jc w:val="both"/>
        <w:rPr>
          <w:rFonts w:asciiTheme="minorHAnsi" w:hAnsiTheme="minorHAnsi" w:cstheme="minorBidi"/>
          <w:color w:val="000000"/>
          <w:sz w:val="18"/>
          <w:szCs w:val="18"/>
        </w:rPr>
      </w:pPr>
    </w:p>
    <w:tbl>
      <w:tblPr>
        <w:tblW w:w="9781" w:type="dxa"/>
        <w:tblLook w:val="04A0" w:firstRow="1" w:lastRow="0" w:firstColumn="1" w:lastColumn="0" w:noHBand="0" w:noVBand="1"/>
      </w:tblPr>
      <w:tblGrid>
        <w:gridCol w:w="3085"/>
        <w:gridCol w:w="1559"/>
        <w:gridCol w:w="993"/>
        <w:gridCol w:w="4144"/>
      </w:tblGrid>
      <w:tr w:rsidR="007B34BA" w:rsidRPr="009B48DB" w14:paraId="31E09530" w14:textId="77777777" w:rsidTr="00824E1E">
        <w:tc>
          <w:tcPr>
            <w:tcW w:w="3085" w:type="dxa"/>
            <w:shd w:val="clear" w:color="auto" w:fill="auto"/>
            <w:tcMar>
              <w:left w:w="57" w:type="dxa"/>
              <w:bottom w:w="57" w:type="dxa"/>
              <w:right w:w="57" w:type="dxa"/>
            </w:tcMar>
          </w:tcPr>
          <w:p w14:paraId="767723F1" w14:textId="09C9E4DC" w:rsidR="007B34BA" w:rsidRPr="009B48DB" w:rsidRDefault="0BFA6C28" w:rsidP="00824E1E">
            <w:pPr>
              <w:spacing w:line="240" w:lineRule="auto"/>
              <w:rPr>
                <w:rFonts w:asciiTheme="minorHAnsi" w:hAnsiTheme="minorHAnsi" w:cstheme="minorBidi"/>
                <w:b/>
                <w:bCs/>
                <w:color w:val="0070C0"/>
                <w:sz w:val="18"/>
                <w:szCs w:val="18"/>
              </w:rPr>
            </w:pPr>
            <w:r w:rsidRPr="00824E1E">
              <w:rPr>
                <w:rFonts w:asciiTheme="minorHAnsi" w:hAnsiTheme="minorHAnsi" w:cstheme="minorBidi"/>
                <w:b/>
                <w:bCs/>
                <w:i/>
                <w:color w:val="0070C0"/>
                <w:sz w:val="18"/>
                <w:szCs w:val="18"/>
              </w:rPr>
              <w:t>Inentingen</w:t>
            </w:r>
            <w:r w:rsidR="00FC3FF5" w:rsidRPr="00824E1E">
              <w:rPr>
                <w:rFonts w:asciiTheme="minorHAnsi" w:hAnsiTheme="minorHAnsi" w:cstheme="minorBidi"/>
                <w:b/>
                <w:bCs/>
                <w:i/>
                <w:color w:val="0070C0"/>
                <w:sz w:val="18"/>
                <w:szCs w:val="18"/>
              </w:rPr>
              <w:t xml:space="preserve">  </w:t>
            </w:r>
          </w:p>
        </w:tc>
        <w:tc>
          <w:tcPr>
            <w:tcW w:w="1559" w:type="dxa"/>
            <w:shd w:val="clear" w:color="auto" w:fill="auto"/>
            <w:tcMar>
              <w:left w:w="57" w:type="dxa"/>
              <w:bottom w:w="57" w:type="dxa"/>
              <w:right w:w="57" w:type="dxa"/>
            </w:tcMar>
          </w:tcPr>
          <w:p w14:paraId="53AABD13" w14:textId="77777777" w:rsidR="007B34BA" w:rsidRPr="009B48DB" w:rsidRDefault="007B34BA" w:rsidP="009B48DB">
            <w:pPr>
              <w:spacing w:line="240" w:lineRule="auto"/>
              <w:rPr>
                <w:rFonts w:asciiTheme="minorHAnsi" w:hAnsiTheme="minorHAnsi" w:cstheme="minorHAnsi"/>
                <w:b/>
                <w:color w:val="0070C0"/>
                <w:sz w:val="18"/>
                <w:szCs w:val="18"/>
              </w:rPr>
            </w:pPr>
          </w:p>
        </w:tc>
        <w:tc>
          <w:tcPr>
            <w:tcW w:w="993" w:type="dxa"/>
            <w:shd w:val="clear" w:color="auto" w:fill="auto"/>
            <w:tcMar>
              <w:left w:w="57" w:type="dxa"/>
              <w:bottom w:w="57" w:type="dxa"/>
              <w:right w:w="57" w:type="dxa"/>
            </w:tcMar>
          </w:tcPr>
          <w:p w14:paraId="58246ABA" w14:textId="77777777" w:rsidR="007B34BA" w:rsidRPr="009B48DB" w:rsidRDefault="007B34BA" w:rsidP="009B48DB">
            <w:pPr>
              <w:spacing w:line="240" w:lineRule="auto"/>
              <w:rPr>
                <w:rFonts w:asciiTheme="minorHAnsi" w:hAnsiTheme="minorHAnsi" w:cstheme="minorHAnsi"/>
                <w:b/>
                <w:color w:val="0070C0"/>
                <w:sz w:val="18"/>
                <w:szCs w:val="18"/>
              </w:rPr>
            </w:pPr>
          </w:p>
        </w:tc>
        <w:tc>
          <w:tcPr>
            <w:tcW w:w="4144" w:type="dxa"/>
            <w:shd w:val="clear" w:color="auto" w:fill="auto"/>
            <w:tcMar>
              <w:left w:w="57" w:type="dxa"/>
              <w:bottom w:w="57" w:type="dxa"/>
              <w:right w:w="57" w:type="dxa"/>
            </w:tcMar>
          </w:tcPr>
          <w:p w14:paraId="081F3FD5" w14:textId="77777777" w:rsidR="007B34BA" w:rsidRPr="009B48DB" w:rsidRDefault="0BFA6C28" w:rsidP="0BFA6C28">
            <w:pPr>
              <w:spacing w:line="240" w:lineRule="auto"/>
              <w:rPr>
                <w:rFonts w:asciiTheme="minorHAnsi" w:hAnsiTheme="minorHAnsi" w:cstheme="minorBidi"/>
                <w:b/>
                <w:bCs/>
                <w:color w:val="0070C0"/>
                <w:sz w:val="18"/>
                <w:szCs w:val="18"/>
              </w:rPr>
            </w:pPr>
            <w:r w:rsidRPr="00824E1E">
              <w:rPr>
                <w:rFonts w:asciiTheme="minorHAnsi" w:hAnsiTheme="minorHAnsi" w:cstheme="minorBidi"/>
                <w:b/>
                <w:bCs/>
                <w:i/>
                <w:color w:val="0070C0"/>
                <w:sz w:val="18"/>
                <w:szCs w:val="18"/>
              </w:rPr>
              <w:t>Welke inentingen kan je krijgen?</w:t>
            </w:r>
          </w:p>
        </w:tc>
      </w:tr>
      <w:tr w:rsidR="007B34BA" w:rsidRPr="009B48DB" w14:paraId="5FB9AF88" w14:textId="77777777" w:rsidTr="00824E1E">
        <w:trPr>
          <w:trHeight w:val="284"/>
        </w:trPr>
        <w:tc>
          <w:tcPr>
            <w:tcW w:w="3085" w:type="dxa"/>
            <w:vMerge w:val="restart"/>
            <w:shd w:val="clear" w:color="auto" w:fill="auto"/>
          </w:tcPr>
          <w:p w14:paraId="0FC81EDE" w14:textId="77777777" w:rsidR="007B34BA" w:rsidRPr="009B48DB" w:rsidRDefault="0BFA6C28" w:rsidP="00824E1E">
            <w:pPr>
              <w:widowControl w:val="0"/>
              <w:spacing w:line="240" w:lineRule="auto"/>
              <w:jc w:val="both"/>
              <w:rPr>
                <w:rFonts w:asciiTheme="minorHAnsi" w:hAnsiTheme="minorHAnsi" w:cstheme="minorBidi"/>
                <w:color w:val="000000"/>
              </w:rPr>
            </w:pPr>
            <w:r w:rsidRPr="0BFA6C28">
              <w:rPr>
                <w:rFonts w:asciiTheme="minorHAnsi" w:hAnsiTheme="minorHAnsi" w:cstheme="minorBidi"/>
                <w:color w:val="000000" w:themeColor="text1"/>
              </w:rPr>
              <w:t xml:space="preserve">Het CLB biedt gratis inentingen aan. Daarbij volgen we het ‘vaccinatieprogramma’ dat </w:t>
            </w:r>
            <w:r w:rsidRPr="0BFA6C28">
              <w:rPr>
                <w:rFonts w:asciiTheme="minorHAnsi" w:hAnsiTheme="minorHAnsi" w:cstheme="minorBidi"/>
                <w:color w:val="000000" w:themeColor="text1"/>
              </w:rPr>
              <w:lastRenderedPageBreak/>
              <w:t xml:space="preserve">door de overheid is aanbevolen. </w:t>
            </w:r>
          </w:p>
          <w:p w14:paraId="0B54E89E" w14:textId="77777777" w:rsidR="007B34BA" w:rsidRPr="009B48DB" w:rsidRDefault="0BFA6C28" w:rsidP="00824E1E">
            <w:pPr>
              <w:widowControl w:val="0"/>
              <w:spacing w:line="240" w:lineRule="auto"/>
              <w:jc w:val="both"/>
              <w:rPr>
                <w:rFonts w:asciiTheme="minorHAnsi" w:hAnsiTheme="minorHAnsi" w:cstheme="minorBidi"/>
              </w:rPr>
            </w:pPr>
            <w:r w:rsidRPr="0BFA6C28">
              <w:rPr>
                <w:rFonts w:asciiTheme="minorHAnsi" w:hAnsiTheme="minorHAnsi" w:cstheme="minorBidi"/>
                <w:color w:val="000000" w:themeColor="text1"/>
              </w:rPr>
              <w:t>Om ze te krijgen kunnen de ouders toestemming geven. Als de arts inschat dat de leerling bekwaam is kan die ook zelf toestemming geven.</w:t>
            </w:r>
          </w:p>
        </w:tc>
        <w:tc>
          <w:tcPr>
            <w:tcW w:w="1559" w:type="dxa"/>
            <w:shd w:val="clear" w:color="auto" w:fill="auto"/>
            <w:tcMar>
              <w:left w:w="57" w:type="dxa"/>
              <w:right w:w="57" w:type="dxa"/>
            </w:tcMar>
            <w:vAlign w:val="center"/>
          </w:tcPr>
          <w:p w14:paraId="536CB131" w14:textId="77777777" w:rsidR="007B34BA" w:rsidRPr="009B48DB" w:rsidRDefault="0BFA6C28" w:rsidP="0BFA6C28">
            <w:pPr>
              <w:spacing w:line="240" w:lineRule="auto"/>
              <w:rPr>
                <w:rFonts w:asciiTheme="minorHAnsi" w:hAnsiTheme="minorHAnsi" w:cstheme="minorBidi"/>
              </w:rPr>
            </w:pPr>
            <w:r w:rsidRPr="0BFA6C28">
              <w:rPr>
                <w:rFonts w:asciiTheme="minorHAnsi" w:hAnsiTheme="minorHAnsi" w:cstheme="minorBidi"/>
                <w:color w:val="000000" w:themeColor="text1"/>
              </w:rPr>
              <w:lastRenderedPageBreak/>
              <w:t>1</w:t>
            </w:r>
            <w:r w:rsidRPr="0BFA6C28">
              <w:rPr>
                <w:rFonts w:asciiTheme="minorHAnsi" w:hAnsiTheme="minorHAnsi" w:cstheme="minorBidi"/>
                <w:color w:val="000000" w:themeColor="text1"/>
                <w:vertAlign w:val="superscript"/>
              </w:rPr>
              <w:t>ste</w:t>
            </w:r>
            <w:r w:rsidRPr="0BFA6C28">
              <w:rPr>
                <w:rFonts w:asciiTheme="minorHAnsi" w:hAnsiTheme="minorHAnsi" w:cstheme="minorBidi"/>
                <w:color w:val="000000" w:themeColor="text1"/>
              </w:rPr>
              <w:t xml:space="preserve"> lagere school</w:t>
            </w:r>
          </w:p>
        </w:tc>
        <w:tc>
          <w:tcPr>
            <w:tcW w:w="993" w:type="dxa"/>
            <w:shd w:val="clear" w:color="auto" w:fill="auto"/>
            <w:tcMar>
              <w:left w:w="57" w:type="dxa"/>
              <w:right w:w="57" w:type="dxa"/>
            </w:tcMar>
            <w:vAlign w:val="center"/>
          </w:tcPr>
          <w:p w14:paraId="0BD67CB2" w14:textId="77777777" w:rsidR="007B34BA" w:rsidRPr="009B48DB" w:rsidRDefault="0BFA6C28" w:rsidP="0BFA6C28">
            <w:pPr>
              <w:spacing w:line="240" w:lineRule="auto"/>
              <w:rPr>
                <w:rFonts w:asciiTheme="minorHAnsi" w:hAnsiTheme="minorHAnsi" w:cstheme="minorBidi"/>
              </w:rPr>
            </w:pPr>
            <w:r w:rsidRPr="0BFA6C28">
              <w:rPr>
                <w:rFonts w:asciiTheme="minorHAnsi" w:hAnsiTheme="minorHAnsi" w:cstheme="minorBidi"/>
                <w:color w:val="000000" w:themeColor="text1"/>
              </w:rPr>
              <w:t>6-7 jaar</w:t>
            </w:r>
          </w:p>
        </w:tc>
        <w:tc>
          <w:tcPr>
            <w:tcW w:w="4144" w:type="dxa"/>
            <w:shd w:val="clear" w:color="auto" w:fill="auto"/>
            <w:tcMar>
              <w:left w:w="57" w:type="dxa"/>
              <w:right w:w="57" w:type="dxa"/>
            </w:tcMar>
            <w:vAlign w:val="center"/>
          </w:tcPr>
          <w:p w14:paraId="3E7A6E9D" w14:textId="77777777" w:rsidR="002908F2" w:rsidRPr="009B48DB" w:rsidRDefault="0BFA6C28" w:rsidP="00824E1E">
            <w:pPr>
              <w:spacing w:line="240" w:lineRule="auto"/>
              <w:jc w:val="both"/>
              <w:rPr>
                <w:rFonts w:asciiTheme="minorHAnsi" w:hAnsiTheme="minorHAnsi" w:cstheme="minorBidi"/>
                <w:color w:val="000000"/>
              </w:rPr>
            </w:pPr>
            <w:r w:rsidRPr="0BFA6C28">
              <w:rPr>
                <w:rFonts w:asciiTheme="minorHAnsi" w:hAnsiTheme="minorHAnsi" w:cstheme="minorBidi"/>
                <w:color w:val="000000" w:themeColor="text1"/>
              </w:rPr>
              <w:t xml:space="preserve">Polio (Kinderverlamming), Difterie (Kroep), </w:t>
            </w:r>
          </w:p>
          <w:p w14:paraId="79F24E7B" w14:textId="77777777" w:rsidR="007B34BA" w:rsidRPr="009B48DB" w:rsidRDefault="0BFA6C28" w:rsidP="00824E1E">
            <w:pPr>
              <w:spacing w:line="240" w:lineRule="auto"/>
              <w:jc w:val="both"/>
              <w:rPr>
                <w:rFonts w:asciiTheme="minorHAnsi" w:hAnsiTheme="minorHAnsi" w:cstheme="minorBidi"/>
              </w:rPr>
            </w:pPr>
            <w:r w:rsidRPr="0BFA6C28">
              <w:rPr>
                <w:rFonts w:asciiTheme="minorHAnsi" w:hAnsiTheme="minorHAnsi" w:cstheme="minorBidi"/>
                <w:color w:val="000000" w:themeColor="text1"/>
              </w:rPr>
              <w:t>Tetanus (Klem), Kinkhoest</w:t>
            </w:r>
          </w:p>
        </w:tc>
      </w:tr>
      <w:tr w:rsidR="007B34BA" w:rsidRPr="009B48DB" w14:paraId="2E2DF57E" w14:textId="77777777" w:rsidTr="00824E1E">
        <w:trPr>
          <w:trHeight w:val="284"/>
        </w:trPr>
        <w:tc>
          <w:tcPr>
            <w:tcW w:w="3085" w:type="dxa"/>
            <w:vMerge/>
            <w:shd w:val="clear" w:color="auto" w:fill="auto"/>
          </w:tcPr>
          <w:p w14:paraId="718FCF24" w14:textId="77777777" w:rsidR="007B34BA" w:rsidRPr="009B48DB" w:rsidRDefault="007B34BA" w:rsidP="009B48DB">
            <w:pPr>
              <w:spacing w:line="240" w:lineRule="auto"/>
              <w:rPr>
                <w:rFonts w:asciiTheme="minorHAnsi" w:hAnsiTheme="minorHAnsi" w:cstheme="minorHAnsi"/>
              </w:rPr>
            </w:pPr>
          </w:p>
        </w:tc>
        <w:tc>
          <w:tcPr>
            <w:tcW w:w="1559" w:type="dxa"/>
            <w:shd w:val="clear" w:color="auto" w:fill="auto"/>
            <w:tcMar>
              <w:top w:w="85" w:type="dxa"/>
              <w:left w:w="57" w:type="dxa"/>
              <w:bottom w:w="85" w:type="dxa"/>
              <w:right w:w="57" w:type="dxa"/>
            </w:tcMar>
            <w:vAlign w:val="center"/>
          </w:tcPr>
          <w:p w14:paraId="350A9702" w14:textId="77777777" w:rsidR="007B34BA" w:rsidRPr="009B48DB" w:rsidRDefault="0BFA6C28" w:rsidP="0BFA6C28">
            <w:pPr>
              <w:spacing w:line="240" w:lineRule="auto"/>
              <w:rPr>
                <w:rFonts w:asciiTheme="minorHAnsi" w:hAnsiTheme="minorHAnsi" w:cstheme="minorBidi"/>
              </w:rPr>
            </w:pPr>
            <w:r w:rsidRPr="0BFA6C28">
              <w:rPr>
                <w:rFonts w:asciiTheme="minorHAnsi" w:hAnsiTheme="minorHAnsi" w:cstheme="minorBidi"/>
                <w:color w:val="000000" w:themeColor="text1"/>
              </w:rPr>
              <w:t>5</w:t>
            </w:r>
            <w:r w:rsidRPr="0BFA6C28">
              <w:rPr>
                <w:rFonts w:asciiTheme="minorHAnsi" w:hAnsiTheme="minorHAnsi" w:cstheme="minorBidi"/>
                <w:color w:val="000000" w:themeColor="text1"/>
                <w:vertAlign w:val="superscript"/>
              </w:rPr>
              <w:t>de</w:t>
            </w:r>
            <w:r w:rsidRPr="0BFA6C28">
              <w:rPr>
                <w:rFonts w:asciiTheme="minorHAnsi" w:hAnsiTheme="minorHAnsi" w:cstheme="minorBidi"/>
                <w:color w:val="000000" w:themeColor="text1"/>
              </w:rPr>
              <w:t xml:space="preserve"> lagere school</w:t>
            </w:r>
          </w:p>
        </w:tc>
        <w:tc>
          <w:tcPr>
            <w:tcW w:w="993" w:type="dxa"/>
            <w:shd w:val="clear" w:color="auto" w:fill="auto"/>
            <w:tcMar>
              <w:top w:w="85" w:type="dxa"/>
              <w:left w:w="57" w:type="dxa"/>
              <w:bottom w:w="85" w:type="dxa"/>
              <w:right w:w="57" w:type="dxa"/>
            </w:tcMar>
            <w:vAlign w:val="center"/>
          </w:tcPr>
          <w:p w14:paraId="724FF62C" w14:textId="77777777" w:rsidR="007B34BA" w:rsidRPr="009B48DB" w:rsidRDefault="0BFA6C28" w:rsidP="0BFA6C28">
            <w:pPr>
              <w:spacing w:line="240" w:lineRule="auto"/>
              <w:rPr>
                <w:rFonts w:asciiTheme="minorHAnsi" w:hAnsiTheme="minorHAnsi" w:cstheme="minorBidi"/>
              </w:rPr>
            </w:pPr>
            <w:r w:rsidRPr="0BFA6C28">
              <w:rPr>
                <w:rFonts w:asciiTheme="minorHAnsi" w:hAnsiTheme="minorHAnsi" w:cstheme="minorBidi"/>
                <w:color w:val="000000" w:themeColor="text1"/>
              </w:rPr>
              <w:t>10-11 jaar</w:t>
            </w:r>
          </w:p>
        </w:tc>
        <w:tc>
          <w:tcPr>
            <w:tcW w:w="4144" w:type="dxa"/>
            <w:shd w:val="clear" w:color="auto" w:fill="auto"/>
            <w:tcMar>
              <w:top w:w="85" w:type="dxa"/>
              <w:left w:w="57" w:type="dxa"/>
              <w:bottom w:w="85" w:type="dxa"/>
              <w:right w:w="57" w:type="dxa"/>
            </w:tcMar>
            <w:vAlign w:val="center"/>
          </w:tcPr>
          <w:p w14:paraId="00A3FD02" w14:textId="77777777" w:rsidR="007B34BA" w:rsidRPr="009B48DB" w:rsidRDefault="0BFA6C28" w:rsidP="00824E1E">
            <w:pPr>
              <w:spacing w:line="240" w:lineRule="auto"/>
              <w:jc w:val="both"/>
              <w:rPr>
                <w:rFonts w:asciiTheme="minorHAnsi" w:hAnsiTheme="minorHAnsi" w:cstheme="minorBidi"/>
              </w:rPr>
            </w:pPr>
            <w:r w:rsidRPr="0BFA6C28">
              <w:rPr>
                <w:rFonts w:asciiTheme="minorHAnsi" w:hAnsiTheme="minorHAnsi" w:cstheme="minorBidi"/>
                <w:color w:val="000000" w:themeColor="text1"/>
              </w:rPr>
              <w:t>Mazelen, Bof (Dikoor), Rubella (Rode hond)</w:t>
            </w:r>
          </w:p>
        </w:tc>
      </w:tr>
      <w:tr w:rsidR="00F344DC" w:rsidRPr="009B48DB" w14:paraId="668ABABB" w14:textId="77777777" w:rsidTr="00824E1E">
        <w:trPr>
          <w:trHeight w:val="284"/>
        </w:trPr>
        <w:tc>
          <w:tcPr>
            <w:tcW w:w="3085" w:type="dxa"/>
            <w:vMerge/>
            <w:shd w:val="clear" w:color="auto" w:fill="auto"/>
          </w:tcPr>
          <w:p w14:paraId="342FAC5B" w14:textId="77777777" w:rsidR="00F344DC" w:rsidRPr="009B48DB" w:rsidRDefault="00F344DC" w:rsidP="00F344DC">
            <w:pPr>
              <w:spacing w:line="240" w:lineRule="auto"/>
              <w:rPr>
                <w:rFonts w:asciiTheme="minorHAnsi" w:hAnsiTheme="minorHAnsi" w:cstheme="minorHAnsi"/>
              </w:rPr>
            </w:pPr>
          </w:p>
        </w:tc>
        <w:tc>
          <w:tcPr>
            <w:tcW w:w="1559" w:type="dxa"/>
            <w:shd w:val="clear" w:color="auto" w:fill="auto"/>
            <w:tcMar>
              <w:left w:w="57" w:type="dxa"/>
              <w:right w:w="57" w:type="dxa"/>
            </w:tcMar>
            <w:vAlign w:val="center"/>
          </w:tcPr>
          <w:p w14:paraId="23F3EC46" w14:textId="77777777" w:rsidR="00F344DC" w:rsidRPr="009B48DB" w:rsidRDefault="00F344DC" w:rsidP="00F344DC">
            <w:pPr>
              <w:spacing w:line="240" w:lineRule="auto"/>
              <w:rPr>
                <w:rFonts w:asciiTheme="minorHAnsi" w:hAnsiTheme="minorHAnsi" w:cstheme="minorBidi"/>
              </w:rPr>
            </w:pPr>
            <w:r w:rsidRPr="0BFA6C28">
              <w:rPr>
                <w:rFonts w:asciiTheme="minorHAnsi" w:hAnsiTheme="minorHAnsi" w:cstheme="minorBidi"/>
                <w:color w:val="000000" w:themeColor="text1"/>
              </w:rPr>
              <w:t>1</w:t>
            </w:r>
            <w:r w:rsidRPr="0BFA6C28">
              <w:rPr>
                <w:rFonts w:asciiTheme="minorHAnsi" w:hAnsiTheme="minorHAnsi" w:cstheme="minorBidi"/>
                <w:color w:val="000000" w:themeColor="text1"/>
                <w:vertAlign w:val="superscript"/>
              </w:rPr>
              <w:t>ste</w:t>
            </w:r>
            <w:r w:rsidRPr="0BFA6C28">
              <w:rPr>
                <w:rFonts w:asciiTheme="minorHAnsi" w:hAnsiTheme="minorHAnsi" w:cstheme="minorBidi"/>
                <w:color w:val="000000" w:themeColor="text1"/>
              </w:rPr>
              <w:t xml:space="preserve"> secundair</w:t>
            </w:r>
          </w:p>
        </w:tc>
        <w:tc>
          <w:tcPr>
            <w:tcW w:w="993" w:type="dxa"/>
            <w:shd w:val="clear" w:color="auto" w:fill="auto"/>
            <w:tcMar>
              <w:left w:w="57" w:type="dxa"/>
              <w:right w:w="57" w:type="dxa"/>
            </w:tcMar>
            <w:vAlign w:val="center"/>
          </w:tcPr>
          <w:p w14:paraId="5FBC0704" w14:textId="77777777" w:rsidR="00F344DC" w:rsidRPr="009B48DB" w:rsidRDefault="00F344DC" w:rsidP="00F344DC">
            <w:pPr>
              <w:spacing w:line="240" w:lineRule="auto"/>
              <w:rPr>
                <w:rFonts w:asciiTheme="minorHAnsi" w:hAnsiTheme="minorHAnsi" w:cstheme="minorBidi"/>
              </w:rPr>
            </w:pPr>
            <w:r w:rsidRPr="0BFA6C28">
              <w:rPr>
                <w:rFonts w:asciiTheme="minorHAnsi" w:hAnsiTheme="minorHAnsi" w:cstheme="minorBidi"/>
                <w:color w:val="000000" w:themeColor="text1"/>
              </w:rPr>
              <w:t>12-13 jaar</w:t>
            </w:r>
          </w:p>
        </w:tc>
        <w:tc>
          <w:tcPr>
            <w:tcW w:w="4144" w:type="dxa"/>
            <w:shd w:val="clear" w:color="auto" w:fill="auto"/>
            <w:tcMar>
              <w:left w:w="57" w:type="dxa"/>
              <w:right w:w="57" w:type="dxa"/>
            </w:tcMar>
            <w:vAlign w:val="center"/>
          </w:tcPr>
          <w:p w14:paraId="263BFDF7" w14:textId="74F9D3EB" w:rsidR="00F344DC" w:rsidRPr="009B48DB" w:rsidRDefault="00F344DC" w:rsidP="00824E1E">
            <w:pPr>
              <w:spacing w:line="240" w:lineRule="auto"/>
              <w:jc w:val="both"/>
              <w:rPr>
                <w:rFonts w:asciiTheme="minorHAnsi" w:hAnsiTheme="minorHAnsi" w:cstheme="minorBidi"/>
              </w:rPr>
            </w:pPr>
            <w:r w:rsidRPr="006D1943">
              <w:rPr>
                <w:rFonts w:asciiTheme="minorHAnsi" w:hAnsiTheme="minorHAnsi" w:cstheme="minorHAnsi"/>
                <w:color w:val="000000"/>
              </w:rPr>
              <w:t>HPV (preventie baarmoederhalskanker): 2 inentingen</w:t>
            </w:r>
          </w:p>
        </w:tc>
      </w:tr>
      <w:tr w:rsidR="007B34BA" w:rsidRPr="009B48DB" w14:paraId="7E0E20D7" w14:textId="77777777" w:rsidTr="00824E1E">
        <w:trPr>
          <w:trHeight w:val="284"/>
        </w:trPr>
        <w:tc>
          <w:tcPr>
            <w:tcW w:w="3085" w:type="dxa"/>
            <w:vMerge/>
            <w:shd w:val="clear" w:color="auto" w:fill="auto"/>
          </w:tcPr>
          <w:p w14:paraId="732A7524" w14:textId="77777777" w:rsidR="007B34BA" w:rsidRPr="009B48DB" w:rsidRDefault="007B34BA" w:rsidP="009B48DB">
            <w:pPr>
              <w:spacing w:line="240" w:lineRule="auto"/>
              <w:rPr>
                <w:rFonts w:asciiTheme="minorHAnsi" w:hAnsiTheme="minorHAnsi" w:cstheme="minorHAnsi"/>
              </w:rPr>
            </w:pPr>
          </w:p>
        </w:tc>
        <w:tc>
          <w:tcPr>
            <w:tcW w:w="1559" w:type="dxa"/>
            <w:shd w:val="clear" w:color="auto" w:fill="auto"/>
            <w:tcMar>
              <w:top w:w="85" w:type="dxa"/>
              <w:left w:w="57" w:type="dxa"/>
              <w:right w:w="57" w:type="dxa"/>
            </w:tcMar>
            <w:vAlign w:val="center"/>
          </w:tcPr>
          <w:p w14:paraId="3EDCE4C8" w14:textId="77777777" w:rsidR="007B34BA" w:rsidRPr="009B48DB" w:rsidRDefault="0BFA6C28" w:rsidP="0BFA6C28">
            <w:pPr>
              <w:spacing w:line="240" w:lineRule="auto"/>
              <w:rPr>
                <w:rFonts w:asciiTheme="minorHAnsi" w:hAnsiTheme="minorHAnsi" w:cstheme="minorBidi"/>
                <w:color w:val="000000"/>
              </w:rPr>
            </w:pPr>
            <w:r w:rsidRPr="0BFA6C28">
              <w:rPr>
                <w:rFonts w:asciiTheme="minorHAnsi" w:hAnsiTheme="minorHAnsi" w:cstheme="minorBidi"/>
                <w:color w:val="000000" w:themeColor="text1"/>
              </w:rPr>
              <w:t>3</w:t>
            </w:r>
            <w:r w:rsidRPr="0BFA6C28">
              <w:rPr>
                <w:rFonts w:asciiTheme="minorHAnsi" w:hAnsiTheme="minorHAnsi" w:cstheme="minorBidi"/>
                <w:color w:val="000000" w:themeColor="text1"/>
                <w:vertAlign w:val="superscript"/>
              </w:rPr>
              <w:t>de</w:t>
            </w:r>
            <w:r w:rsidRPr="0BFA6C28">
              <w:rPr>
                <w:rFonts w:asciiTheme="minorHAnsi" w:hAnsiTheme="minorHAnsi" w:cstheme="minorBidi"/>
                <w:color w:val="000000" w:themeColor="text1"/>
              </w:rPr>
              <w:t xml:space="preserve"> secundair</w:t>
            </w:r>
          </w:p>
        </w:tc>
        <w:tc>
          <w:tcPr>
            <w:tcW w:w="993" w:type="dxa"/>
            <w:shd w:val="clear" w:color="auto" w:fill="auto"/>
            <w:tcMar>
              <w:top w:w="85" w:type="dxa"/>
              <w:left w:w="57" w:type="dxa"/>
              <w:right w:w="57" w:type="dxa"/>
            </w:tcMar>
            <w:vAlign w:val="center"/>
          </w:tcPr>
          <w:p w14:paraId="3B41AC7D" w14:textId="77777777" w:rsidR="007B34BA" w:rsidRPr="009B48DB" w:rsidRDefault="0BFA6C28" w:rsidP="0BFA6C28">
            <w:pPr>
              <w:spacing w:line="240" w:lineRule="auto"/>
              <w:rPr>
                <w:rFonts w:asciiTheme="minorHAnsi" w:hAnsiTheme="minorHAnsi" w:cstheme="minorBidi"/>
              </w:rPr>
            </w:pPr>
            <w:r w:rsidRPr="0BFA6C28">
              <w:rPr>
                <w:rFonts w:asciiTheme="minorHAnsi" w:hAnsiTheme="minorHAnsi" w:cstheme="minorBidi"/>
                <w:color w:val="000000" w:themeColor="text1"/>
              </w:rPr>
              <w:t>14-15 jaar</w:t>
            </w:r>
          </w:p>
        </w:tc>
        <w:tc>
          <w:tcPr>
            <w:tcW w:w="4144" w:type="dxa"/>
            <w:shd w:val="clear" w:color="auto" w:fill="auto"/>
            <w:tcMar>
              <w:top w:w="85" w:type="dxa"/>
              <w:left w:w="57" w:type="dxa"/>
              <w:right w:w="57" w:type="dxa"/>
            </w:tcMar>
            <w:vAlign w:val="center"/>
          </w:tcPr>
          <w:p w14:paraId="61831D76" w14:textId="77777777" w:rsidR="007B34BA" w:rsidRPr="009B48DB" w:rsidRDefault="0BFA6C28" w:rsidP="00824E1E">
            <w:pPr>
              <w:spacing w:line="240" w:lineRule="auto"/>
              <w:jc w:val="both"/>
              <w:rPr>
                <w:rFonts w:asciiTheme="minorHAnsi" w:hAnsiTheme="minorHAnsi" w:cstheme="minorBidi"/>
              </w:rPr>
            </w:pPr>
            <w:r w:rsidRPr="0BFA6C28">
              <w:rPr>
                <w:rFonts w:asciiTheme="minorHAnsi" w:hAnsiTheme="minorHAnsi" w:cstheme="minorBidi"/>
                <w:color w:val="000000" w:themeColor="text1"/>
              </w:rPr>
              <w:t>Difterie, Tetanus, Kinkhoest</w:t>
            </w:r>
          </w:p>
        </w:tc>
      </w:tr>
    </w:tbl>
    <w:p w14:paraId="4A6BF672" w14:textId="77777777" w:rsidR="00824E1E" w:rsidRDefault="00824E1E" w:rsidP="00824E1E">
      <w:pPr>
        <w:spacing w:before="40" w:line="240" w:lineRule="auto"/>
        <w:jc w:val="both"/>
        <w:rPr>
          <w:rFonts w:asciiTheme="minorHAnsi" w:hAnsiTheme="minorHAnsi" w:cstheme="minorBidi"/>
          <w:color w:val="000000"/>
          <w:sz w:val="18"/>
          <w:szCs w:val="18"/>
        </w:rPr>
      </w:pPr>
    </w:p>
    <w:p w14:paraId="2ADA49BC" w14:textId="77777777" w:rsidR="00824E1E" w:rsidRPr="006938C0" w:rsidRDefault="00824E1E" w:rsidP="00824E1E">
      <w:pPr>
        <w:spacing w:before="40" w:line="240" w:lineRule="auto"/>
        <w:jc w:val="both"/>
        <w:rPr>
          <w:rFonts w:asciiTheme="minorHAnsi" w:hAnsiTheme="minorHAnsi" w:cstheme="minorBidi"/>
          <w:color w:val="000000"/>
          <w:sz w:val="18"/>
          <w:szCs w:val="18"/>
        </w:rPr>
      </w:pPr>
    </w:p>
    <w:p w14:paraId="7F0EC44C" w14:textId="3026C0BD" w:rsidR="008D460E" w:rsidRPr="006938C0" w:rsidRDefault="0BFA6C28" w:rsidP="0BFA6C28">
      <w:pPr>
        <w:pStyle w:val="Kop2"/>
        <w:jc w:val="both"/>
        <w:rPr>
          <w:rFonts w:asciiTheme="minorHAnsi" w:hAnsiTheme="minorHAnsi" w:cstheme="minorBidi"/>
          <w:b/>
          <w:color w:val="0070C0"/>
          <w:sz w:val="20"/>
          <w:szCs w:val="20"/>
        </w:rPr>
      </w:pPr>
      <w:r w:rsidRPr="006938C0">
        <w:rPr>
          <w:rFonts w:asciiTheme="minorHAnsi" w:hAnsiTheme="minorHAnsi" w:cstheme="minorBidi"/>
          <w:b/>
          <w:color w:val="0070C0"/>
          <w:sz w:val="20"/>
          <w:szCs w:val="20"/>
        </w:rPr>
        <w:t>CLB-dossier</w:t>
      </w:r>
    </w:p>
    <w:p w14:paraId="748DA2E6" w14:textId="77777777" w:rsidR="008D460E" w:rsidRPr="006938C0" w:rsidRDefault="0BFA6C28" w:rsidP="0BFA6C28">
      <w:pPr>
        <w:spacing w:line="240" w:lineRule="auto"/>
        <w:jc w:val="both"/>
        <w:rPr>
          <w:rFonts w:asciiTheme="minorHAnsi" w:hAnsiTheme="minorHAnsi" w:cstheme="minorBidi"/>
          <w:color w:val="000000"/>
          <w:sz w:val="18"/>
          <w:szCs w:val="18"/>
        </w:rPr>
      </w:pPr>
      <w:r w:rsidRPr="006938C0">
        <w:rPr>
          <w:rFonts w:asciiTheme="minorHAnsi" w:hAnsiTheme="minorHAnsi" w:cstheme="minorBidi"/>
          <w:color w:val="000000" w:themeColor="text1"/>
          <w:sz w:val="18"/>
          <w:szCs w:val="18"/>
        </w:rPr>
        <w:t>Als je kind bij ons voor begeleiding komt, dan maken we een dossier. Daarin komt alles wat met jouw kind en de begeleiding te maken heeft. We houden ons uiteraard aan enkele regels:</w:t>
      </w:r>
    </w:p>
    <w:p w14:paraId="78AF452A" w14:textId="77777777" w:rsidR="0082045A" w:rsidRPr="006938C0" w:rsidRDefault="0BFA6C28" w:rsidP="0BFA6C28">
      <w:pPr>
        <w:numPr>
          <w:ilvl w:val="0"/>
          <w:numId w:val="11"/>
        </w:numPr>
        <w:spacing w:line="240" w:lineRule="auto"/>
        <w:jc w:val="both"/>
        <w:rPr>
          <w:rFonts w:asciiTheme="minorHAnsi" w:hAnsiTheme="minorHAnsi" w:cstheme="minorBidi"/>
          <w:color w:val="000000"/>
          <w:sz w:val="18"/>
          <w:szCs w:val="18"/>
        </w:rPr>
      </w:pPr>
      <w:r w:rsidRPr="006938C0">
        <w:rPr>
          <w:rFonts w:asciiTheme="minorHAnsi" w:hAnsiTheme="minorHAnsi" w:cstheme="minorBidi"/>
          <w:color w:val="000000" w:themeColor="text1"/>
          <w:sz w:val="18"/>
          <w:szCs w:val="18"/>
        </w:rPr>
        <w:t>Wij wisselen op contactmomenten enkel die gegevens uit die nodig zijn voor de begeleiding op school.</w:t>
      </w:r>
    </w:p>
    <w:p w14:paraId="76FD66F2" w14:textId="77777777" w:rsidR="008D460E" w:rsidRPr="006938C0" w:rsidRDefault="0BFA6C28" w:rsidP="0BFA6C28">
      <w:pPr>
        <w:numPr>
          <w:ilvl w:val="0"/>
          <w:numId w:val="11"/>
        </w:numPr>
        <w:spacing w:line="240" w:lineRule="auto"/>
        <w:jc w:val="both"/>
        <w:rPr>
          <w:rFonts w:asciiTheme="minorHAnsi" w:hAnsiTheme="minorHAnsi" w:cstheme="minorBidi"/>
          <w:color w:val="000000"/>
          <w:sz w:val="18"/>
          <w:szCs w:val="18"/>
        </w:rPr>
      </w:pPr>
      <w:r w:rsidRPr="006938C0">
        <w:rPr>
          <w:rFonts w:asciiTheme="minorHAnsi" w:hAnsiTheme="minorHAnsi" w:cstheme="minorBidi"/>
          <w:color w:val="000000" w:themeColor="text1"/>
          <w:sz w:val="18"/>
          <w:szCs w:val="18"/>
        </w:rPr>
        <w:t xml:space="preserve">In het dossier komen enkel gegevens die nodig zijn voor de begeleiding. </w:t>
      </w:r>
    </w:p>
    <w:p w14:paraId="72635A81" w14:textId="77777777" w:rsidR="008D460E" w:rsidRPr="006938C0" w:rsidRDefault="0BFA6C28" w:rsidP="0BFA6C28">
      <w:pPr>
        <w:numPr>
          <w:ilvl w:val="0"/>
          <w:numId w:val="11"/>
        </w:numPr>
        <w:spacing w:line="240" w:lineRule="auto"/>
        <w:jc w:val="both"/>
        <w:rPr>
          <w:rFonts w:asciiTheme="minorHAnsi" w:hAnsiTheme="minorHAnsi" w:cstheme="minorBidi"/>
          <w:color w:val="000000"/>
          <w:sz w:val="18"/>
          <w:szCs w:val="18"/>
        </w:rPr>
      </w:pPr>
      <w:r w:rsidRPr="006938C0">
        <w:rPr>
          <w:rFonts w:asciiTheme="minorHAnsi" w:hAnsiTheme="minorHAnsi" w:cstheme="minorBidi"/>
          <w:color w:val="000000" w:themeColor="text1"/>
          <w:sz w:val="18"/>
          <w:szCs w:val="18"/>
        </w:rPr>
        <w:t xml:space="preserve">We behandelen de gegevens met de nodige discretie en zorgvuldigheid. </w:t>
      </w:r>
    </w:p>
    <w:p w14:paraId="68940C29" w14:textId="34DEE54E" w:rsidR="008D460E" w:rsidRPr="006938C0" w:rsidRDefault="0BFA6C28" w:rsidP="0BFA6C28">
      <w:pPr>
        <w:numPr>
          <w:ilvl w:val="0"/>
          <w:numId w:val="11"/>
        </w:numPr>
        <w:spacing w:line="240" w:lineRule="auto"/>
        <w:jc w:val="both"/>
        <w:rPr>
          <w:rFonts w:asciiTheme="minorHAnsi" w:hAnsiTheme="minorHAnsi" w:cstheme="minorBidi"/>
          <w:color w:val="000000"/>
          <w:sz w:val="18"/>
          <w:szCs w:val="18"/>
        </w:rPr>
      </w:pPr>
      <w:r w:rsidRPr="006938C0">
        <w:rPr>
          <w:rFonts w:asciiTheme="minorHAnsi" w:hAnsiTheme="minorHAnsi" w:cstheme="minorBidi"/>
          <w:color w:val="000000" w:themeColor="text1"/>
          <w:sz w:val="18"/>
          <w:szCs w:val="18"/>
        </w:rPr>
        <w:t xml:space="preserve">We houden ons aan het beroepsgeheim, de privacywetgeving en het ‘decreet rechtspositie minderjarigen’. </w:t>
      </w:r>
    </w:p>
    <w:p w14:paraId="1298ED95" w14:textId="77777777" w:rsidR="00824E1E" w:rsidRPr="00824E1E" w:rsidRDefault="00824E1E" w:rsidP="00824E1E">
      <w:pPr>
        <w:spacing w:before="40" w:line="240" w:lineRule="auto"/>
        <w:jc w:val="both"/>
        <w:rPr>
          <w:rFonts w:asciiTheme="minorHAnsi" w:hAnsiTheme="minorHAnsi" w:cstheme="minorBidi"/>
          <w:color w:val="000000"/>
          <w:sz w:val="18"/>
          <w:szCs w:val="18"/>
        </w:rPr>
      </w:pPr>
    </w:p>
    <w:p w14:paraId="0FDF1C56" w14:textId="77777777" w:rsidR="00824E1E" w:rsidRPr="00824E1E" w:rsidRDefault="00824E1E" w:rsidP="00824E1E">
      <w:pPr>
        <w:spacing w:before="40" w:line="240" w:lineRule="auto"/>
        <w:jc w:val="both"/>
        <w:rPr>
          <w:rFonts w:asciiTheme="minorHAnsi" w:hAnsiTheme="minorHAnsi" w:cstheme="minorBidi"/>
          <w:color w:val="000000"/>
          <w:sz w:val="18"/>
          <w:szCs w:val="18"/>
        </w:rPr>
      </w:pPr>
    </w:p>
    <w:p w14:paraId="20ABA6A9" w14:textId="77777777" w:rsidR="008331AE" w:rsidRPr="006938C0" w:rsidRDefault="0BFA6C28" w:rsidP="006938C0">
      <w:pPr>
        <w:pStyle w:val="Kop2"/>
        <w:jc w:val="both"/>
        <w:rPr>
          <w:rFonts w:asciiTheme="minorHAnsi" w:hAnsiTheme="minorHAnsi" w:cstheme="minorBidi"/>
          <w:b/>
          <w:color w:val="0070C0"/>
          <w:sz w:val="20"/>
          <w:szCs w:val="20"/>
        </w:rPr>
      </w:pPr>
      <w:r w:rsidRPr="006938C0">
        <w:rPr>
          <w:rFonts w:asciiTheme="minorHAnsi" w:hAnsiTheme="minorHAnsi" w:cstheme="minorBidi"/>
          <w:b/>
          <w:color w:val="0070C0"/>
          <w:sz w:val="20"/>
          <w:szCs w:val="20"/>
        </w:rPr>
        <w:t xml:space="preserve">Het dossier inkijken? </w:t>
      </w:r>
    </w:p>
    <w:p w14:paraId="74255E9C" w14:textId="2330397C" w:rsidR="008331AE" w:rsidRPr="006938C0" w:rsidRDefault="0BFA6C28" w:rsidP="0BFA6C28">
      <w:pPr>
        <w:spacing w:before="40" w:line="240" w:lineRule="auto"/>
        <w:jc w:val="both"/>
        <w:rPr>
          <w:rFonts w:asciiTheme="minorHAnsi" w:hAnsiTheme="minorHAnsi" w:cstheme="minorBidi"/>
          <w:color w:val="000000"/>
          <w:sz w:val="18"/>
          <w:szCs w:val="18"/>
        </w:rPr>
      </w:pPr>
      <w:r w:rsidRPr="006938C0">
        <w:rPr>
          <w:rFonts w:asciiTheme="minorHAnsi" w:hAnsiTheme="minorHAnsi" w:cstheme="minorBidi"/>
          <w:color w:val="000000" w:themeColor="text1"/>
          <w:sz w:val="18"/>
          <w:szCs w:val="18"/>
        </w:rPr>
        <w:t>Vanaf 12 jaar mag je kind dat meestal, maar hierop bestaan enkele uitzonderingen. Ouders of voogd mogen het dossier dan enkel inkijken met de  toestemming van de leerling. Als jouw kind jonger dan 12 jaar is, dan mag je als ouders of voogd het dossier inkijken. Dat geldt niet altijd en ook niet voor het volledige dossier</w:t>
      </w:r>
      <w:r w:rsidR="00680322" w:rsidRPr="006938C0">
        <w:rPr>
          <w:rFonts w:asciiTheme="minorHAnsi" w:hAnsiTheme="minorHAnsi" w:cstheme="minorBidi"/>
          <w:color w:val="000000" w:themeColor="text1"/>
          <w:sz w:val="18"/>
          <w:szCs w:val="18"/>
        </w:rPr>
        <w:t>,</w:t>
      </w:r>
      <w:r w:rsidRPr="006938C0">
        <w:rPr>
          <w:rFonts w:asciiTheme="minorHAnsi" w:hAnsiTheme="minorHAnsi" w:cstheme="minorBidi"/>
          <w:color w:val="000000" w:themeColor="text1"/>
          <w:sz w:val="18"/>
          <w:szCs w:val="18"/>
        </w:rPr>
        <w:t xml:space="preserve"> </w:t>
      </w:r>
      <w:r w:rsidR="00982293" w:rsidRPr="006938C0">
        <w:rPr>
          <w:rFonts w:asciiTheme="minorHAnsi" w:hAnsiTheme="minorHAnsi" w:cstheme="minorBidi"/>
          <w:color w:val="000000" w:themeColor="text1"/>
          <w:sz w:val="18"/>
          <w:szCs w:val="18"/>
        </w:rPr>
        <w:t>v</w:t>
      </w:r>
      <w:r w:rsidRPr="006938C0">
        <w:rPr>
          <w:rFonts w:asciiTheme="minorHAnsi" w:hAnsiTheme="minorHAnsi" w:cstheme="minorBidi"/>
          <w:color w:val="000000" w:themeColor="text1"/>
          <w:sz w:val="18"/>
          <w:szCs w:val="18"/>
        </w:rPr>
        <w:t xml:space="preserve">oor gezondheidsgegevens bijvoorbeeld beslist de arts. </w:t>
      </w:r>
    </w:p>
    <w:p w14:paraId="58AB6FDF" w14:textId="77777777" w:rsidR="008D460E" w:rsidRPr="006938C0" w:rsidRDefault="0BFA6C28" w:rsidP="0BFA6C28">
      <w:pPr>
        <w:spacing w:before="40" w:line="240" w:lineRule="auto"/>
        <w:jc w:val="both"/>
        <w:rPr>
          <w:rFonts w:asciiTheme="minorHAnsi" w:hAnsiTheme="minorHAnsi" w:cstheme="minorBidi"/>
          <w:color w:val="000000"/>
          <w:sz w:val="18"/>
          <w:szCs w:val="18"/>
        </w:rPr>
      </w:pPr>
      <w:r w:rsidRPr="006938C0">
        <w:rPr>
          <w:rFonts w:asciiTheme="minorHAnsi" w:hAnsiTheme="minorHAnsi" w:cstheme="minorBidi"/>
          <w:color w:val="000000" w:themeColor="text1"/>
          <w:sz w:val="18"/>
          <w:szCs w:val="18"/>
        </w:rPr>
        <w:t xml:space="preserve">Je kunt een kopie vragen van de gegevens die je mag inkijken. Inkijken gebeurt altijd samen met een gesprek om uitleg te geven. Die kopie is vertrouwelijk en mag niet voor iets anders dienen dan jeugdhulp. </w:t>
      </w:r>
    </w:p>
    <w:p w14:paraId="43EF98C0" w14:textId="3C22B169" w:rsidR="008D460E" w:rsidRPr="006938C0" w:rsidRDefault="0BFA6C28" w:rsidP="0BFA6C28">
      <w:pPr>
        <w:spacing w:before="40" w:line="240" w:lineRule="auto"/>
        <w:jc w:val="both"/>
        <w:rPr>
          <w:rFonts w:asciiTheme="minorHAnsi" w:hAnsiTheme="minorHAnsi" w:cstheme="minorBidi"/>
          <w:color w:val="000000" w:themeColor="text1"/>
          <w:sz w:val="18"/>
          <w:szCs w:val="18"/>
        </w:rPr>
      </w:pPr>
      <w:r w:rsidRPr="006938C0">
        <w:rPr>
          <w:rFonts w:asciiTheme="minorHAnsi" w:hAnsiTheme="minorHAnsi" w:cstheme="minorBidi"/>
          <w:color w:val="000000" w:themeColor="text1"/>
          <w:sz w:val="18"/>
          <w:szCs w:val="18"/>
        </w:rPr>
        <w:t xml:space="preserve">Gegevens over jezelf mag je laten verbeteren en aanvullen.  Je kunt ook vragen om sommige gegevens niet in het dossier op te nemen. Daarvoor moet je wel een ernstige reden hebben. Het mag bovendien niet gaan om gegevens die we verplicht verwerken, zoals de resultaten van de medische onderzoeken. </w:t>
      </w:r>
    </w:p>
    <w:p w14:paraId="19FCD6B3" w14:textId="32D48B81" w:rsidR="006938C0" w:rsidRDefault="006938C0" w:rsidP="0BFA6C28">
      <w:pPr>
        <w:spacing w:before="40" w:line="240" w:lineRule="auto"/>
        <w:jc w:val="both"/>
        <w:rPr>
          <w:rFonts w:asciiTheme="minorHAnsi" w:hAnsiTheme="minorHAnsi" w:cstheme="minorBidi"/>
          <w:color w:val="000000"/>
          <w:sz w:val="18"/>
          <w:szCs w:val="18"/>
        </w:rPr>
      </w:pPr>
    </w:p>
    <w:p w14:paraId="1EF8B1FA" w14:textId="77777777" w:rsidR="00824E1E" w:rsidRPr="006938C0" w:rsidRDefault="00824E1E" w:rsidP="0BFA6C28">
      <w:pPr>
        <w:spacing w:before="40" w:line="240" w:lineRule="auto"/>
        <w:jc w:val="both"/>
        <w:rPr>
          <w:rFonts w:asciiTheme="minorHAnsi" w:hAnsiTheme="minorHAnsi" w:cstheme="minorBidi"/>
          <w:color w:val="000000"/>
          <w:sz w:val="18"/>
          <w:szCs w:val="18"/>
        </w:rPr>
      </w:pPr>
    </w:p>
    <w:p w14:paraId="59C3D650" w14:textId="77777777" w:rsidR="008D460E" w:rsidRPr="006938C0" w:rsidRDefault="0BFA6C28" w:rsidP="0BFA6C28">
      <w:pPr>
        <w:pStyle w:val="Kop2"/>
        <w:jc w:val="both"/>
        <w:rPr>
          <w:rFonts w:asciiTheme="minorHAnsi" w:hAnsiTheme="minorHAnsi" w:cstheme="minorBidi"/>
          <w:b/>
          <w:color w:val="0070C0"/>
          <w:sz w:val="20"/>
          <w:szCs w:val="20"/>
        </w:rPr>
      </w:pPr>
      <w:r w:rsidRPr="006938C0">
        <w:rPr>
          <w:rFonts w:asciiTheme="minorHAnsi" w:hAnsiTheme="minorHAnsi" w:cstheme="minorBidi"/>
          <w:b/>
          <w:color w:val="0070C0"/>
          <w:sz w:val="20"/>
          <w:szCs w:val="20"/>
        </w:rPr>
        <w:t>Naar een andere school</w:t>
      </w:r>
    </w:p>
    <w:p w14:paraId="4901AFBA" w14:textId="099DB558" w:rsidR="00EB2ABD" w:rsidRPr="006938C0" w:rsidRDefault="0BFA6C28" w:rsidP="0BFA6C28">
      <w:pPr>
        <w:spacing w:line="240" w:lineRule="auto"/>
        <w:jc w:val="both"/>
        <w:rPr>
          <w:rFonts w:asciiTheme="minorHAnsi" w:hAnsiTheme="minorHAnsi" w:cstheme="minorBidi"/>
          <w:color w:val="000000"/>
          <w:sz w:val="18"/>
          <w:szCs w:val="18"/>
        </w:rPr>
      </w:pPr>
      <w:r w:rsidRPr="006938C0">
        <w:rPr>
          <w:rFonts w:asciiTheme="minorHAnsi" w:hAnsiTheme="minorHAnsi" w:cstheme="minorBidi"/>
          <w:color w:val="000000" w:themeColor="text1"/>
          <w:sz w:val="18"/>
          <w:szCs w:val="18"/>
        </w:rPr>
        <w:t>Als je kind naar een andere school gaat, dan gaat het dossier naar het CLB waar die school mee samenwerkt. Je kunt je daartegen verzetten</w:t>
      </w:r>
      <w:r w:rsidR="00282DA7" w:rsidRPr="006938C0">
        <w:rPr>
          <w:rFonts w:asciiTheme="minorHAnsi" w:hAnsiTheme="minorHAnsi" w:cstheme="minorBidi"/>
          <w:color w:val="000000" w:themeColor="text1"/>
          <w:sz w:val="18"/>
          <w:szCs w:val="18"/>
        </w:rPr>
        <w:t>,</w:t>
      </w:r>
      <w:r w:rsidRPr="006938C0">
        <w:rPr>
          <w:rFonts w:asciiTheme="minorHAnsi" w:hAnsiTheme="minorHAnsi" w:cstheme="minorBidi"/>
          <w:color w:val="000000" w:themeColor="text1"/>
          <w:sz w:val="18"/>
          <w:szCs w:val="18"/>
        </w:rPr>
        <w:t xml:space="preserve"> maar sommige gegevens geven we verplicht door. Dit kan je niet weigeren: identificatiegegevens, gegevens over leerplicht, inentingen, medisch onderzoek en de opvolging hiervan. Een gemotiveerd verslag of een verslag dat toegang geeft tot het buitengewoon onderwijs, moet ook worden overgedragen – als er zo’n verslag bestaat.</w:t>
      </w:r>
    </w:p>
    <w:p w14:paraId="60BF454A" w14:textId="13C5446E" w:rsidR="003910C0" w:rsidRPr="006938C0" w:rsidRDefault="0BFA6C28" w:rsidP="0BFA6C28">
      <w:pPr>
        <w:spacing w:line="240" w:lineRule="auto"/>
        <w:jc w:val="both"/>
        <w:rPr>
          <w:rFonts w:asciiTheme="minorHAnsi" w:hAnsiTheme="minorHAnsi" w:cstheme="minorBidi"/>
          <w:color w:val="000000" w:themeColor="text1"/>
          <w:sz w:val="18"/>
          <w:szCs w:val="18"/>
        </w:rPr>
      </w:pPr>
      <w:r w:rsidRPr="006938C0">
        <w:rPr>
          <w:rFonts w:asciiTheme="minorHAnsi" w:hAnsiTheme="minorHAnsi" w:cstheme="minorBidi"/>
          <w:color w:val="000000" w:themeColor="text1"/>
          <w:sz w:val="18"/>
          <w:szCs w:val="18"/>
        </w:rPr>
        <w:t xml:space="preserve">Als je niet wil dat het hele dossier naar het nieuwe CLB gaat dan moet je dat binnen de 10 dagen na je inschrijving in de andere school schriftelijk laten weten aan je (oude) CLB. Dat moet zo snel omdat je dossier anders automatisch verhuist met je inschrijving. </w:t>
      </w:r>
    </w:p>
    <w:p w14:paraId="11DEFAAB" w14:textId="45D07CB1" w:rsidR="006938C0" w:rsidRDefault="006938C0" w:rsidP="00824E1E">
      <w:pPr>
        <w:spacing w:before="40" w:line="240" w:lineRule="auto"/>
        <w:jc w:val="both"/>
        <w:rPr>
          <w:rFonts w:asciiTheme="minorHAnsi" w:hAnsiTheme="minorHAnsi" w:cstheme="minorBidi"/>
          <w:color w:val="000000"/>
          <w:sz w:val="18"/>
          <w:szCs w:val="18"/>
        </w:rPr>
      </w:pPr>
    </w:p>
    <w:p w14:paraId="6A4C66F8" w14:textId="77777777" w:rsidR="00824E1E" w:rsidRPr="006938C0" w:rsidRDefault="00824E1E" w:rsidP="00824E1E">
      <w:pPr>
        <w:spacing w:before="40" w:line="240" w:lineRule="auto"/>
        <w:jc w:val="both"/>
        <w:rPr>
          <w:rFonts w:asciiTheme="minorHAnsi" w:hAnsiTheme="minorHAnsi" w:cstheme="minorBidi"/>
          <w:color w:val="000000"/>
          <w:sz w:val="18"/>
          <w:szCs w:val="18"/>
        </w:rPr>
      </w:pPr>
    </w:p>
    <w:p w14:paraId="24D2161B" w14:textId="77777777" w:rsidR="00314176" w:rsidRPr="006938C0" w:rsidRDefault="0BFA6C28" w:rsidP="0BFA6C28">
      <w:pPr>
        <w:pStyle w:val="Kop2"/>
        <w:jc w:val="both"/>
        <w:rPr>
          <w:rFonts w:asciiTheme="minorHAnsi" w:hAnsiTheme="minorHAnsi" w:cstheme="minorBidi"/>
          <w:b/>
          <w:color w:val="0070C0"/>
          <w:sz w:val="20"/>
          <w:szCs w:val="20"/>
        </w:rPr>
      </w:pPr>
      <w:r w:rsidRPr="006938C0">
        <w:rPr>
          <w:rFonts w:asciiTheme="minorHAnsi" w:hAnsiTheme="minorHAnsi" w:cstheme="minorBidi"/>
          <w:b/>
          <w:color w:val="0070C0"/>
          <w:sz w:val="20"/>
          <w:szCs w:val="20"/>
        </w:rPr>
        <w:t>En later?</w:t>
      </w:r>
    </w:p>
    <w:p w14:paraId="2AA6C4B4" w14:textId="32432945" w:rsidR="00314176" w:rsidRPr="006938C0" w:rsidRDefault="0BFA6C28" w:rsidP="0BFA6C28">
      <w:pPr>
        <w:spacing w:line="240" w:lineRule="auto"/>
        <w:jc w:val="both"/>
        <w:rPr>
          <w:rFonts w:asciiTheme="minorHAnsi" w:hAnsiTheme="minorHAnsi" w:cstheme="minorBidi"/>
          <w:color w:val="000000" w:themeColor="text1"/>
          <w:sz w:val="18"/>
          <w:szCs w:val="18"/>
        </w:rPr>
      </w:pPr>
      <w:r w:rsidRPr="006938C0">
        <w:rPr>
          <w:rFonts w:asciiTheme="minorHAnsi" w:hAnsiTheme="minorHAnsi" w:cstheme="minorBidi"/>
          <w:color w:val="000000" w:themeColor="text1"/>
          <w:sz w:val="18"/>
          <w:szCs w:val="18"/>
        </w:rPr>
        <w:t>We houden het dossier van je kind minstens 10 jaar bij op het CLB, te tellen vanaf het laatste medisch consult. Daarna wordt het vernietigd.</w:t>
      </w:r>
    </w:p>
    <w:p w14:paraId="559309EA" w14:textId="10171BAD" w:rsidR="006938C0" w:rsidRDefault="006938C0" w:rsidP="00824E1E">
      <w:pPr>
        <w:spacing w:before="40" w:line="240" w:lineRule="auto"/>
        <w:jc w:val="both"/>
        <w:rPr>
          <w:rFonts w:asciiTheme="minorHAnsi" w:hAnsiTheme="minorHAnsi" w:cstheme="minorBidi"/>
          <w:color w:val="000000"/>
          <w:sz w:val="18"/>
          <w:szCs w:val="18"/>
        </w:rPr>
      </w:pPr>
    </w:p>
    <w:p w14:paraId="618D7EAF" w14:textId="77777777" w:rsidR="00824E1E" w:rsidRPr="006938C0" w:rsidRDefault="00824E1E" w:rsidP="00824E1E">
      <w:pPr>
        <w:spacing w:before="40" w:line="240" w:lineRule="auto"/>
        <w:jc w:val="both"/>
        <w:rPr>
          <w:rFonts w:asciiTheme="minorHAnsi" w:hAnsiTheme="minorHAnsi" w:cstheme="minorBidi"/>
          <w:color w:val="000000"/>
          <w:sz w:val="18"/>
          <w:szCs w:val="18"/>
        </w:rPr>
      </w:pPr>
    </w:p>
    <w:p w14:paraId="5AD4FE63" w14:textId="77777777" w:rsidR="00150305" w:rsidRPr="006938C0" w:rsidRDefault="0BFA6C28" w:rsidP="006938C0">
      <w:pPr>
        <w:pStyle w:val="Kop2"/>
        <w:jc w:val="both"/>
        <w:rPr>
          <w:rFonts w:asciiTheme="minorHAnsi" w:hAnsiTheme="minorHAnsi" w:cstheme="minorBidi"/>
          <w:b/>
          <w:color w:val="0070C0"/>
          <w:sz w:val="20"/>
          <w:szCs w:val="20"/>
        </w:rPr>
      </w:pPr>
      <w:r w:rsidRPr="006938C0">
        <w:rPr>
          <w:rFonts w:asciiTheme="minorHAnsi" w:hAnsiTheme="minorHAnsi" w:cstheme="minorBidi"/>
          <w:b/>
          <w:color w:val="0070C0"/>
          <w:sz w:val="20"/>
          <w:szCs w:val="20"/>
        </w:rPr>
        <w:t>Een klacht?</w:t>
      </w:r>
    </w:p>
    <w:p w14:paraId="3830035E" w14:textId="04F04BA6" w:rsidR="00150305" w:rsidRPr="006938C0" w:rsidRDefault="0BFA6C28" w:rsidP="0BFA6C28">
      <w:pPr>
        <w:spacing w:line="240" w:lineRule="auto"/>
        <w:rPr>
          <w:rFonts w:asciiTheme="minorHAnsi" w:hAnsiTheme="minorHAnsi" w:cstheme="minorBidi"/>
          <w:sz w:val="18"/>
          <w:szCs w:val="18"/>
        </w:rPr>
      </w:pPr>
      <w:r w:rsidRPr="006938C0">
        <w:rPr>
          <w:rFonts w:asciiTheme="minorHAnsi" w:hAnsiTheme="minorHAnsi" w:cstheme="minorBidi"/>
          <w:sz w:val="18"/>
          <w:szCs w:val="18"/>
        </w:rPr>
        <w:t xml:space="preserve">Heb je een klacht, dan luisteren we daar graag naar. Elk CLB heeft een vaste werkwijze om klachten te behandelen. Dat garandeert dat elke klacht de nodige aandacht krijgt en met zorg behandeld wordt. De procedure kan je vragen aan je CLB-medewerker of de directeur van je CLB. </w:t>
      </w:r>
    </w:p>
    <w:p w14:paraId="1192D987" w14:textId="77777777" w:rsidR="006938C0" w:rsidRPr="006938C0" w:rsidRDefault="006938C0" w:rsidP="00824E1E">
      <w:pPr>
        <w:spacing w:before="40" w:line="240" w:lineRule="auto"/>
        <w:jc w:val="both"/>
        <w:rPr>
          <w:rFonts w:asciiTheme="minorHAnsi" w:hAnsiTheme="minorHAnsi" w:cstheme="minorBidi"/>
          <w:sz w:val="18"/>
          <w:szCs w:val="18"/>
        </w:rPr>
      </w:pPr>
      <w:bookmarkStart w:id="0" w:name="_GoBack"/>
      <w:bookmarkEnd w:id="0"/>
    </w:p>
    <w:sectPr w:rsidR="006938C0" w:rsidRPr="006938C0" w:rsidSect="00D94BD6">
      <w:headerReference w:type="default" r:id="rId13"/>
      <w:footerReference w:type="default" r:id="rId14"/>
      <w:footerReference w:type="first" r:id="rId15"/>
      <w:type w:val="continuous"/>
      <w:pgSz w:w="11906" w:h="16838"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1A12A" w14:textId="77777777" w:rsidR="002619B7" w:rsidRDefault="002619B7">
      <w:r>
        <w:separator/>
      </w:r>
    </w:p>
  </w:endnote>
  <w:endnote w:type="continuationSeparator" w:id="0">
    <w:p w14:paraId="0BAE2DA9" w14:textId="77777777" w:rsidR="002619B7" w:rsidRDefault="0026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18C1" w14:textId="77777777" w:rsidR="00B120D2" w:rsidRDefault="00B120D2">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
      <w:tblOverlap w:val="never"/>
      <w:tblW w:w="9781" w:type="dxa"/>
      <w:tblBorders>
        <w:top w:val="single" w:sz="4" w:space="0" w:color="auto"/>
      </w:tblBorders>
      <w:tblCellMar>
        <w:left w:w="57" w:type="dxa"/>
        <w:right w:w="57" w:type="dxa"/>
      </w:tblCellMar>
      <w:tblLook w:val="01E0" w:firstRow="1" w:lastRow="1" w:firstColumn="1" w:lastColumn="1" w:noHBand="0" w:noVBand="0"/>
    </w:tblPr>
    <w:tblGrid>
      <w:gridCol w:w="2467"/>
      <w:gridCol w:w="7314"/>
    </w:tblGrid>
    <w:tr w:rsidR="00525FA8" w:rsidRPr="00023957" w14:paraId="3CBDB9B0" w14:textId="77777777" w:rsidTr="00824E1E">
      <w:tc>
        <w:tcPr>
          <w:tcW w:w="2467" w:type="dxa"/>
          <w:shd w:val="clear" w:color="auto" w:fill="auto"/>
        </w:tcPr>
        <w:p w14:paraId="4CF00225" w14:textId="77777777" w:rsidR="00525FA8" w:rsidRPr="00023957" w:rsidRDefault="0BFA6C28" w:rsidP="000D570E">
          <w:pPr>
            <w:pStyle w:val="Voettekst"/>
            <w:tabs>
              <w:tab w:val="clear" w:pos="4536"/>
              <w:tab w:val="clear" w:pos="9072"/>
            </w:tabs>
            <w:spacing w:before="120"/>
            <w:rPr>
              <w:sz w:val="14"/>
              <w:szCs w:val="14"/>
            </w:rPr>
          </w:pPr>
          <w:r w:rsidRPr="0BFA6C28">
            <w:rPr>
              <w:sz w:val="14"/>
              <w:szCs w:val="14"/>
            </w:rPr>
            <w:t>Zetel:</w:t>
          </w:r>
        </w:p>
        <w:p w14:paraId="009FE1C8" w14:textId="77777777" w:rsidR="00A667D4" w:rsidRDefault="0BFA6C28" w:rsidP="000D570E">
          <w:pPr>
            <w:pStyle w:val="Voettekst"/>
            <w:tabs>
              <w:tab w:val="clear" w:pos="4536"/>
              <w:tab w:val="clear" w:pos="9072"/>
            </w:tabs>
            <w:rPr>
              <w:sz w:val="14"/>
              <w:szCs w:val="14"/>
            </w:rPr>
          </w:pPr>
          <w:r w:rsidRPr="0BFA6C28">
            <w:rPr>
              <w:sz w:val="14"/>
              <w:szCs w:val="14"/>
            </w:rPr>
            <w:t>Hellekensstraat 2a</w:t>
          </w:r>
        </w:p>
        <w:p w14:paraId="2E8F33D0" w14:textId="44BC2338" w:rsidR="00525FA8" w:rsidRPr="00023957" w:rsidRDefault="0BFA6C28" w:rsidP="000D570E">
          <w:pPr>
            <w:pStyle w:val="Voettekst"/>
            <w:tabs>
              <w:tab w:val="clear" w:pos="4536"/>
              <w:tab w:val="clear" w:pos="9072"/>
            </w:tabs>
            <w:rPr>
              <w:sz w:val="14"/>
              <w:szCs w:val="14"/>
            </w:rPr>
          </w:pPr>
          <w:r w:rsidRPr="0BFA6C28">
            <w:rPr>
              <w:sz w:val="14"/>
              <w:szCs w:val="14"/>
            </w:rPr>
            <w:t>2200 Herentals</w:t>
          </w:r>
        </w:p>
        <w:p w14:paraId="54619A72" w14:textId="0B485810" w:rsidR="00525FA8" w:rsidRPr="00023957" w:rsidRDefault="00525FA8" w:rsidP="000D570E">
          <w:pPr>
            <w:pStyle w:val="Voettekst"/>
            <w:tabs>
              <w:tab w:val="clear" w:pos="4536"/>
              <w:tab w:val="clear" w:pos="9072"/>
              <w:tab w:val="left" w:pos="300"/>
            </w:tabs>
            <w:rPr>
              <w:sz w:val="14"/>
              <w:szCs w:val="14"/>
            </w:rPr>
          </w:pPr>
          <w:r w:rsidRPr="00023957">
            <w:rPr>
              <w:sz w:val="14"/>
              <w:szCs w:val="14"/>
            </w:rPr>
            <w:t>tel</w:t>
          </w:r>
          <w:r w:rsidRPr="00023957">
            <w:rPr>
              <w:sz w:val="14"/>
              <w:szCs w:val="14"/>
            </w:rPr>
            <w:tab/>
          </w:r>
          <w:r w:rsidR="00A667D4" w:rsidRPr="00A667D4">
            <w:rPr>
              <w:sz w:val="14"/>
              <w:szCs w:val="14"/>
            </w:rPr>
            <w:t>014 25 41 90</w:t>
          </w:r>
        </w:p>
        <w:p w14:paraId="3F6EEF91" w14:textId="37A90B43" w:rsidR="00525FA8" w:rsidRPr="00A333AC" w:rsidRDefault="00525FA8" w:rsidP="000D570E">
          <w:pPr>
            <w:pStyle w:val="Voettekst"/>
            <w:tabs>
              <w:tab w:val="clear" w:pos="4536"/>
              <w:tab w:val="clear" w:pos="9072"/>
              <w:tab w:val="left" w:pos="300"/>
            </w:tabs>
            <w:rPr>
              <w:sz w:val="14"/>
              <w:szCs w:val="14"/>
              <w:lang w:val="fr-FR"/>
            </w:rPr>
          </w:pPr>
          <w:r w:rsidRPr="00A333AC">
            <w:rPr>
              <w:sz w:val="14"/>
              <w:szCs w:val="14"/>
              <w:lang w:val="fr-FR"/>
            </w:rPr>
            <w:t>fax</w:t>
          </w:r>
          <w:r w:rsidRPr="00A333AC">
            <w:rPr>
              <w:sz w:val="14"/>
              <w:szCs w:val="14"/>
              <w:lang w:val="fr-FR"/>
            </w:rPr>
            <w:tab/>
          </w:r>
          <w:r w:rsidR="00A667D4" w:rsidRPr="00A333AC">
            <w:rPr>
              <w:sz w:val="14"/>
              <w:szCs w:val="14"/>
              <w:lang w:val="fr-FR"/>
            </w:rPr>
            <w:t>014 25 41 99</w:t>
          </w:r>
        </w:p>
        <w:p w14:paraId="1DE95396" w14:textId="44A703A1" w:rsidR="00525FA8" w:rsidRPr="00A333AC" w:rsidRDefault="002619B7" w:rsidP="000D570E">
          <w:pPr>
            <w:tabs>
              <w:tab w:val="left" w:pos="1683"/>
              <w:tab w:val="left" w:pos="2956"/>
              <w:tab w:val="left" w:pos="4452"/>
              <w:tab w:val="left" w:pos="5761"/>
            </w:tabs>
            <w:jc w:val="both"/>
            <w:rPr>
              <w:sz w:val="14"/>
              <w:szCs w:val="14"/>
              <w:lang w:val="fr-FR"/>
            </w:rPr>
          </w:pPr>
          <w:hyperlink r:id="rId1" w:history="1">
            <w:r w:rsidR="00525FA8" w:rsidRPr="00A333AC">
              <w:rPr>
                <w:rStyle w:val="Hyperlink"/>
                <w:sz w:val="14"/>
                <w:szCs w:val="14"/>
                <w:lang w:val="fr-FR"/>
              </w:rPr>
              <w:t>secretariaat@clb-kempen.be</w:t>
            </w:r>
          </w:hyperlink>
        </w:p>
      </w:tc>
      <w:tc>
        <w:tcPr>
          <w:tcW w:w="7314" w:type="dxa"/>
          <w:shd w:val="clear" w:color="auto" w:fill="auto"/>
        </w:tcPr>
        <w:p w14:paraId="1B386707" w14:textId="564320E9" w:rsidR="00525FA8" w:rsidRPr="00023957" w:rsidRDefault="00525FA8" w:rsidP="000D570E">
          <w:pPr>
            <w:tabs>
              <w:tab w:val="left" w:pos="1683"/>
              <w:tab w:val="left" w:pos="2935"/>
              <w:tab w:val="left" w:pos="4244"/>
              <w:tab w:val="left" w:pos="5553"/>
            </w:tabs>
            <w:spacing w:before="120"/>
            <w:ind w:left="130"/>
            <w:jc w:val="both"/>
            <w:rPr>
              <w:sz w:val="14"/>
              <w:szCs w:val="14"/>
            </w:rPr>
          </w:pPr>
          <w:r w:rsidRPr="00023957">
            <w:rPr>
              <w:sz w:val="14"/>
              <w:szCs w:val="14"/>
            </w:rPr>
            <w:t>Stationsstraat 160</w:t>
          </w:r>
          <w:r w:rsidRPr="00023957">
            <w:rPr>
              <w:sz w:val="14"/>
              <w:szCs w:val="14"/>
            </w:rPr>
            <w:tab/>
            <w:t xml:space="preserve">2440 Geel </w:t>
          </w:r>
          <w:r w:rsidRPr="00023957">
            <w:rPr>
              <w:sz w:val="14"/>
              <w:szCs w:val="14"/>
            </w:rPr>
            <w:tab/>
            <w:t>tel 014 58 85 34</w:t>
          </w:r>
          <w:r w:rsidRPr="00023957">
            <w:rPr>
              <w:sz w:val="14"/>
              <w:szCs w:val="14"/>
            </w:rPr>
            <w:tab/>
          </w:r>
          <w:hyperlink r:id="rId2" w:history="1">
            <w:r w:rsidRPr="00023957">
              <w:rPr>
                <w:rStyle w:val="Hyperlink"/>
                <w:sz w:val="14"/>
                <w:szCs w:val="14"/>
              </w:rPr>
              <w:t>geel@clb-kempen.be</w:t>
            </w:r>
          </w:hyperlink>
        </w:p>
        <w:p w14:paraId="5DD54099" w14:textId="68527A49" w:rsidR="00525FA8" w:rsidRPr="00023957" w:rsidRDefault="00525FA8" w:rsidP="000D570E">
          <w:pPr>
            <w:tabs>
              <w:tab w:val="left" w:pos="1683"/>
              <w:tab w:val="left" w:pos="2935"/>
              <w:tab w:val="left" w:pos="4244"/>
              <w:tab w:val="left" w:pos="5553"/>
            </w:tabs>
            <w:ind w:left="130"/>
            <w:jc w:val="both"/>
            <w:rPr>
              <w:sz w:val="14"/>
              <w:szCs w:val="14"/>
            </w:rPr>
          </w:pPr>
          <w:r w:rsidRPr="00023957">
            <w:rPr>
              <w:sz w:val="14"/>
              <w:szCs w:val="14"/>
            </w:rPr>
            <w:t>Hellekensstraat 2</w:t>
          </w:r>
          <w:r w:rsidRPr="00023957">
            <w:rPr>
              <w:sz w:val="14"/>
              <w:szCs w:val="14"/>
            </w:rPr>
            <w:tab/>
            <w:t>2200 Herentals</w:t>
          </w:r>
          <w:r w:rsidRPr="00023957">
            <w:rPr>
              <w:sz w:val="14"/>
              <w:szCs w:val="14"/>
            </w:rPr>
            <w:tab/>
            <w:t xml:space="preserve">tel 014 </w:t>
          </w:r>
          <w:r>
            <w:rPr>
              <w:sz w:val="14"/>
              <w:szCs w:val="14"/>
            </w:rPr>
            <w:t>24 70 70</w:t>
          </w:r>
          <w:r w:rsidRPr="00023957">
            <w:rPr>
              <w:sz w:val="14"/>
              <w:szCs w:val="14"/>
            </w:rPr>
            <w:tab/>
          </w:r>
          <w:hyperlink r:id="rId3" w:history="1">
            <w:r w:rsidRPr="00023957">
              <w:rPr>
                <w:rStyle w:val="Hyperlink"/>
                <w:sz w:val="14"/>
                <w:szCs w:val="14"/>
              </w:rPr>
              <w:t>herentals@clb-kempen.be</w:t>
            </w:r>
          </w:hyperlink>
        </w:p>
        <w:p w14:paraId="591C0B3E" w14:textId="3F2A3516" w:rsidR="00525FA8" w:rsidRPr="00A333AC" w:rsidRDefault="00525FA8" w:rsidP="000D570E">
          <w:pPr>
            <w:tabs>
              <w:tab w:val="left" w:pos="1683"/>
              <w:tab w:val="left" w:pos="2935"/>
              <w:tab w:val="left" w:pos="4244"/>
              <w:tab w:val="left" w:pos="5553"/>
            </w:tabs>
            <w:ind w:left="130"/>
            <w:jc w:val="both"/>
            <w:rPr>
              <w:sz w:val="14"/>
              <w:szCs w:val="14"/>
              <w:lang w:val="nl-BE"/>
            </w:rPr>
          </w:pPr>
          <w:r w:rsidRPr="00023957">
            <w:rPr>
              <w:sz w:val="14"/>
              <w:szCs w:val="14"/>
            </w:rPr>
            <w:t>Gravin Elisabethlaan 2</w:t>
          </w:r>
          <w:r w:rsidRPr="00023957">
            <w:rPr>
              <w:sz w:val="14"/>
              <w:szCs w:val="14"/>
            </w:rPr>
            <w:tab/>
            <w:t xml:space="preserve">2320 Hoogstraten </w:t>
          </w:r>
          <w:r w:rsidRPr="00023957">
            <w:rPr>
              <w:sz w:val="14"/>
              <w:szCs w:val="14"/>
            </w:rPr>
            <w:tab/>
            <w:t xml:space="preserve">tel 03 314 39 70  </w:t>
          </w:r>
          <w:r w:rsidRPr="00A333AC">
            <w:rPr>
              <w:sz w:val="14"/>
              <w:szCs w:val="14"/>
              <w:lang w:val="nl-BE"/>
            </w:rPr>
            <w:tab/>
          </w:r>
          <w:hyperlink r:id="rId4" w:history="1">
            <w:r w:rsidRPr="00A333AC">
              <w:rPr>
                <w:rStyle w:val="Hyperlink"/>
                <w:sz w:val="14"/>
                <w:szCs w:val="14"/>
                <w:lang w:val="nl-BE"/>
              </w:rPr>
              <w:t>hoogstraten@clb-kempen.be</w:t>
            </w:r>
          </w:hyperlink>
          <w:r w:rsidRPr="00A333AC">
            <w:rPr>
              <w:sz w:val="14"/>
              <w:szCs w:val="14"/>
              <w:lang w:val="nl-BE"/>
            </w:rPr>
            <w:t xml:space="preserve"> </w:t>
          </w:r>
        </w:p>
        <w:p w14:paraId="23E82550" w14:textId="51435C6A" w:rsidR="00525FA8" w:rsidRPr="00A333AC" w:rsidRDefault="00525FA8" w:rsidP="000D570E">
          <w:pPr>
            <w:tabs>
              <w:tab w:val="left" w:pos="1683"/>
              <w:tab w:val="left" w:pos="2935"/>
              <w:tab w:val="left" w:pos="4244"/>
              <w:tab w:val="left" w:pos="5553"/>
            </w:tabs>
            <w:ind w:left="130"/>
            <w:jc w:val="both"/>
            <w:rPr>
              <w:sz w:val="14"/>
              <w:szCs w:val="14"/>
              <w:lang w:val="nl-BE"/>
            </w:rPr>
          </w:pPr>
          <w:r w:rsidRPr="00023957">
            <w:rPr>
              <w:sz w:val="14"/>
              <w:szCs w:val="14"/>
            </w:rPr>
            <w:t>E. Van Hoofstraat 8</w:t>
          </w:r>
          <w:r w:rsidRPr="00023957">
            <w:rPr>
              <w:sz w:val="14"/>
              <w:szCs w:val="14"/>
            </w:rPr>
            <w:tab/>
            <w:t xml:space="preserve">2400 Mol </w:t>
          </w:r>
          <w:r w:rsidRPr="00023957">
            <w:rPr>
              <w:sz w:val="14"/>
              <w:szCs w:val="14"/>
            </w:rPr>
            <w:tab/>
            <w:t xml:space="preserve">tel 014 33 76 20 </w:t>
          </w:r>
          <w:r w:rsidRPr="00023957">
            <w:rPr>
              <w:sz w:val="14"/>
              <w:szCs w:val="14"/>
            </w:rPr>
            <w:tab/>
          </w:r>
          <w:hyperlink r:id="rId5" w:history="1">
            <w:r w:rsidRPr="00A333AC">
              <w:rPr>
                <w:rStyle w:val="Hyperlink"/>
                <w:sz w:val="14"/>
                <w:szCs w:val="14"/>
                <w:lang w:val="nl-BE"/>
              </w:rPr>
              <w:t>mol@clb-kempen.be</w:t>
            </w:r>
          </w:hyperlink>
        </w:p>
        <w:p w14:paraId="4FBDBB0D" w14:textId="203D3D08" w:rsidR="00525FA8" w:rsidRPr="0031272A" w:rsidRDefault="006868D6" w:rsidP="0031272A">
          <w:pPr>
            <w:tabs>
              <w:tab w:val="left" w:pos="1684"/>
              <w:tab w:val="left" w:pos="2935"/>
              <w:tab w:val="left" w:pos="4244"/>
              <w:tab w:val="left" w:pos="5553"/>
            </w:tabs>
            <w:ind w:left="130"/>
            <w:jc w:val="both"/>
            <w:rPr>
              <w:sz w:val="14"/>
              <w:szCs w:val="14"/>
              <w:lang w:val="fr-FR"/>
            </w:rPr>
          </w:pPr>
          <w:proofErr w:type="spellStart"/>
          <w:r w:rsidRPr="006868D6">
            <w:rPr>
              <w:sz w:val="14"/>
              <w:szCs w:val="14"/>
              <w:lang w:val="en-GB"/>
            </w:rPr>
            <w:t>Rubensstraat</w:t>
          </w:r>
          <w:proofErr w:type="spellEnd"/>
          <w:r w:rsidRPr="006868D6">
            <w:rPr>
              <w:sz w:val="14"/>
              <w:szCs w:val="14"/>
              <w:lang w:val="en-GB"/>
            </w:rPr>
            <w:t xml:space="preserve"> 170</w:t>
          </w:r>
          <w:r w:rsidR="00525FA8">
            <w:rPr>
              <w:sz w:val="14"/>
              <w:szCs w:val="14"/>
            </w:rPr>
            <w:tab/>
            <w:t xml:space="preserve">2300 Turnhout </w:t>
          </w:r>
          <w:r w:rsidR="00525FA8">
            <w:rPr>
              <w:sz w:val="14"/>
              <w:szCs w:val="14"/>
            </w:rPr>
            <w:tab/>
            <w:t>tel 014 41 64 39</w:t>
          </w:r>
          <w:r w:rsidR="00525FA8" w:rsidRPr="00023957">
            <w:rPr>
              <w:sz w:val="14"/>
              <w:szCs w:val="14"/>
            </w:rPr>
            <w:tab/>
          </w:r>
          <w:hyperlink r:id="rId6" w:history="1">
            <w:r w:rsidR="00525FA8" w:rsidRPr="00023957">
              <w:rPr>
                <w:rStyle w:val="Hyperlink"/>
                <w:sz w:val="14"/>
                <w:szCs w:val="14"/>
                <w:lang w:val="fr-FR"/>
              </w:rPr>
              <w:t>turnhout@clb-kempen.be</w:t>
            </w:r>
          </w:hyperlink>
          <w:r w:rsidR="00525FA8" w:rsidRPr="00023957">
            <w:rPr>
              <w:sz w:val="14"/>
              <w:szCs w:val="14"/>
              <w:lang w:val="fr-FR"/>
            </w:rPr>
            <w:t xml:space="preserve"> </w:t>
          </w:r>
        </w:p>
      </w:tc>
    </w:tr>
  </w:tbl>
  <w:p w14:paraId="55897837" w14:textId="77777777" w:rsidR="00525FA8" w:rsidRDefault="00525F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917CB" w14:textId="77777777" w:rsidR="002619B7" w:rsidRDefault="002619B7">
      <w:r>
        <w:separator/>
      </w:r>
    </w:p>
  </w:footnote>
  <w:footnote w:type="continuationSeparator" w:id="0">
    <w:p w14:paraId="0BCCCA7C" w14:textId="77777777" w:rsidR="002619B7" w:rsidRDefault="00261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0BFA6C28" w14:paraId="22D2F57D" w14:textId="77777777" w:rsidTr="0BFA6C28">
      <w:tc>
        <w:tcPr>
          <w:tcW w:w="3213" w:type="dxa"/>
        </w:tcPr>
        <w:p w14:paraId="2CF52222" w14:textId="4951E7ED" w:rsidR="0BFA6C28" w:rsidRDefault="0BFA6C28" w:rsidP="0BFA6C28">
          <w:pPr>
            <w:pStyle w:val="Koptekst"/>
            <w:ind w:left="-115"/>
          </w:pPr>
        </w:p>
      </w:tc>
      <w:tc>
        <w:tcPr>
          <w:tcW w:w="3213" w:type="dxa"/>
        </w:tcPr>
        <w:p w14:paraId="4AE234A6" w14:textId="2C079C3F" w:rsidR="0BFA6C28" w:rsidRDefault="0BFA6C28" w:rsidP="0BFA6C28">
          <w:pPr>
            <w:pStyle w:val="Koptekst"/>
            <w:jc w:val="center"/>
          </w:pPr>
        </w:p>
      </w:tc>
      <w:tc>
        <w:tcPr>
          <w:tcW w:w="3213" w:type="dxa"/>
        </w:tcPr>
        <w:p w14:paraId="350F3C20" w14:textId="03220ADA" w:rsidR="0BFA6C28" w:rsidRDefault="0BFA6C28" w:rsidP="0BFA6C28">
          <w:pPr>
            <w:pStyle w:val="Koptekst"/>
            <w:ind w:right="-115"/>
            <w:jc w:val="right"/>
          </w:pPr>
        </w:p>
      </w:tc>
    </w:tr>
  </w:tbl>
  <w:p w14:paraId="6519436E" w14:textId="54B13C73" w:rsidR="0BFA6C28" w:rsidRDefault="0BFA6C28" w:rsidP="0BFA6C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914"/>
    <w:multiLevelType w:val="hybridMultilevel"/>
    <w:tmpl w:val="A844D4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C741EA"/>
    <w:multiLevelType w:val="hybridMultilevel"/>
    <w:tmpl w:val="CA2220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045700"/>
    <w:multiLevelType w:val="multilevel"/>
    <w:tmpl w:val="95BE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37379"/>
    <w:multiLevelType w:val="multilevel"/>
    <w:tmpl w:val="8804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904BD"/>
    <w:multiLevelType w:val="hybridMultilevel"/>
    <w:tmpl w:val="F468F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623DA7"/>
    <w:multiLevelType w:val="multilevel"/>
    <w:tmpl w:val="C6A8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6720F"/>
    <w:multiLevelType w:val="hybridMultilevel"/>
    <w:tmpl w:val="E3921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DC7313"/>
    <w:multiLevelType w:val="multilevel"/>
    <w:tmpl w:val="C16A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F1CAF"/>
    <w:multiLevelType w:val="hybridMultilevel"/>
    <w:tmpl w:val="5C745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B25331"/>
    <w:multiLevelType w:val="hybridMultilevel"/>
    <w:tmpl w:val="83FA7DE6"/>
    <w:lvl w:ilvl="0" w:tplc="A70C07A0">
      <w:start w:val="55"/>
      <w:numFmt w:val="bullet"/>
      <w:lvlText w:val=""/>
      <w:lvlJc w:val="left"/>
      <w:pPr>
        <w:tabs>
          <w:tab w:val="num" w:pos="700"/>
        </w:tabs>
        <w:ind w:left="510" w:hanging="170"/>
      </w:pPr>
      <w:rPr>
        <w:rFonts w:ascii="Wingdings" w:eastAsia="Times New Roman" w:hAnsi="Wingdings" w:hint="default"/>
        <w:sz w:val="24"/>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88E14C2"/>
    <w:multiLevelType w:val="multilevel"/>
    <w:tmpl w:val="8368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E673E"/>
    <w:multiLevelType w:val="hybridMultilevel"/>
    <w:tmpl w:val="0898E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F521D8D"/>
    <w:multiLevelType w:val="hybridMultilevel"/>
    <w:tmpl w:val="CE7E36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FC676E7"/>
    <w:multiLevelType w:val="hybridMultilevel"/>
    <w:tmpl w:val="7430D42C"/>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4244D"/>
    <w:multiLevelType w:val="multilevel"/>
    <w:tmpl w:val="E8CE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924168"/>
    <w:multiLevelType w:val="hybridMultilevel"/>
    <w:tmpl w:val="C5609E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E6A221D"/>
    <w:multiLevelType w:val="hybridMultilevel"/>
    <w:tmpl w:val="CEB8F2C8"/>
    <w:lvl w:ilvl="0" w:tplc="0413000F">
      <w:start w:val="1"/>
      <w:numFmt w:val="decimal"/>
      <w:lvlText w:val="%1."/>
      <w:lvlJc w:val="left"/>
      <w:pPr>
        <w:tabs>
          <w:tab w:val="num" w:pos="360"/>
        </w:tabs>
        <w:ind w:left="360" w:hanging="360"/>
      </w:pPr>
    </w:lvl>
    <w:lvl w:ilvl="1" w:tplc="C32E6ABA">
      <w:start w:val="55"/>
      <w:numFmt w:val="bullet"/>
      <w:lvlText w:val=""/>
      <w:lvlJc w:val="left"/>
      <w:pPr>
        <w:tabs>
          <w:tab w:val="num" w:pos="732"/>
        </w:tabs>
        <w:ind w:left="712" w:hanging="340"/>
      </w:pPr>
      <w:rPr>
        <w:rFonts w:ascii="Wingdings 3" w:eastAsia="Times New Roman" w:hAnsi="Wingdings 3" w:hint="default"/>
        <w:color w:val="808000"/>
        <w:sz w:val="24"/>
      </w:r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17" w15:restartNumberingAfterBreak="0">
    <w:nsid w:val="42160943"/>
    <w:multiLevelType w:val="hybridMultilevel"/>
    <w:tmpl w:val="E646BD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42D3FC9"/>
    <w:multiLevelType w:val="hybridMultilevel"/>
    <w:tmpl w:val="E12CE546"/>
    <w:lvl w:ilvl="0" w:tplc="0413000F">
      <w:start w:val="1"/>
      <w:numFmt w:val="decimal"/>
      <w:lvlText w:val="%1."/>
      <w:lvlJc w:val="left"/>
      <w:pPr>
        <w:tabs>
          <w:tab w:val="num" w:pos="720"/>
        </w:tabs>
        <w:ind w:left="720" w:hanging="360"/>
      </w:pPr>
      <w:rPr>
        <w:rFonts w:hint="default"/>
      </w:rPr>
    </w:lvl>
    <w:lvl w:ilvl="1" w:tplc="55EA7872">
      <w:start w:val="2"/>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A3102ED"/>
    <w:multiLevelType w:val="multilevel"/>
    <w:tmpl w:val="B74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81332"/>
    <w:multiLevelType w:val="hybridMultilevel"/>
    <w:tmpl w:val="4F3AE9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AAE1D08"/>
    <w:multiLevelType w:val="hybridMultilevel"/>
    <w:tmpl w:val="EB2A6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B2724C6"/>
    <w:multiLevelType w:val="hybridMultilevel"/>
    <w:tmpl w:val="E0EEC62A"/>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A2460"/>
    <w:multiLevelType w:val="hybridMultilevel"/>
    <w:tmpl w:val="76564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C26314E"/>
    <w:multiLevelType w:val="hybridMultilevel"/>
    <w:tmpl w:val="7430D42C"/>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CE2927"/>
    <w:multiLevelType w:val="hybridMultilevel"/>
    <w:tmpl w:val="FDC2A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85E7EB1"/>
    <w:multiLevelType w:val="multilevel"/>
    <w:tmpl w:val="5D6C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EC61E0"/>
    <w:multiLevelType w:val="hybridMultilevel"/>
    <w:tmpl w:val="280CB44E"/>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25"/>
  </w:num>
  <w:num w:numId="4">
    <w:abstractNumId w:val="13"/>
  </w:num>
  <w:num w:numId="5">
    <w:abstractNumId w:val="23"/>
  </w:num>
  <w:num w:numId="6">
    <w:abstractNumId w:val="28"/>
  </w:num>
  <w:num w:numId="7">
    <w:abstractNumId w:val="19"/>
  </w:num>
  <w:num w:numId="8">
    <w:abstractNumId w:val="2"/>
  </w:num>
  <w:num w:numId="9">
    <w:abstractNumId w:val="7"/>
  </w:num>
  <w:num w:numId="10">
    <w:abstractNumId w:val="27"/>
  </w:num>
  <w:num w:numId="11">
    <w:abstractNumId w:val="26"/>
  </w:num>
  <w:num w:numId="12">
    <w:abstractNumId w:val="1"/>
  </w:num>
  <w:num w:numId="13">
    <w:abstractNumId w:val="21"/>
  </w:num>
  <w:num w:numId="14">
    <w:abstractNumId w:val="22"/>
  </w:num>
  <w:num w:numId="15">
    <w:abstractNumId w:val="6"/>
  </w:num>
  <w:num w:numId="16">
    <w:abstractNumId w:val="14"/>
  </w:num>
  <w:num w:numId="17">
    <w:abstractNumId w:val="3"/>
  </w:num>
  <w:num w:numId="18">
    <w:abstractNumId w:val="20"/>
  </w:num>
  <w:num w:numId="19">
    <w:abstractNumId w:val="24"/>
  </w:num>
  <w:num w:numId="20">
    <w:abstractNumId w:val="11"/>
  </w:num>
  <w:num w:numId="21">
    <w:abstractNumId w:val="4"/>
  </w:num>
  <w:num w:numId="22">
    <w:abstractNumId w:val="8"/>
  </w:num>
  <w:num w:numId="23">
    <w:abstractNumId w:val="10"/>
  </w:num>
  <w:num w:numId="24">
    <w:abstractNumId w:val="5"/>
  </w:num>
  <w:num w:numId="25">
    <w:abstractNumId w:val="15"/>
  </w:num>
  <w:num w:numId="26">
    <w:abstractNumId w:val="0"/>
  </w:num>
  <w:num w:numId="27">
    <w:abstractNumId w:val="12"/>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F8"/>
    <w:rsid w:val="00002FE5"/>
    <w:rsid w:val="000213F6"/>
    <w:rsid w:val="00026162"/>
    <w:rsid w:val="000377C5"/>
    <w:rsid w:val="00047FD3"/>
    <w:rsid w:val="000607C7"/>
    <w:rsid w:val="000642FF"/>
    <w:rsid w:val="000A29A8"/>
    <w:rsid w:val="000B6BE2"/>
    <w:rsid w:val="000D570E"/>
    <w:rsid w:val="000E0B75"/>
    <w:rsid w:val="000F4205"/>
    <w:rsid w:val="00117A97"/>
    <w:rsid w:val="0012598D"/>
    <w:rsid w:val="00143CD1"/>
    <w:rsid w:val="00150305"/>
    <w:rsid w:val="001602E6"/>
    <w:rsid w:val="00162FD9"/>
    <w:rsid w:val="00163CB3"/>
    <w:rsid w:val="00191718"/>
    <w:rsid w:val="001C1164"/>
    <w:rsid w:val="001C3520"/>
    <w:rsid w:val="001F767D"/>
    <w:rsid w:val="00201E29"/>
    <w:rsid w:val="0020791A"/>
    <w:rsid w:val="00211700"/>
    <w:rsid w:val="00211990"/>
    <w:rsid w:val="0021355C"/>
    <w:rsid w:val="00221044"/>
    <w:rsid w:val="00221ECE"/>
    <w:rsid w:val="002260E1"/>
    <w:rsid w:val="00244ECB"/>
    <w:rsid w:val="002464B5"/>
    <w:rsid w:val="002619B7"/>
    <w:rsid w:val="002665EF"/>
    <w:rsid w:val="00282DA7"/>
    <w:rsid w:val="002908F2"/>
    <w:rsid w:val="002A71C4"/>
    <w:rsid w:val="002C4813"/>
    <w:rsid w:val="002C4B6B"/>
    <w:rsid w:val="002D32EF"/>
    <w:rsid w:val="00312097"/>
    <w:rsid w:val="0031272A"/>
    <w:rsid w:val="00314176"/>
    <w:rsid w:val="00320B0B"/>
    <w:rsid w:val="00322032"/>
    <w:rsid w:val="003369AA"/>
    <w:rsid w:val="00347BDB"/>
    <w:rsid w:val="00385F89"/>
    <w:rsid w:val="0038719B"/>
    <w:rsid w:val="003910C0"/>
    <w:rsid w:val="003A6EC8"/>
    <w:rsid w:val="003B75A3"/>
    <w:rsid w:val="003C66ED"/>
    <w:rsid w:val="003E612F"/>
    <w:rsid w:val="00404A2B"/>
    <w:rsid w:val="004136D4"/>
    <w:rsid w:val="00456672"/>
    <w:rsid w:val="004569A5"/>
    <w:rsid w:val="004A1D83"/>
    <w:rsid w:val="004A7172"/>
    <w:rsid w:val="004B0A91"/>
    <w:rsid w:val="004B326C"/>
    <w:rsid w:val="004E201C"/>
    <w:rsid w:val="0050130C"/>
    <w:rsid w:val="00506CCB"/>
    <w:rsid w:val="00525FA8"/>
    <w:rsid w:val="0055362B"/>
    <w:rsid w:val="00567A06"/>
    <w:rsid w:val="005749D7"/>
    <w:rsid w:val="005B6AC3"/>
    <w:rsid w:val="005C503A"/>
    <w:rsid w:val="005D5A7B"/>
    <w:rsid w:val="005F7497"/>
    <w:rsid w:val="00601701"/>
    <w:rsid w:val="00631AC2"/>
    <w:rsid w:val="00646589"/>
    <w:rsid w:val="0065295B"/>
    <w:rsid w:val="006650DF"/>
    <w:rsid w:val="00680322"/>
    <w:rsid w:val="00680853"/>
    <w:rsid w:val="006837F8"/>
    <w:rsid w:val="006868D6"/>
    <w:rsid w:val="006938C0"/>
    <w:rsid w:val="006A3FB3"/>
    <w:rsid w:val="006C7333"/>
    <w:rsid w:val="006E7DC0"/>
    <w:rsid w:val="006F42BF"/>
    <w:rsid w:val="00724521"/>
    <w:rsid w:val="00731737"/>
    <w:rsid w:val="007328E9"/>
    <w:rsid w:val="00783733"/>
    <w:rsid w:val="00797C35"/>
    <w:rsid w:val="007B1AE4"/>
    <w:rsid w:val="007B2E40"/>
    <w:rsid w:val="007B34BA"/>
    <w:rsid w:val="007C78F7"/>
    <w:rsid w:val="00817663"/>
    <w:rsid w:val="0082045A"/>
    <w:rsid w:val="00824E1E"/>
    <w:rsid w:val="0083107D"/>
    <w:rsid w:val="008331AE"/>
    <w:rsid w:val="00837C82"/>
    <w:rsid w:val="00837CCC"/>
    <w:rsid w:val="008607F9"/>
    <w:rsid w:val="00861800"/>
    <w:rsid w:val="0088601E"/>
    <w:rsid w:val="00897756"/>
    <w:rsid w:val="008A68B7"/>
    <w:rsid w:val="008B5969"/>
    <w:rsid w:val="008D3952"/>
    <w:rsid w:val="008D460E"/>
    <w:rsid w:val="008E0FAE"/>
    <w:rsid w:val="008E1D51"/>
    <w:rsid w:val="008E397F"/>
    <w:rsid w:val="008E72E9"/>
    <w:rsid w:val="00900E06"/>
    <w:rsid w:val="009173FD"/>
    <w:rsid w:val="00954FFE"/>
    <w:rsid w:val="00961369"/>
    <w:rsid w:val="009627D6"/>
    <w:rsid w:val="00982293"/>
    <w:rsid w:val="00985C07"/>
    <w:rsid w:val="00992946"/>
    <w:rsid w:val="009B48DB"/>
    <w:rsid w:val="009E068F"/>
    <w:rsid w:val="009E0B80"/>
    <w:rsid w:val="009E5E92"/>
    <w:rsid w:val="009F73AA"/>
    <w:rsid w:val="00A04692"/>
    <w:rsid w:val="00A11E65"/>
    <w:rsid w:val="00A21409"/>
    <w:rsid w:val="00A225B0"/>
    <w:rsid w:val="00A333AC"/>
    <w:rsid w:val="00A34489"/>
    <w:rsid w:val="00A52ED9"/>
    <w:rsid w:val="00A53794"/>
    <w:rsid w:val="00A667D4"/>
    <w:rsid w:val="00A85E97"/>
    <w:rsid w:val="00A8758E"/>
    <w:rsid w:val="00A9661E"/>
    <w:rsid w:val="00AB1D86"/>
    <w:rsid w:val="00AC6490"/>
    <w:rsid w:val="00AE1182"/>
    <w:rsid w:val="00AE1CE5"/>
    <w:rsid w:val="00B11E5E"/>
    <w:rsid w:val="00B120D2"/>
    <w:rsid w:val="00B211D8"/>
    <w:rsid w:val="00B6651B"/>
    <w:rsid w:val="00B70130"/>
    <w:rsid w:val="00B71643"/>
    <w:rsid w:val="00B80AAD"/>
    <w:rsid w:val="00B900B0"/>
    <w:rsid w:val="00B92A8C"/>
    <w:rsid w:val="00BB4192"/>
    <w:rsid w:val="00BD32C6"/>
    <w:rsid w:val="00BF6154"/>
    <w:rsid w:val="00C25F60"/>
    <w:rsid w:val="00C307BA"/>
    <w:rsid w:val="00C35B83"/>
    <w:rsid w:val="00C50D2E"/>
    <w:rsid w:val="00C75E33"/>
    <w:rsid w:val="00C91247"/>
    <w:rsid w:val="00CC5213"/>
    <w:rsid w:val="00CD021C"/>
    <w:rsid w:val="00CE482B"/>
    <w:rsid w:val="00D01A82"/>
    <w:rsid w:val="00D206D8"/>
    <w:rsid w:val="00D21B36"/>
    <w:rsid w:val="00D6314C"/>
    <w:rsid w:val="00D65350"/>
    <w:rsid w:val="00D658B8"/>
    <w:rsid w:val="00D77D94"/>
    <w:rsid w:val="00D9322F"/>
    <w:rsid w:val="00D94387"/>
    <w:rsid w:val="00D94BD6"/>
    <w:rsid w:val="00DB3BC6"/>
    <w:rsid w:val="00DD630C"/>
    <w:rsid w:val="00DE44CA"/>
    <w:rsid w:val="00DF194E"/>
    <w:rsid w:val="00E42ED3"/>
    <w:rsid w:val="00E62AC4"/>
    <w:rsid w:val="00E758F7"/>
    <w:rsid w:val="00E771FE"/>
    <w:rsid w:val="00E803BC"/>
    <w:rsid w:val="00E8357E"/>
    <w:rsid w:val="00E9077C"/>
    <w:rsid w:val="00EA16D6"/>
    <w:rsid w:val="00EA4F8D"/>
    <w:rsid w:val="00EB2ABD"/>
    <w:rsid w:val="00EB2CB3"/>
    <w:rsid w:val="00EC3983"/>
    <w:rsid w:val="00EE2C5E"/>
    <w:rsid w:val="00EF78B3"/>
    <w:rsid w:val="00F17F11"/>
    <w:rsid w:val="00F32A65"/>
    <w:rsid w:val="00F344DC"/>
    <w:rsid w:val="00F534A6"/>
    <w:rsid w:val="00F536DD"/>
    <w:rsid w:val="00F56EAE"/>
    <w:rsid w:val="00F67649"/>
    <w:rsid w:val="00F67D0A"/>
    <w:rsid w:val="00F9571E"/>
    <w:rsid w:val="00FC31AF"/>
    <w:rsid w:val="00FC3F77"/>
    <w:rsid w:val="00FC3FF5"/>
    <w:rsid w:val="00FE5573"/>
    <w:rsid w:val="0BFA6C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68A3D0A7"/>
  <w15:chartTrackingRefBased/>
  <w15:docId w15:val="{FAB4EAAD-258E-422F-A91C-46D634FB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Arial"/>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caption" w:uiPriority="35"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1164"/>
    <w:pPr>
      <w:spacing w:line="216" w:lineRule="auto"/>
    </w:pPr>
    <w:rPr>
      <w:rFonts w:ascii="Arial" w:hAnsi="Arial"/>
      <w:color w:val="4A442A"/>
      <w:sz w:val="16"/>
      <w:szCs w:val="36"/>
      <w:lang w:val="nl-NL" w:eastAsia="en-US"/>
    </w:rPr>
  </w:style>
  <w:style w:type="paragraph" w:styleId="Kop1">
    <w:name w:val="heading 1"/>
    <w:basedOn w:val="Standaard"/>
    <w:next w:val="Standaard"/>
    <w:link w:val="Kop1Char"/>
    <w:uiPriority w:val="9"/>
    <w:qFormat/>
    <w:rsid w:val="00D9322F"/>
    <w:pPr>
      <w:keepNext/>
      <w:spacing w:before="160" w:after="120"/>
      <w:outlineLvl w:val="0"/>
    </w:pPr>
    <w:rPr>
      <w:rFonts w:ascii="Verdana" w:hAnsi="Verdana"/>
      <w:bCs/>
      <w:color w:val="003A8C"/>
      <w:spacing w:val="56"/>
      <w:kern w:val="32"/>
      <w:sz w:val="22"/>
      <w:szCs w:val="32"/>
    </w:rPr>
  </w:style>
  <w:style w:type="paragraph" w:styleId="Kop2">
    <w:name w:val="heading 2"/>
    <w:basedOn w:val="Standaard"/>
    <w:next w:val="Standaard"/>
    <w:link w:val="Kop2Char"/>
    <w:uiPriority w:val="9"/>
    <w:qFormat/>
    <w:rsid w:val="00D9322F"/>
    <w:pPr>
      <w:keepNext/>
      <w:keepLines/>
      <w:spacing w:before="120" w:after="60" w:line="240" w:lineRule="auto"/>
      <w:outlineLvl w:val="1"/>
    </w:pPr>
    <w:rPr>
      <w:rFonts w:ascii="Verdana" w:eastAsia="Times New Roman" w:hAnsi="Verdana" w:cs="Times New Roman"/>
      <w:bCs/>
      <w:color w:val="5BAC26"/>
      <w:sz w:val="18"/>
      <w:szCs w:val="26"/>
    </w:rPr>
  </w:style>
  <w:style w:type="paragraph" w:styleId="Kop3">
    <w:name w:val="heading 3"/>
    <w:basedOn w:val="Standaard"/>
    <w:next w:val="Standaard"/>
    <w:link w:val="Kop3Char"/>
    <w:uiPriority w:val="9"/>
    <w:qFormat/>
    <w:rsid w:val="008E72E9"/>
    <w:pPr>
      <w:keepNext/>
      <w:keepLines/>
      <w:spacing w:before="20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qFormat/>
    <w:rsid w:val="008E72E9"/>
    <w:pPr>
      <w:keepNext/>
      <w:keepLines/>
      <w:spacing w:before="20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qFormat/>
    <w:rsid w:val="008E72E9"/>
    <w:pPr>
      <w:keepNext/>
      <w:keepLines/>
      <w:spacing w:before="200"/>
      <w:outlineLvl w:val="4"/>
    </w:pPr>
    <w:rPr>
      <w:rFonts w:ascii="Cambria" w:eastAsia="Times New Roman" w:hAnsi="Cambria" w:cs="Times New Roman"/>
      <w:color w:val="243F60"/>
    </w:rPr>
  </w:style>
  <w:style w:type="paragraph" w:styleId="Kop6">
    <w:name w:val="heading 6"/>
    <w:basedOn w:val="Standaard"/>
    <w:next w:val="Standaard"/>
    <w:link w:val="Kop6Char"/>
    <w:uiPriority w:val="9"/>
    <w:qFormat/>
    <w:rsid w:val="008E72E9"/>
    <w:pPr>
      <w:keepNext/>
      <w:keepLines/>
      <w:spacing w:before="20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qFormat/>
    <w:rsid w:val="008E72E9"/>
    <w:pPr>
      <w:keepNext/>
      <w:keepLines/>
      <w:spacing w:before="20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qFormat/>
    <w:rsid w:val="008E72E9"/>
    <w:pPr>
      <w:keepNext/>
      <w:keepLines/>
      <w:spacing w:before="20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qFormat/>
    <w:rsid w:val="008E72E9"/>
    <w:pPr>
      <w:keepNext/>
      <w:keepLines/>
      <w:spacing w:before="20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rsid w:val="00C75E33"/>
    <w:rPr>
      <w:color w:val="800080"/>
      <w:u w:val="single"/>
    </w:rPr>
  </w:style>
  <w:style w:type="character" w:styleId="Hyperlink">
    <w:name w:val="Hyperlink"/>
    <w:rsid w:val="00C75E33"/>
    <w:rPr>
      <w:color w:val="0000FF"/>
      <w:u w:val="single"/>
    </w:rPr>
  </w:style>
  <w:style w:type="paragraph" w:styleId="Koptekst">
    <w:name w:val="header"/>
    <w:basedOn w:val="Standaard"/>
    <w:rsid w:val="00C75E33"/>
    <w:pPr>
      <w:tabs>
        <w:tab w:val="center" w:pos="4536"/>
        <w:tab w:val="right" w:pos="9072"/>
      </w:tabs>
    </w:pPr>
  </w:style>
  <w:style w:type="paragraph" w:styleId="Voettekst">
    <w:name w:val="footer"/>
    <w:basedOn w:val="Standaard"/>
    <w:link w:val="VoettekstChar"/>
    <w:rsid w:val="00C75E33"/>
    <w:pPr>
      <w:tabs>
        <w:tab w:val="center" w:pos="4536"/>
        <w:tab w:val="right" w:pos="9072"/>
      </w:tabs>
    </w:pPr>
  </w:style>
  <w:style w:type="character" w:styleId="Paginanummer">
    <w:name w:val="page number"/>
    <w:basedOn w:val="Standaardalinea-lettertype"/>
    <w:rsid w:val="00C75E33"/>
  </w:style>
  <w:style w:type="character" w:styleId="Regelnummer">
    <w:name w:val="line number"/>
    <w:basedOn w:val="Standaardalinea-lettertype"/>
    <w:rsid w:val="00C75E33"/>
  </w:style>
  <w:style w:type="paragraph" w:styleId="Ballontekst">
    <w:name w:val="Balloon Text"/>
    <w:basedOn w:val="Standaard"/>
    <w:semiHidden/>
    <w:rsid w:val="00C75E33"/>
    <w:rPr>
      <w:rFonts w:ascii="Tahoma" w:hAnsi="Tahoma" w:cs="Tahoma"/>
      <w:szCs w:val="16"/>
    </w:rPr>
  </w:style>
  <w:style w:type="character" w:styleId="Verwijzingopmerking">
    <w:name w:val="annotation reference"/>
    <w:uiPriority w:val="99"/>
    <w:unhideWhenUsed/>
    <w:rsid w:val="00B11E5E"/>
    <w:rPr>
      <w:sz w:val="16"/>
      <w:szCs w:val="16"/>
    </w:rPr>
  </w:style>
  <w:style w:type="paragraph" w:styleId="Tekstopmerking">
    <w:name w:val="annotation text"/>
    <w:basedOn w:val="Standaard"/>
    <w:link w:val="TekstopmerkingChar"/>
    <w:uiPriority w:val="99"/>
    <w:unhideWhenUsed/>
    <w:rsid w:val="00B11E5E"/>
    <w:pPr>
      <w:jc w:val="both"/>
    </w:pPr>
    <w:rPr>
      <w:rFonts w:ascii="Book Antiqua" w:hAnsi="Book Antiqua"/>
      <w:color w:val="1D1B11"/>
      <w:sz w:val="20"/>
      <w:szCs w:val="20"/>
      <w:lang w:val="en-GB"/>
    </w:rPr>
  </w:style>
  <w:style w:type="character" w:customStyle="1" w:styleId="TekstopmerkingChar">
    <w:name w:val="Tekst opmerking Char"/>
    <w:link w:val="Tekstopmerking"/>
    <w:uiPriority w:val="99"/>
    <w:rsid w:val="00B11E5E"/>
    <w:rPr>
      <w:rFonts w:ascii="Book Antiqua" w:hAnsi="Book Antiqua"/>
      <w:color w:val="1D1B11"/>
      <w:lang w:val="en-GB" w:eastAsia="en-US"/>
    </w:rPr>
  </w:style>
  <w:style w:type="paragraph" w:styleId="Normaalweb">
    <w:name w:val="Normal (Web)"/>
    <w:basedOn w:val="Standaard"/>
    <w:uiPriority w:val="99"/>
    <w:rsid w:val="00B11E5E"/>
    <w:pPr>
      <w:spacing w:before="100" w:beforeAutospacing="1" w:after="100" w:afterAutospacing="1"/>
    </w:pPr>
    <w:rPr>
      <w:rFonts w:ascii="Times New Roman" w:hAnsi="Times New Roman"/>
      <w:sz w:val="24"/>
    </w:rPr>
  </w:style>
  <w:style w:type="paragraph" w:customStyle="1" w:styleId="contentsubtitel">
    <w:name w:val="contentsubtitel"/>
    <w:basedOn w:val="Standaard"/>
    <w:rsid w:val="006C7333"/>
    <w:pPr>
      <w:spacing w:after="125" w:line="175" w:lineRule="atLeast"/>
    </w:pPr>
    <w:rPr>
      <w:rFonts w:ascii="Times New Roman" w:hAnsi="Times New Roman"/>
      <w:b/>
      <w:bCs/>
      <w:color w:val="734E14"/>
      <w:sz w:val="18"/>
      <w:szCs w:val="18"/>
    </w:rPr>
  </w:style>
  <w:style w:type="paragraph" w:customStyle="1" w:styleId="contenttekst">
    <w:name w:val="contenttekst"/>
    <w:basedOn w:val="Standaard"/>
    <w:rsid w:val="006C7333"/>
    <w:pPr>
      <w:spacing w:after="125"/>
    </w:pPr>
    <w:rPr>
      <w:rFonts w:ascii="Times New Roman" w:hAnsi="Times New Roman"/>
      <w:sz w:val="24"/>
    </w:rPr>
  </w:style>
  <w:style w:type="character" w:customStyle="1" w:styleId="Kop1Char">
    <w:name w:val="Kop 1 Char"/>
    <w:link w:val="Kop1"/>
    <w:uiPriority w:val="9"/>
    <w:rsid w:val="00D9322F"/>
    <w:rPr>
      <w:rFonts w:ascii="Verdana" w:hAnsi="Verdana"/>
      <w:bCs/>
      <w:color w:val="003A8C"/>
      <w:spacing w:val="56"/>
      <w:kern w:val="32"/>
      <w:sz w:val="22"/>
      <w:szCs w:val="32"/>
      <w:lang w:eastAsia="en-US"/>
    </w:rPr>
  </w:style>
  <w:style w:type="character" w:customStyle="1" w:styleId="Kop2Char">
    <w:name w:val="Kop 2 Char"/>
    <w:link w:val="Kop2"/>
    <w:uiPriority w:val="9"/>
    <w:rsid w:val="00D9322F"/>
    <w:rPr>
      <w:rFonts w:ascii="Verdana" w:eastAsia="Times New Roman" w:hAnsi="Verdana" w:cs="Times New Roman"/>
      <w:bCs/>
      <w:color w:val="5BAC26"/>
      <w:sz w:val="18"/>
      <w:szCs w:val="26"/>
      <w:lang w:eastAsia="en-US"/>
    </w:rPr>
  </w:style>
  <w:style w:type="character" w:customStyle="1" w:styleId="Kop3Char">
    <w:name w:val="Kop 3 Char"/>
    <w:link w:val="Kop3"/>
    <w:uiPriority w:val="9"/>
    <w:semiHidden/>
    <w:rsid w:val="008E72E9"/>
    <w:rPr>
      <w:rFonts w:ascii="Cambria" w:eastAsia="Times New Roman" w:hAnsi="Cambria" w:cs="Times New Roman"/>
      <w:b/>
      <w:bCs/>
      <w:color w:val="4F81BD"/>
      <w:sz w:val="22"/>
      <w:szCs w:val="36"/>
      <w:lang w:eastAsia="en-US"/>
    </w:rPr>
  </w:style>
  <w:style w:type="character" w:customStyle="1" w:styleId="Kop4Char">
    <w:name w:val="Kop 4 Char"/>
    <w:link w:val="Kop4"/>
    <w:uiPriority w:val="9"/>
    <w:semiHidden/>
    <w:rsid w:val="008E72E9"/>
    <w:rPr>
      <w:rFonts w:ascii="Cambria" w:eastAsia="Times New Roman" w:hAnsi="Cambria" w:cs="Times New Roman"/>
      <w:b/>
      <w:bCs/>
      <w:i/>
      <w:iCs/>
      <w:color w:val="4F81BD"/>
      <w:sz w:val="22"/>
      <w:szCs w:val="36"/>
      <w:lang w:eastAsia="en-US"/>
    </w:rPr>
  </w:style>
  <w:style w:type="character" w:customStyle="1" w:styleId="Kop5Char">
    <w:name w:val="Kop 5 Char"/>
    <w:link w:val="Kop5"/>
    <w:uiPriority w:val="9"/>
    <w:semiHidden/>
    <w:rsid w:val="008E72E9"/>
    <w:rPr>
      <w:rFonts w:ascii="Cambria" w:eastAsia="Times New Roman" w:hAnsi="Cambria" w:cs="Times New Roman"/>
      <w:color w:val="243F60"/>
      <w:sz w:val="22"/>
      <w:szCs w:val="36"/>
      <w:lang w:eastAsia="en-US"/>
    </w:rPr>
  </w:style>
  <w:style w:type="character" w:customStyle="1" w:styleId="Kop6Char">
    <w:name w:val="Kop 6 Char"/>
    <w:link w:val="Kop6"/>
    <w:uiPriority w:val="9"/>
    <w:semiHidden/>
    <w:rsid w:val="008E72E9"/>
    <w:rPr>
      <w:rFonts w:ascii="Cambria" w:eastAsia="Times New Roman" w:hAnsi="Cambria" w:cs="Times New Roman"/>
      <w:i/>
      <w:iCs/>
      <w:color w:val="243F60"/>
      <w:sz w:val="22"/>
      <w:szCs w:val="36"/>
      <w:lang w:eastAsia="en-US"/>
    </w:rPr>
  </w:style>
  <w:style w:type="character" w:customStyle="1" w:styleId="Kop7Char">
    <w:name w:val="Kop 7 Char"/>
    <w:link w:val="Kop7"/>
    <w:uiPriority w:val="9"/>
    <w:semiHidden/>
    <w:rsid w:val="008E72E9"/>
    <w:rPr>
      <w:rFonts w:ascii="Cambria" w:eastAsia="Times New Roman" w:hAnsi="Cambria" w:cs="Times New Roman"/>
      <w:i/>
      <w:iCs/>
      <w:color w:val="404040"/>
      <w:sz w:val="22"/>
      <w:szCs w:val="36"/>
      <w:lang w:eastAsia="en-US"/>
    </w:rPr>
  </w:style>
  <w:style w:type="character" w:customStyle="1" w:styleId="Kop8Char">
    <w:name w:val="Kop 8 Char"/>
    <w:link w:val="Kop8"/>
    <w:uiPriority w:val="9"/>
    <w:semiHidden/>
    <w:rsid w:val="008E72E9"/>
    <w:rPr>
      <w:rFonts w:ascii="Cambria" w:eastAsia="Times New Roman" w:hAnsi="Cambria" w:cs="Times New Roman"/>
      <w:color w:val="404040"/>
      <w:lang w:eastAsia="en-US"/>
    </w:rPr>
  </w:style>
  <w:style w:type="character" w:customStyle="1" w:styleId="Kop9Char">
    <w:name w:val="Kop 9 Char"/>
    <w:link w:val="Kop9"/>
    <w:uiPriority w:val="9"/>
    <w:semiHidden/>
    <w:rsid w:val="008E72E9"/>
    <w:rPr>
      <w:rFonts w:ascii="Cambria" w:eastAsia="Times New Roman" w:hAnsi="Cambria" w:cs="Times New Roman"/>
      <w:i/>
      <w:iCs/>
      <w:color w:val="404040"/>
      <w:lang w:eastAsia="en-US"/>
    </w:rPr>
  </w:style>
  <w:style w:type="paragraph" w:styleId="Bijschrift">
    <w:name w:val="caption"/>
    <w:basedOn w:val="Standaard"/>
    <w:next w:val="Standaard"/>
    <w:uiPriority w:val="35"/>
    <w:qFormat/>
    <w:rsid w:val="008E72E9"/>
    <w:pPr>
      <w:spacing w:after="200" w:line="240" w:lineRule="auto"/>
    </w:pPr>
    <w:rPr>
      <w:b/>
      <w:bCs/>
      <w:color w:val="4F81BD"/>
      <w:sz w:val="18"/>
      <w:szCs w:val="18"/>
    </w:rPr>
  </w:style>
  <w:style w:type="paragraph" w:styleId="Titel">
    <w:name w:val="Title"/>
    <w:basedOn w:val="Standaard"/>
    <w:next w:val="Standaard"/>
    <w:link w:val="TitelChar"/>
    <w:uiPriority w:val="10"/>
    <w:qFormat/>
    <w:rsid w:val="008E72E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elChar">
    <w:name w:val="Titel Char"/>
    <w:link w:val="Titel"/>
    <w:uiPriority w:val="10"/>
    <w:rsid w:val="008E72E9"/>
    <w:rPr>
      <w:rFonts w:ascii="Cambria" w:eastAsia="Times New Roman" w:hAnsi="Cambria" w:cs="Times New Roman"/>
      <w:color w:val="17365D"/>
      <w:spacing w:val="5"/>
      <w:kern w:val="28"/>
      <w:sz w:val="52"/>
      <w:szCs w:val="52"/>
      <w:lang w:eastAsia="en-US"/>
    </w:rPr>
  </w:style>
  <w:style w:type="paragraph" w:styleId="Ondertitel">
    <w:name w:val="Subtitle"/>
    <w:basedOn w:val="Standaard"/>
    <w:next w:val="Standaard"/>
    <w:link w:val="OndertitelChar"/>
    <w:uiPriority w:val="11"/>
    <w:qFormat/>
    <w:rsid w:val="008E72E9"/>
    <w:pPr>
      <w:numPr>
        <w:ilvl w:val="1"/>
      </w:numPr>
    </w:pPr>
    <w:rPr>
      <w:rFonts w:ascii="Cambria" w:eastAsia="Times New Roman" w:hAnsi="Cambria" w:cs="Times New Roman"/>
      <w:i/>
      <w:iCs/>
      <w:color w:val="4F81BD"/>
      <w:spacing w:val="15"/>
      <w:sz w:val="24"/>
      <w:szCs w:val="24"/>
    </w:rPr>
  </w:style>
  <w:style w:type="character" w:customStyle="1" w:styleId="OndertitelChar">
    <w:name w:val="Ondertitel Char"/>
    <w:link w:val="Ondertitel"/>
    <w:uiPriority w:val="11"/>
    <w:rsid w:val="008E72E9"/>
    <w:rPr>
      <w:rFonts w:ascii="Cambria" w:eastAsia="Times New Roman" w:hAnsi="Cambria" w:cs="Times New Roman"/>
      <w:i/>
      <w:iCs/>
      <w:color w:val="4F81BD"/>
      <w:spacing w:val="15"/>
      <w:sz w:val="24"/>
      <w:szCs w:val="24"/>
      <w:lang w:eastAsia="en-US"/>
    </w:rPr>
  </w:style>
  <w:style w:type="character" w:styleId="Zwaar">
    <w:name w:val="Strong"/>
    <w:uiPriority w:val="22"/>
    <w:qFormat/>
    <w:rsid w:val="008E72E9"/>
    <w:rPr>
      <w:b/>
      <w:bCs/>
    </w:rPr>
  </w:style>
  <w:style w:type="character" w:styleId="Nadruk">
    <w:name w:val="Emphasis"/>
    <w:uiPriority w:val="20"/>
    <w:qFormat/>
    <w:rsid w:val="008E72E9"/>
    <w:rPr>
      <w:i/>
      <w:iCs/>
    </w:rPr>
  </w:style>
  <w:style w:type="paragraph" w:styleId="Geenafstand">
    <w:name w:val="No Spacing"/>
    <w:basedOn w:val="Standaard"/>
    <w:link w:val="GeenafstandChar"/>
    <w:uiPriority w:val="1"/>
    <w:qFormat/>
    <w:rsid w:val="008E72E9"/>
    <w:pPr>
      <w:spacing w:line="240" w:lineRule="auto"/>
    </w:pPr>
    <w:rPr>
      <w:rFonts w:ascii="Times New Roman" w:hAnsi="Times New Roman"/>
    </w:rPr>
  </w:style>
  <w:style w:type="character" w:customStyle="1" w:styleId="GeenafstandChar">
    <w:name w:val="Geen afstand Char"/>
    <w:link w:val="Geenafstand"/>
    <w:uiPriority w:val="1"/>
    <w:rsid w:val="008E72E9"/>
    <w:rPr>
      <w:color w:val="000080"/>
      <w:sz w:val="22"/>
      <w:szCs w:val="36"/>
      <w:lang w:eastAsia="en-US"/>
    </w:rPr>
  </w:style>
  <w:style w:type="paragraph" w:styleId="Lijstalinea">
    <w:name w:val="List Paragraph"/>
    <w:basedOn w:val="Standaard"/>
    <w:uiPriority w:val="34"/>
    <w:qFormat/>
    <w:rsid w:val="008E72E9"/>
    <w:pPr>
      <w:ind w:left="720"/>
      <w:contextualSpacing/>
    </w:pPr>
  </w:style>
  <w:style w:type="paragraph" w:styleId="Citaat">
    <w:name w:val="Quote"/>
    <w:basedOn w:val="Standaard"/>
    <w:next w:val="Standaard"/>
    <w:link w:val="CitaatChar"/>
    <w:uiPriority w:val="29"/>
    <w:qFormat/>
    <w:rsid w:val="008E72E9"/>
    <w:rPr>
      <w:rFonts w:ascii="Times New Roman" w:hAnsi="Times New Roman"/>
      <w:i/>
      <w:iCs/>
      <w:color w:val="000000"/>
    </w:rPr>
  </w:style>
  <w:style w:type="character" w:customStyle="1" w:styleId="CitaatChar">
    <w:name w:val="Citaat Char"/>
    <w:link w:val="Citaat"/>
    <w:uiPriority w:val="29"/>
    <w:rsid w:val="008E72E9"/>
    <w:rPr>
      <w:i/>
      <w:iCs/>
      <w:color w:val="000000"/>
      <w:sz w:val="22"/>
      <w:szCs w:val="36"/>
      <w:lang w:eastAsia="en-US"/>
    </w:rPr>
  </w:style>
  <w:style w:type="paragraph" w:styleId="Duidelijkcitaat">
    <w:name w:val="Intense Quote"/>
    <w:basedOn w:val="Standaard"/>
    <w:next w:val="Standaard"/>
    <w:link w:val="DuidelijkcitaatChar"/>
    <w:uiPriority w:val="30"/>
    <w:qFormat/>
    <w:rsid w:val="008E72E9"/>
    <w:pPr>
      <w:pBdr>
        <w:bottom w:val="single" w:sz="4" w:space="4" w:color="4F81BD"/>
      </w:pBdr>
      <w:spacing w:before="200" w:after="280"/>
      <w:ind w:left="936" w:right="936"/>
    </w:pPr>
    <w:rPr>
      <w:rFonts w:ascii="Times New Roman" w:hAnsi="Times New Roman"/>
      <w:b/>
      <w:bCs/>
      <w:i/>
      <w:iCs/>
      <w:color w:val="4F81BD"/>
    </w:rPr>
  </w:style>
  <w:style w:type="character" w:customStyle="1" w:styleId="DuidelijkcitaatChar">
    <w:name w:val="Duidelijk citaat Char"/>
    <w:link w:val="Duidelijkcitaat"/>
    <w:uiPriority w:val="30"/>
    <w:rsid w:val="008E72E9"/>
    <w:rPr>
      <w:b/>
      <w:bCs/>
      <w:i/>
      <w:iCs/>
      <w:color w:val="4F81BD"/>
      <w:sz w:val="22"/>
      <w:szCs w:val="36"/>
      <w:lang w:eastAsia="en-US"/>
    </w:rPr>
  </w:style>
  <w:style w:type="character" w:styleId="Subtielebenadrukking">
    <w:name w:val="Subtle Emphasis"/>
    <w:uiPriority w:val="19"/>
    <w:qFormat/>
    <w:rsid w:val="008E72E9"/>
    <w:rPr>
      <w:i/>
      <w:iCs/>
      <w:color w:val="808080"/>
    </w:rPr>
  </w:style>
  <w:style w:type="character" w:styleId="Intensievebenadrukking">
    <w:name w:val="Intense Emphasis"/>
    <w:uiPriority w:val="21"/>
    <w:qFormat/>
    <w:rsid w:val="008E72E9"/>
    <w:rPr>
      <w:b/>
      <w:bCs/>
      <w:i/>
      <w:iCs/>
      <w:color w:val="4F81BD"/>
    </w:rPr>
  </w:style>
  <w:style w:type="character" w:styleId="Subtieleverwijzing">
    <w:name w:val="Subtle Reference"/>
    <w:uiPriority w:val="31"/>
    <w:qFormat/>
    <w:rsid w:val="008E72E9"/>
    <w:rPr>
      <w:smallCaps/>
      <w:color w:val="C0504D"/>
      <w:u w:val="single"/>
    </w:rPr>
  </w:style>
  <w:style w:type="character" w:styleId="Intensieveverwijzing">
    <w:name w:val="Intense Reference"/>
    <w:uiPriority w:val="32"/>
    <w:qFormat/>
    <w:rsid w:val="008E72E9"/>
    <w:rPr>
      <w:b/>
      <w:bCs/>
      <w:smallCaps/>
      <w:color w:val="C0504D"/>
      <w:spacing w:val="5"/>
      <w:u w:val="single"/>
    </w:rPr>
  </w:style>
  <w:style w:type="character" w:styleId="Titelvanboek">
    <w:name w:val="Book Title"/>
    <w:uiPriority w:val="33"/>
    <w:qFormat/>
    <w:rsid w:val="008E72E9"/>
    <w:rPr>
      <w:b/>
      <w:bCs/>
      <w:smallCaps/>
      <w:spacing w:val="5"/>
    </w:rPr>
  </w:style>
  <w:style w:type="paragraph" w:styleId="Kopvaninhoudsopgave">
    <w:name w:val="TOC Heading"/>
    <w:basedOn w:val="Kop1"/>
    <w:next w:val="Standaard"/>
    <w:uiPriority w:val="39"/>
    <w:qFormat/>
    <w:rsid w:val="008E72E9"/>
    <w:pPr>
      <w:keepLines/>
      <w:spacing w:before="480" w:after="0"/>
      <w:outlineLvl w:val="9"/>
    </w:pPr>
    <w:rPr>
      <w:color w:val="365F91"/>
      <w:kern w:val="0"/>
      <w:sz w:val="28"/>
      <w:szCs w:val="28"/>
    </w:rPr>
  </w:style>
  <w:style w:type="table" w:styleId="Tabelraster">
    <w:name w:val="Table Grid"/>
    <w:basedOn w:val="Standaardtabel"/>
    <w:rsid w:val="007C7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igentijdsetabel">
    <w:name w:val="Table Contemporary"/>
    <w:basedOn w:val="Standaardtabel"/>
    <w:rsid w:val="00BF6154"/>
    <w:pPr>
      <w:spacing w:line="21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2">
    <w:name w:val="Table Simple 2"/>
    <w:basedOn w:val="Standaardtabel"/>
    <w:rsid w:val="00567A06"/>
    <w:pPr>
      <w:spacing w:line="21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VoettekstChar">
    <w:name w:val="Voettekst Char"/>
    <w:link w:val="Voettekst"/>
    <w:rsid w:val="00525FA8"/>
    <w:rPr>
      <w:rFonts w:ascii="Arial" w:hAnsi="Arial"/>
      <w:color w:val="4A442A"/>
      <w:sz w:val="16"/>
      <w:szCs w:val="36"/>
      <w:lang w:val="nl-NL" w:eastAsia="en-US"/>
    </w:rPr>
  </w:style>
  <w:style w:type="paragraph" w:styleId="Onderwerpvanopmerking">
    <w:name w:val="annotation subject"/>
    <w:basedOn w:val="Tekstopmerking"/>
    <w:next w:val="Tekstopmerking"/>
    <w:link w:val="OnderwerpvanopmerkingChar"/>
    <w:rsid w:val="009173FD"/>
    <w:pPr>
      <w:spacing w:line="240" w:lineRule="auto"/>
      <w:jc w:val="left"/>
    </w:pPr>
    <w:rPr>
      <w:rFonts w:ascii="Arial" w:hAnsi="Arial"/>
      <w:b/>
      <w:bCs/>
      <w:color w:val="4A442A"/>
      <w:lang w:val="nl-NL"/>
    </w:rPr>
  </w:style>
  <w:style w:type="character" w:customStyle="1" w:styleId="OnderwerpvanopmerkingChar">
    <w:name w:val="Onderwerp van opmerking Char"/>
    <w:basedOn w:val="TekstopmerkingChar"/>
    <w:link w:val="Onderwerpvanopmerking"/>
    <w:rsid w:val="009173FD"/>
    <w:rPr>
      <w:rFonts w:ascii="Arial" w:hAnsi="Arial"/>
      <w:b/>
      <w:bCs/>
      <w:color w:val="4A442A"/>
      <w:lang w:val="nl-NL" w:eastAsia="en-US"/>
    </w:rPr>
  </w:style>
  <w:style w:type="character" w:customStyle="1" w:styleId="UnresolvedMention">
    <w:name w:val="Unresolved Mention"/>
    <w:basedOn w:val="Standaardalinea-lettertype"/>
    <w:uiPriority w:val="99"/>
    <w:semiHidden/>
    <w:unhideWhenUsed/>
    <w:rsid w:val="00026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3153">
      <w:bodyDiv w:val="1"/>
      <w:marLeft w:val="0"/>
      <w:marRight w:val="0"/>
      <w:marTop w:val="0"/>
      <w:marBottom w:val="0"/>
      <w:divBdr>
        <w:top w:val="none" w:sz="0" w:space="0" w:color="auto"/>
        <w:left w:val="none" w:sz="0" w:space="0" w:color="auto"/>
        <w:bottom w:val="none" w:sz="0" w:space="0" w:color="auto"/>
        <w:right w:val="none" w:sz="0" w:space="0" w:color="auto"/>
      </w:divBdr>
    </w:div>
    <w:div w:id="882332320">
      <w:bodyDiv w:val="1"/>
      <w:marLeft w:val="0"/>
      <w:marRight w:val="0"/>
      <w:marTop w:val="0"/>
      <w:marBottom w:val="0"/>
      <w:divBdr>
        <w:top w:val="none" w:sz="0" w:space="0" w:color="auto"/>
        <w:left w:val="none" w:sz="0" w:space="0" w:color="auto"/>
        <w:bottom w:val="none" w:sz="0" w:space="0" w:color="auto"/>
        <w:right w:val="none" w:sz="0" w:space="0" w:color="auto"/>
      </w:divBdr>
    </w:div>
    <w:div w:id="1190533244">
      <w:bodyDiv w:val="1"/>
      <w:marLeft w:val="0"/>
      <w:marRight w:val="0"/>
      <w:marTop w:val="0"/>
      <w:marBottom w:val="0"/>
      <w:divBdr>
        <w:top w:val="none" w:sz="0" w:space="0" w:color="auto"/>
        <w:left w:val="none" w:sz="0" w:space="0" w:color="auto"/>
        <w:bottom w:val="none" w:sz="0" w:space="0" w:color="auto"/>
        <w:right w:val="none" w:sz="0" w:space="0" w:color="auto"/>
      </w:divBdr>
      <w:divsChild>
        <w:div w:id="259412500">
          <w:marLeft w:val="0"/>
          <w:marRight w:val="0"/>
          <w:marTop w:val="0"/>
          <w:marBottom w:val="0"/>
          <w:divBdr>
            <w:top w:val="none" w:sz="0" w:space="0" w:color="auto"/>
            <w:left w:val="none" w:sz="0" w:space="0" w:color="auto"/>
            <w:bottom w:val="none" w:sz="0" w:space="0" w:color="auto"/>
            <w:right w:val="none" w:sz="0" w:space="0" w:color="auto"/>
          </w:divBdr>
        </w:div>
        <w:div w:id="1988625347">
          <w:marLeft w:val="0"/>
          <w:marRight w:val="0"/>
          <w:marTop w:val="0"/>
          <w:marBottom w:val="0"/>
          <w:divBdr>
            <w:top w:val="none" w:sz="0" w:space="0" w:color="auto"/>
            <w:left w:val="none" w:sz="0" w:space="0" w:color="auto"/>
            <w:bottom w:val="none" w:sz="0" w:space="0" w:color="auto"/>
            <w:right w:val="none" w:sz="0" w:space="0" w:color="auto"/>
          </w:divBdr>
        </w:div>
      </w:divsChild>
    </w:div>
    <w:div w:id="1263685762">
      <w:bodyDiv w:val="1"/>
      <w:marLeft w:val="0"/>
      <w:marRight w:val="0"/>
      <w:marTop w:val="0"/>
      <w:marBottom w:val="0"/>
      <w:divBdr>
        <w:top w:val="none" w:sz="0" w:space="0" w:color="auto"/>
        <w:left w:val="none" w:sz="0" w:space="0" w:color="auto"/>
        <w:bottom w:val="none" w:sz="0" w:space="0" w:color="auto"/>
        <w:right w:val="none" w:sz="0" w:space="0" w:color="auto"/>
      </w:divBdr>
      <w:divsChild>
        <w:div w:id="1027875421">
          <w:marLeft w:val="0"/>
          <w:marRight w:val="0"/>
          <w:marTop w:val="0"/>
          <w:marBottom w:val="0"/>
          <w:divBdr>
            <w:top w:val="none" w:sz="0" w:space="0" w:color="auto"/>
            <w:left w:val="none" w:sz="0" w:space="0" w:color="auto"/>
            <w:bottom w:val="none" w:sz="0" w:space="0" w:color="auto"/>
            <w:right w:val="none" w:sz="0" w:space="12" w:color="auto"/>
          </w:divBdr>
          <w:divsChild>
            <w:div w:id="240722951">
              <w:marLeft w:val="0"/>
              <w:marRight w:val="0"/>
              <w:marTop w:val="0"/>
              <w:marBottom w:val="0"/>
              <w:divBdr>
                <w:top w:val="none" w:sz="0" w:space="0" w:color="auto"/>
                <w:left w:val="none" w:sz="0" w:space="0" w:color="auto"/>
                <w:bottom w:val="single" w:sz="2" w:space="0" w:color="000000"/>
                <w:right w:val="none" w:sz="0" w:space="0" w:color="auto"/>
              </w:divBdr>
              <w:divsChild>
                <w:div w:id="1872572483">
                  <w:marLeft w:val="0"/>
                  <w:marRight w:val="0"/>
                  <w:marTop w:val="0"/>
                  <w:marBottom w:val="0"/>
                  <w:divBdr>
                    <w:top w:val="none" w:sz="0" w:space="0" w:color="auto"/>
                    <w:left w:val="none" w:sz="0" w:space="0" w:color="auto"/>
                    <w:bottom w:val="none" w:sz="0" w:space="0" w:color="auto"/>
                    <w:right w:val="none" w:sz="0" w:space="0" w:color="auto"/>
                  </w:divBdr>
                  <w:divsChild>
                    <w:div w:id="7857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231377">
      <w:bodyDiv w:val="1"/>
      <w:marLeft w:val="0"/>
      <w:marRight w:val="0"/>
      <w:marTop w:val="0"/>
      <w:marBottom w:val="0"/>
      <w:divBdr>
        <w:top w:val="none" w:sz="0" w:space="0" w:color="auto"/>
        <w:left w:val="none" w:sz="0" w:space="0" w:color="auto"/>
        <w:bottom w:val="none" w:sz="0" w:space="0" w:color="auto"/>
        <w:right w:val="none" w:sz="0" w:space="0" w:color="auto"/>
      </w:divBdr>
      <w:divsChild>
        <w:div w:id="420370200">
          <w:marLeft w:val="0"/>
          <w:marRight w:val="0"/>
          <w:marTop w:val="0"/>
          <w:marBottom w:val="0"/>
          <w:divBdr>
            <w:top w:val="none" w:sz="0" w:space="0" w:color="auto"/>
            <w:left w:val="none" w:sz="0" w:space="0" w:color="auto"/>
            <w:bottom w:val="none" w:sz="0" w:space="0" w:color="auto"/>
            <w:right w:val="none" w:sz="0" w:space="12" w:color="auto"/>
          </w:divBdr>
          <w:divsChild>
            <w:div w:id="248929504">
              <w:marLeft w:val="0"/>
              <w:marRight w:val="0"/>
              <w:marTop w:val="0"/>
              <w:marBottom w:val="0"/>
              <w:divBdr>
                <w:top w:val="none" w:sz="0" w:space="0" w:color="auto"/>
                <w:left w:val="none" w:sz="0" w:space="0" w:color="auto"/>
                <w:bottom w:val="single" w:sz="2" w:space="0" w:color="000000"/>
                <w:right w:val="none" w:sz="0" w:space="0" w:color="auto"/>
              </w:divBdr>
              <w:divsChild>
                <w:div w:id="519901255">
                  <w:marLeft w:val="0"/>
                  <w:marRight w:val="0"/>
                  <w:marTop w:val="0"/>
                  <w:marBottom w:val="0"/>
                  <w:divBdr>
                    <w:top w:val="none" w:sz="0" w:space="0" w:color="auto"/>
                    <w:left w:val="none" w:sz="0" w:space="0" w:color="auto"/>
                    <w:bottom w:val="none" w:sz="0" w:space="0" w:color="auto"/>
                    <w:right w:val="none" w:sz="0" w:space="0" w:color="auto"/>
                  </w:divBdr>
                  <w:divsChild>
                    <w:div w:id="454446043">
                      <w:marLeft w:val="0"/>
                      <w:marRight w:val="0"/>
                      <w:marTop w:val="0"/>
                      <w:marBottom w:val="0"/>
                      <w:divBdr>
                        <w:top w:val="none" w:sz="0" w:space="0" w:color="auto"/>
                        <w:left w:val="none" w:sz="0" w:space="0" w:color="auto"/>
                        <w:bottom w:val="none" w:sz="0" w:space="0" w:color="auto"/>
                        <w:right w:val="none" w:sz="0" w:space="0" w:color="auto"/>
                      </w:divBdr>
                      <w:divsChild>
                        <w:div w:id="21903575">
                          <w:marLeft w:val="0"/>
                          <w:marRight w:val="0"/>
                          <w:marTop w:val="0"/>
                          <w:marBottom w:val="0"/>
                          <w:divBdr>
                            <w:top w:val="none" w:sz="0" w:space="0" w:color="auto"/>
                            <w:left w:val="none" w:sz="0" w:space="0" w:color="auto"/>
                            <w:bottom w:val="none" w:sz="0" w:space="0" w:color="auto"/>
                            <w:right w:val="none" w:sz="0" w:space="0" w:color="auto"/>
                          </w:divBdr>
                        </w:div>
                        <w:div w:id="547305475">
                          <w:marLeft w:val="0"/>
                          <w:marRight w:val="0"/>
                          <w:marTop w:val="0"/>
                          <w:marBottom w:val="0"/>
                          <w:divBdr>
                            <w:top w:val="none" w:sz="0" w:space="0" w:color="auto"/>
                            <w:left w:val="none" w:sz="0" w:space="0" w:color="auto"/>
                            <w:bottom w:val="none" w:sz="0" w:space="0" w:color="auto"/>
                            <w:right w:val="none" w:sz="0" w:space="0" w:color="auto"/>
                          </w:divBdr>
                        </w:div>
                        <w:div w:id="730272729">
                          <w:marLeft w:val="0"/>
                          <w:marRight w:val="0"/>
                          <w:marTop w:val="0"/>
                          <w:marBottom w:val="0"/>
                          <w:divBdr>
                            <w:top w:val="none" w:sz="0" w:space="0" w:color="auto"/>
                            <w:left w:val="none" w:sz="0" w:space="0" w:color="auto"/>
                            <w:bottom w:val="none" w:sz="0" w:space="0" w:color="auto"/>
                            <w:right w:val="none" w:sz="0" w:space="0" w:color="auto"/>
                          </w:divBdr>
                        </w:div>
                        <w:div w:id="865676588">
                          <w:marLeft w:val="0"/>
                          <w:marRight w:val="0"/>
                          <w:marTop w:val="0"/>
                          <w:marBottom w:val="0"/>
                          <w:divBdr>
                            <w:top w:val="none" w:sz="0" w:space="0" w:color="auto"/>
                            <w:left w:val="none" w:sz="0" w:space="0" w:color="auto"/>
                            <w:bottom w:val="none" w:sz="0" w:space="0" w:color="auto"/>
                            <w:right w:val="none" w:sz="0" w:space="0" w:color="auto"/>
                          </w:divBdr>
                        </w:div>
                        <w:div w:id="882715709">
                          <w:marLeft w:val="0"/>
                          <w:marRight w:val="0"/>
                          <w:marTop w:val="0"/>
                          <w:marBottom w:val="0"/>
                          <w:divBdr>
                            <w:top w:val="none" w:sz="0" w:space="0" w:color="auto"/>
                            <w:left w:val="none" w:sz="0" w:space="0" w:color="auto"/>
                            <w:bottom w:val="none" w:sz="0" w:space="0" w:color="auto"/>
                            <w:right w:val="none" w:sz="0" w:space="0" w:color="auto"/>
                          </w:divBdr>
                        </w:div>
                        <w:div w:id="1128399932">
                          <w:marLeft w:val="0"/>
                          <w:marRight w:val="0"/>
                          <w:marTop w:val="0"/>
                          <w:marBottom w:val="0"/>
                          <w:divBdr>
                            <w:top w:val="none" w:sz="0" w:space="0" w:color="auto"/>
                            <w:left w:val="none" w:sz="0" w:space="0" w:color="auto"/>
                            <w:bottom w:val="none" w:sz="0" w:space="0" w:color="auto"/>
                            <w:right w:val="none" w:sz="0" w:space="0" w:color="auto"/>
                          </w:divBdr>
                        </w:div>
                        <w:div w:id="1390769245">
                          <w:marLeft w:val="0"/>
                          <w:marRight w:val="0"/>
                          <w:marTop w:val="0"/>
                          <w:marBottom w:val="0"/>
                          <w:divBdr>
                            <w:top w:val="none" w:sz="0" w:space="0" w:color="auto"/>
                            <w:left w:val="none" w:sz="0" w:space="0" w:color="auto"/>
                            <w:bottom w:val="none" w:sz="0" w:space="0" w:color="auto"/>
                            <w:right w:val="none" w:sz="0" w:space="0" w:color="auto"/>
                          </w:divBdr>
                        </w:div>
                        <w:div w:id="1442262361">
                          <w:marLeft w:val="0"/>
                          <w:marRight w:val="0"/>
                          <w:marTop w:val="0"/>
                          <w:marBottom w:val="0"/>
                          <w:divBdr>
                            <w:top w:val="none" w:sz="0" w:space="0" w:color="auto"/>
                            <w:left w:val="none" w:sz="0" w:space="0" w:color="auto"/>
                            <w:bottom w:val="none" w:sz="0" w:space="0" w:color="auto"/>
                            <w:right w:val="none" w:sz="0" w:space="0" w:color="auto"/>
                          </w:divBdr>
                        </w:div>
                        <w:div w:id="1510755180">
                          <w:marLeft w:val="0"/>
                          <w:marRight w:val="0"/>
                          <w:marTop w:val="0"/>
                          <w:marBottom w:val="0"/>
                          <w:divBdr>
                            <w:top w:val="none" w:sz="0" w:space="0" w:color="auto"/>
                            <w:left w:val="none" w:sz="0" w:space="0" w:color="auto"/>
                            <w:bottom w:val="none" w:sz="0" w:space="0" w:color="auto"/>
                            <w:right w:val="none" w:sz="0" w:space="0" w:color="auto"/>
                          </w:divBdr>
                        </w:div>
                        <w:div w:id="1530265868">
                          <w:marLeft w:val="0"/>
                          <w:marRight w:val="0"/>
                          <w:marTop w:val="0"/>
                          <w:marBottom w:val="0"/>
                          <w:divBdr>
                            <w:top w:val="none" w:sz="0" w:space="0" w:color="auto"/>
                            <w:left w:val="none" w:sz="0" w:space="0" w:color="auto"/>
                            <w:bottom w:val="none" w:sz="0" w:space="0" w:color="auto"/>
                            <w:right w:val="none" w:sz="0" w:space="0" w:color="auto"/>
                          </w:divBdr>
                        </w:div>
                        <w:div w:id="1796674020">
                          <w:marLeft w:val="0"/>
                          <w:marRight w:val="0"/>
                          <w:marTop w:val="0"/>
                          <w:marBottom w:val="0"/>
                          <w:divBdr>
                            <w:top w:val="none" w:sz="0" w:space="0" w:color="auto"/>
                            <w:left w:val="none" w:sz="0" w:space="0" w:color="auto"/>
                            <w:bottom w:val="none" w:sz="0" w:space="0" w:color="auto"/>
                            <w:right w:val="none" w:sz="0" w:space="0" w:color="auto"/>
                          </w:divBdr>
                        </w:div>
                        <w:div w:id="19502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rijclb.be/zoek-jouw-cl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herentals@clb-kempen.be" TargetMode="External"/><Relationship Id="rId2" Type="http://schemas.openxmlformats.org/officeDocument/2006/relationships/hyperlink" Target="mailto:geel@clb-kempen.be" TargetMode="External"/><Relationship Id="rId1" Type="http://schemas.openxmlformats.org/officeDocument/2006/relationships/hyperlink" Target="mailto:secretariaat@clb-kempen.be" TargetMode="External"/><Relationship Id="rId6" Type="http://schemas.openxmlformats.org/officeDocument/2006/relationships/hyperlink" Target="mailto:turnhout@clb-kempen.be" TargetMode="External"/><Relationship Id="rId5" Type="http://schemas.openxmlformats.org/officeDocument/2006/relationships/hyperlink" Target="mailto:mol@clb-kempen.be" TargetMode="External"/><Relationship Id="rId4" Type="http://schemas.openxmlformats.org/officeDocument/2006/relationships/hyperlink" Target="mailto:hoogstraten@clb-kempe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mank\Local%20Settings\Temporary%20Internet%20Files\Content.Outlook\UG1KDPKC\Schoolreglement-agenda-kor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605D9954150B4FBF78A8036D730868" ma:contentTypeVersion="11" ma:contentTypeDescription="Een nieuw document maken." ma:contentTypeScope="" ma:versionID="f6045647a4ac91aa8649821579f3b84a">
  <xsd:schema xmlns:xsd="http://www.w3.org/2001/XMLSchema" xmlns:xs="http://www.w3.org/2001/XMLSchema" xmlns:p="http://schemas.microsoft.com/office/2006/metadata/properties" xmlns:ns2="2b915037-5706-46fc-99a2-6d040b4db858" xmlns:ns3="a0e9d7f6-7995-4724-9e30-309eff7203cc" targetNamespace="http://schemas.microsoft.com/office/2006/metadata/properties" ma:root="true" ma:fieldsID="28d2903a2006f9d7f8f4495b6932f169" ns2:_="" ns3:_="">
    <xsd:import namespace="2b915037-5706-46fc-99a2-6d040b4db858"/>
    <xsd:import namespace="a0e9d7f6-7995-4724-9e30-309eff7203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5037-5706-46fc-99a2-6d040b4d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9d7f6-7995-4724-9e30-309eff7203c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5AFBB-25AD-4097-800E-D7A119CD08DE}">
  <ds:schemaRefs>
    <ds:schemaRef ds:uri="http://schemas.microsoft.com/sharepoint/v3/contenttype/forms"/>
  </ds:schemaRefs>
</ds:datastoreItem>
</file>

<file path=customXml/itemProps2.xml><?xml version="1.0" encoding="utf-8"?>
<ds:datastoreItem xmlns:ds="http://schemas.openxmlformats.org/officeDocument/2006/customXml" ds:itemID="{2C306985-905B-448B-9D16-8ED025FE8E54}">
  <ds:schemaRefs>
    <ds:schemaRef ds:uri="a0e9d7f6-7995-4724-9e30-309eff7203cc"/>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2b915037-5706-46fc-99a2-6d040b4db858"/>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4EB4B8A-DCC9-4FE1-BF15-4DD0A3613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15037-5706-46fc-99a2-6d040b4db858"/>
    <ds:schemaRef ds:uri="a0e9d7f6-7995-4724-9e30-309eff72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7790BD-8B4A-4E6E-880A-6B4FA773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Schoolreglement-agenda-kort</Template>
  <TotalTime>1</TotalTime>
  <Pages>2</Pages>
  <Words>1047</Words>
  <Characters>5515</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VCLB</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dc:creator>
  <cp:keywords/>
  <cp:lastModifiedBy>Windows-gebruiker</cp:lastModifiedBy>
  <cp:revision>2</cp:revision>
  <cp:lastPrinted>2019-03-13T10:24:00Z</cp:lastPrinted>
  <dcterms:created xsi:type="dcterms:W3CDTF">2022-06-06T13:17:00Z</dcterms:created>
  <dcterms:modified xsi:type="dcterms:W3CDTF">2022-06-06T13:17:00Z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0x010100D0605D9954150B4FBF78A8036D730868</vt:lpwstr>
  </property>
  <property fmtid="{D5CDD505-2E9C-101B-9397-08002B2CF9AE}" pid="3" name="AuthorIds_UIVersion_8192">
    <vt:lpwstr>12</vt:lpwstr>
  </property>
</Properties>
</file>