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3"/>
        <w:gridCol w:w="3013"/>
        <w:gridCol w:w="3014"/>
      </w:tblGrid>
      <w:tr w:rsidR="00AC6172" w:rsidRPr="00E969FC" w:rsidTr="00AC6172">
        <w:trPr>
          <w:cantSplit/>
          <w:trHeight w:val="1136"/>
        </w:trPr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AC6172" w:rsidRPr="00E969FC" w:rsidRDefault="000807B9" w:rsidP="00594C07">
            <w:pPr>
              <w:jc w:val="center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  <w:lang w:val="en-US" w:eastAsia="en-US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-36195</wp:posOffset>
                  </wp:positionV>
                  <wp:extent cx="2106295" cy="467995"/>
                  <wp:effectExtent l="0" t="0" r="0" b="0"/>
                  <wp:wrapNone/>
                  <wp:docPr id="32" name="Afbeelding 32" descr="logo basisschool 't SP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 basisschool 't SPO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29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6172" w:rsidRPr="00E969FC" w:rsidRDefault="00AC6172" w:rsidP="00836DAA">
            <w:pPr>
              <w:rPr>
                <w:rFonts w:ascii="Calibri" w:hAnsi="Calibri" w:cs="Arial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:rsidR="00AC6172" w:rsidRPr="00E969FC" w:rsidRDefault="000807B9" w:rsidP="00AC6172">
            <w:pPr>
              <w:jc w:val="center"/>
              <w:rPr>
                <w:rFonts w:ascii="Calibri" w:hAnsi="Calibri" w:cs="Arial"/>
                <w:noProof/>
              </w:rPr>
            </w:pPr>
            <w:r w:rsidRPr="00E969FC">
              <w:rPr>
                <w:rFonts w:ascii="Calibri" w:hAnsi="Calibri" w:cs="Arial"/>
                <w:noProof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222089</wp:posOffset>
                  </wp:positionH>
                  <wp:positionV relativeFrom="paragraph">
                    <wp:posOffset>-64135</wp:posOffset>
                  </wp:positionV>
                  <wp:extent cx="1307465" cy="593725"/>
                  <wp:effectExtent l="0" t="0" r="0" b="0"/>
                  <wp:wrapNone/>
                  <wp:docPr id="2" name="Afbeelding 21" descr="logo basisschool DE HORIZ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 basisschool DE HORIZ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6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6172" w:rsidRPr="00E969FC" w:rsidRDefault="00AC6172" w:rsidP="00836DAA">
            <w:pPr>
              <w:rPr>
                <w:rFonts w:ascii="Calibri" w:hAnsi="Calibri" w:cs="Arial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AC6172" w:rsidRPr="00E969FC" w:rsidRDefault="000807B9" w:rsidP="00AC6172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E969FC">
              <w:rPr>
                <w:rFonts w:ascii="Calibri" w:hAnsi="Calibri" w:cs="Arial"/>
                <w:noProof/>
                <w:lang w:val="en-US" w:eastAsia="en-US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-105871</wp:posOffset>
                  </wp:positionV>
                  <wp:extent cx="1936750" cy="842010"/>
                  <wp:effectExtent l="0" t="0" r="0" b="0"/>
                  <wp:wrapNone/>
                  <wp:docPr id="20" name="Afbeelding 20" descr="cid:490516E6D2B944B982C10339479258EA@Pavil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id:490516E6D2B944B982C10339479258EA@Pavil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0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8667D" w:rsidRPr="00E969FC" w:rsidRDefault="00F8667D" w:rsidP="00F8667D">
      <w:pPr>
        <w:rPr>
          <w:rFonts w:ascii="Calibri" w:hAnsi="Calibri" w:cs="Arial"/>
          <w:sz w:val="18"/>
          <w:szCs w:val="18"/>
        </w:rPr>
      </w:pPr>
    </w:p>
    <w:p w:rsidR="00A53415" w:rsidRDefault="00A53415" w:rsidP="00A53415">
      <w:pPr>
        <w:pBdr>
          <w:top w:val="single" w:sz="4" w:space="1" w:color="auto"/>
        </w:pBdr>
        <w:rPr>
          <w:rFonts w:ascii="Verdana" w:hAnsi="Verdana" w:cs="Arial"/>
        </w:rPr>
      </w:pPr>
    </w:p>
    <w:p w:rsidR="000A6153" w:rsidRDefault="000A6153" w:rsidP="00A53415">
      <w:pPr>
        <w:pBdr>
          <w:top w:val="single" w:sz="4" w:space="1" w:color="auto"/>
        </w:pBdr>
        <w:rPr>
          <w:rFonts w:ascii="Verdana" w:hAnsi="Verdana" w:cs="Arial"/>
        </w:rPr>
      </w:pPr>
    </w:p>
    <w:p w:rsidR="00317153" w:rsidRPr="00317153" w:rsidRDefault="00317153" w:rsidP="00317153">
      <w:pPr>
        <w:pStyle w:val="Titel"/>
        <w:outlineLvl w:val="0"/>
        <w:rPr>
          <w:rFonts w:ascii="Verdana" w:hAnsi="Verdana"/>
          <w:sz w:val="32"/>
        </w:rPr>
      </w:pPr>
      <w:r w:rsidRPr="00317153">
        <w:rPr>
          <w:rFonts w:ascii="Verdana" w:hAnsi="Verdana"/>
          <w:sz w:val="32"/>
        </w:rPr>
        <w:t>Verlofkalender schooljaar 2019-2020</w:t>
      </w:r>
    </w:p>
    <w:p w:rsidR="00317153" w:rsidRPr="00317153" w:rsidRDefault="00317153" w:rsidP="00317153">
      <w:pPr>
        <w:jc w:val="center"/>
        <w:rPr>
          <w:rFonts w:ascii="Verdana" w:hAnsi="Verdana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1"/>
      </w:tblGrid>
      <w:tr w:rsidR="00317153" w:rsidRPr="00317153" w:rsidTr="006F7431">
        <w:tc>
          <w:tcPr>
            <w:tcW w:w="9041" w:type="dxa"/>
          </w:tcPr>
          <w:p w:rsidR="00317153" w:rsidRPr="00317153" w:rsidRDefault="00317153" w:rsidP="00317153">
            <w:pPr>
              <w:numPr>
                <w:ilvl w:val="0"/>
                <w:numId w:val="7"/>
              </w:numPr>
              <w:spacing w:before="240"/>
              <w:ind w:left="357" w:hanging="357"/>
              <w:rPr>
                <w:rFonts w:ascii="Verdana" w:hAnsi="Verdana"/>
                <w:b/>
                <w:sz w:val="18"/>
              </w:rPr>
            </w:pPr>
            <w:r w:rsidRPr="00317153">
              <w:rPr>
                <w:rFonts w:ascii="Verdana" w:hAnsi="Verdana"/>
                <w:b/>
                <w:sz w:val="18"/>
              </w:rPr>
              <w:t>Begin van het schooljaar en hervatting van de lessen</w:t>
            </w:r>
          </w:p>
          <w:p w:rsidR="00317153" w:rsidRPr="000A6153" w:rsidRDefault="00317153" w:rsidP="006F7431">
            <w:pPr>
              <w:rPr>
                <w:rFonts w:ascii="Verdana" w:hAnsi="Verdana"/>
                <w:sz w:val="18"/>
              </w:rPr>
            </w:pPr>
          </w:p>
          <w:p w:rsidR="00317153" w:rsidRPr="00317153" w:rsidRDefault="00317153" w:rsidP="006F7431">
            <w:pPr>
              <w:rPr>
                <w:rFonts w:ascii="Verdana" w:hAnsi="Verdana"/>
                <w:sz w:val="18"/>
              </w:rPr>
            </w:pPr>
            <w:r w:rsidRPr="00317153">
              <w:rPr>
                <w:rFonts w:ascii="Verdana" w:hAnsi="Verdana"/>
                <w:sz w:val="18"/>
              </w:rPr>
              <w:t xml:space="preserve">maandag </w:t>
            </w:r>
            <w:r w:rsidR="003E2B98">
              <w:rPr>
                <w:rFonts w:ascii="Verdana" w:hAnsi="Verdana"/>
                <w:sz w:val="18"/>
              </w:rPr>
              <w:t>2</w:t>
            </w:r>
            <w:r w:rsidRPr="00317153">
              <w:rPr>
                <w:rFonts w:ascii="Verdana" w:hAnsi="Verdana"/>
                <w:sz w:val="18"/>
              </w:rPr>
              <w:t xml:space="preserve"> september 201</w:t>
            </w:r>
            <w:r w:rsidR="003E2B98">
              <w:rPr>
                <w:rFonts w:ascii="Verdana" w:hAnsi="Verdana"/>
                <w:sz w:val="18"/>
              </w:rPr>
              <w:t>9</w:t>
            </w:r>
          </w:p>
          <w:p w:rsidR="00317153" w:rsidRPr="00317153" w:rsidRDefault="00317153" w:rsidP="006F7431">
            <w:pPr>
              <w:rPr>
                <w:rFonts w:ascii="Verdana" w:hAnsi="Verdana"/>
                <w:bCs/>
                <w:sz w:val="18"/>
              </w:rPr>
            </w:pPr>
          </w:p>
          <w:p w:rsidR="00317153" w:rsidRPr="00317153" w:rsidRDefault="00317153" w:rsidP="00317153">
            <w:pPr>
              <w:numPr>
                <w:ilvl w:val="0"/>
                <w:numId w:val="7"/>
              </w:numPr>
              <w:rPr>
                <w:rFonts w:ascii="Verdana" w:hAnsi="Verdana"/>
                <w:b/>
                <w:sz w:val="18"/>
              </w:rPr>
            </w:pPr>
            <w:r w:rsidRPr="00317153">
              <w:rPr>
                <w:rFonts w:ascii="Verdana" w:hAnsi="Verdana"/>
                <w:b/>
                <w:sz w:val="18"/>
              </w:rPr>
              <w:t>Vrije dagen van het eerste trimester</w:t>
            </w:r>
          </w:p>
          <w:p w:rsidR="00317153" w:rsidRPr="000A6153" w:rsidRDefault="00317153" w:rsidP="006F7431">
            <w:pPr>
              <w:rPr>
                <w:rFonts w:ascii="Verdana" w:hAnsi="Verdana"/>
                <w:sz w:val="18"/>
              </w:rPr>
            </w:pPr>
          </w:p>
          <w:p w:rsidR="00317153" w:rsidRPr="00317153" w:rsidRDefault="00317153" w:rsidP="006F7431">
            <w:pPr>
              <w:rPr>
                <w:rFonts w:ascii="Verdana" w:hAnsi="Verdana"/>
                <w:sz w:val="18"/>
              </w:rPr>
            </w:pPr>
            <w:r w:rsidRPr="00317153">
              <w:rPr>
                <w:rFonts w:ascii="Verdana" w:hAnsi="Verdana"/>
                <w:sz w:val="18"/>
              </w:rPr>
              <w:t xml:space="preserve">Facultatieve verlofdag: </w:t>
            </w:r>
            <w:r w:rsidR="00601304">
              <w:rPr>
                <w:rFonts w:ascii="Verdana" w:hAnsi="Verdana"/>
                <w:sz w:val="18"/>
              </w:rPr>
              <w:t>maandag 30 september 2019</w:t>
            </w:r>
          </w:p>
          <w:p w:rsidR="00E11190" w:rsidRDefault="00E11190" w:rsidP="00E1119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Pedagogische studiedag: woensdag 16 oktober 2019</w:t>
            </w:r>
          </w:p>
          <w:p w:rsidR="00317153" w:rsidRDefault="00317153" w:rsidP="006F7431">
            <w:pPr>
              <w:rPr>
                <w:rFonts w:ascii="Verdana" w:hAnsi="Verdana"/>
                <w:sz w:val="18"/>
              </w:rPr>
            </w:pPr>
            <w:r w:rsidRPr="00317153">
              <w:rPr>
                <w:rFonts w:ascii="Verdana" w:hAnsi="Verdana"/>
                <w:sz w:val="18"/>
              </w:rPr>
              <w:t>herfstvakantie: van maandag 2</w:t>
            </w:r>
            <w:r w:rsidR="003E2B98">
              <w:rPr>
                <w:rFonts w:ascii="Verdana" w:hAnsi="Verdana"/>
                <w:sz w:val="18"/>
              </w:rPr>
              <w:t>8</w:t>
            </w:r>
            <w:r w:rsidRPr="00317153">
              <w:rPr>
                <w:rFonts w:ascii="Verdana" w:hAnsi="Verdana"/>
                <w:sz w:val="18"/>
              </w:rPr>
              <w:t xml:space="preserve"> oktober 201</w:t>
            </w:r>
            <w:r w:rsidR="003E2B98">
              <w:rPr>
                <w:rFonts w:ascii="Verdana" w:hAnsi="Verdana"/>
                <w:sz w:val="18"/>
              </w:rPr>
              <w:t>9</w:t>
            </w:r>
            <w:r w:rsidRPr="00317153">
              <w:rPr>
                <w:rFonts w:ascii="Verdana" w:hAnsi="Verdana"/>
                <w:sz w:val="18"/>
              </w:rPr>
              <w:t xml:space="preserve"> tot en met zondag </w:t>
            </w:r>
            <w:r w:rsidR="003E2B98">
              <w:rPr>
                <w:rFonts w:ascii="Verdana" w:hAnsi="Verdana"/>
                <w:sz w:val="18"/>
              </w:rPr>
              <w:t>3</w:t>
            </w:r>
            <w:r w:rsidRPr="00317153">
              <w:rPr>
                <w:rFonts w:ascii="Verdana" w:hAnsi="Verdana"/>
                <w:sz w:val="18"/>
              </w:rPr>
              <w:t xml:space="preserve"> november 201</w:t>
            </w:r>
            <w:r w:rsidR="003E2B98">
              <w:rPr>
                <w:rFonts w:ascii="Verdana" w:hAnsi="Verdana"/>
                <w:sz w:val="18"/>
              </w:rPr>
              <w:t>9</w:t>
            </w:r>
          </w:p>
          <w:p w:rsidR="003E2B98" w:rsidRDefault="003E2B98" w:rsidP="006F743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Wapenstilstand: maandag 11 november</w:t>
            </w:r>
          </w:p>
          <w:p w:rsidR="00317153" w:rsidRPr="00317153" w:rsidRDefault="00317153" w:rsidP="006F7431">
            <w:pPr>
              <w:rPr>
                <w:rFonts w:ascii="Verdana" w:hAnsi="Verdana"/>
                <w:sz w:val="18"/>
              </w:rPr>
            </w:pPr>
          </w:p>
          <w:p w:rsidR="00317153" w:rsidRPr="00317153" w:rsidRDefault="00317153" w:rsidP="00317153">
            <w:pPr>
              <w:numPr>
                <w:ilvl w:val="0"/>
                <w:numId w:val="7"/>
              </w:numPr>
              <w:rPr>
                <w:rFonts w:ascii="Verdana" w:hAnsi="Verdana"/>
                <w:b/>
                <w:sz w:val="18"/>
              </w:rPr>
            </w:pPr>
            <w:r w:rsidRPr="00317153">
              <w:rPr>
                <w:rFonts w:ascii="Verdana" w:hAnsi="Verdana"/>
                <w:b/>
                <w:sz w:val="18"/>
              </w:rPr>
              <w:t>Kerstvakantie</w:t>
            </w:r>
          </w:p>
          <w:p w:rsidR="00317153" w:rsidRPr="000A6153" w:rsidRDefault="00317153" w:rsidP="006F7431">
            <w:pPr>
              <w:rPr>
                <w:rFonts w:ascii="Verdana" w:hAnsi="Verdana"/>
                <w:sz w:val="18"/>
              </w:rPr>
            </w:pPr>
          </w:p>
          <w:p w:rsidR="00317153" w:rsidRPr="00317153" w:rsidRDefault="00317153" w:rsidP="006F7431">
            <w:pPr>
              <w:outlineLvl w:val="0"/>
              <w:rPr>
                <w:rFonts w:ascii="Verdana" w:hAnsi="Verdana"/>
                <w:sz w:val="18"/>
              </w:rPr>
            </w:pPr>
            <w:r w:rsidRPr="00317153">
              <w:rPr>
                <w:rFonts w:ascii="Verdana" w:hAnsi="Verdana"/>
                <w:sz w:val="18"/>
              </w:rPr>
              <w:t>Van maandag 2</w:t>
            </w:r>
            <w:r w:rsidR="003E2B98">
              <w:rPr>
                <w:rFonts w:ascii="Verdana" w:hAnsi="Verdana"/>
                <w:sz w:val="18"/>
              </w:rPr>
              <w:t>3</w:t>
            </w:r>
            <w:r w:rsidRPr="00317153">
              <w:rPr>
                <w:rFonts w:ascii="Verdana" w:hAnsi="Verdana"/>
                <w:sz w:val="18"/>
              </w:rPr>
              <w:t xml:space="preserve"> december 201</w:t>
            </w:r>
            <w:r w:rsidR="003E2B98">
              <w:rPr>
                <w:rFonts w:ascii="Verdana" w:hAnsi="Verdana"/>
                <w:sz w:val="18"/>
              </w:rPr>
              <w:t>9</w:t>
            </w:r>
            <w:r w:rsidRPr="00317153">
              <w:rPr>
                <w:rFonts w:ascii="Verdana" w:hAnsi="Verdana"/>
                <w:sz w:val="18"/>
              </w:rPr>
              <w:t xml:space="preserve"> tot en met zondag </w:t>
            </w:r>
            <w:r w:rsidR="003E2B98">
              <w:rPr>
                <w:rFonts w:ascii="Verdana" w:hAnsi="Verdana"/>
                <w:sz w:val="18"/>
              </w:rPr>
              <w:t xml:space="preserve">5 </w:t>
            </w:r>
            <w:r w:rsidRPr="00317153">
              <w:rPr>
                <w:rFonts w:ascii="Verdana" w:hAnsi="Verdana"/>
                <w:sz w:val="18"/>
              </w:rPr>
              <w:t>januari 20</w:t>
            </w:r>
            <w:r w:rsidR="003E2B98">
              <w:rPr>
                <w:rFonts w:ascii="Verdana" w:hAnsi="Verdana"/>
                <w:sz w:val="18"/>
              </w:rPr>
              <w:t>20</w:t>
            </w:r>
          </w:p>
          <w:p w:rsidR="00317153" w:rsidRPr="00317153" w:rsidRDefault="00317153" w:rsidP="006F7431">
            <w:pPr>
              <w:rPr>
                <w:rFonts w:ascii="Verdana" w:hAnsi="Verdana"/>
                <w:sz w:val="18"/>
              </w:rPr>
            </w:pPr>
          </w:p>
          <w:p w:rsidR="00317153" w:rsidRPr="00317153" w:rsidRDefault="00317153" w:rsidP="00317153">
            <w:pPr>
              <w:numPr>
                <w:ilvl w:val="0"/>
                <w:numId w:val="7"/>
              </w:numPr>
              <w:rPr>
                <w:rFonts w:ascii="Verdana" w:hAnsi="Verdana"/>
                <w:b/>
                <w:sz w:val="18"/>
              </w:rPr>
            </w:pPr>
            <w:r w:rsidRPr="00317153">
              <w:rPr>
                <w:rFonts w:ascii="Verdana" w:hAnsi="Verdana"/>
                <w:b/>
                <w:sz w:val="18"/>
              </w:rPr>
              <w:t>Vrije dagen van het tweede trimester</w:t>
            </w:r>
          </w:p>
          <w:p w:rsidR="00317153" w:rsidRDefault="00317153" w:rsidP="006F7431">
            <w:pPr>
              <w:rPr>
                <w:rFonts w:ascii="Verdana" w:hAnsi="Verdana"/>
                <w:sz w:val="18"/>
              </w:rPr>
            </w:pPr>
          </w:p>
          <w:p w:rsidR="000A6153" w:rsidRPr="00317153" w:rsidRDefault="000A6153" w:rsidP="006F743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Pedagogische studiedag: woensdag 15 januari 2020</w:t>
            </w:r>
          </w:p>
          <w:p w:rsidR="00601304" w:rsidRDefault="00601304" w:rsidP="006F743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Facultatieve verlofdag: vrijdag 31 januari 2020</w:t>
            </w:r>
          </w:p>
          <w:p w:rsidR="00317153" w:rsidRDefault="00317153" w:rsidP="006F7431">
            <w:pPr>
              <w:rPr>
                <w:rFonts w:ascii="Verdana" w:hAnsi="Verdana"/>
                <w:sz w:val="18"/>
              </w:rPr>
            </w:pPr>
            <w:r w:rsidRPr="00317153">
              <w:rPr>
                <w:rFonts w:ascii="Verdana" w:hAnsi="Verdana"/>
                <w:sz w:val="18"/>
              </w:rPr>
              <w:t xml:space="preserve">krokusvakantie: van maandag </w:t>
            </w:r>
            <w:r w:rsidR="003E2B98">
              <w:rPr>
                <w:rFonts w:ascii="Verdana" w:hAnsi="Verdana"/>
                <w:sz w:val="18"/>
              </w:rPr>
              <w:t>2</w:t>
            </w:r>
            <w:r w:rsidRPr="00317153">
              <w:rPr>
                <w:rFonts w:ascii="Verdana" w:hAnsi="Verdana"/>
                <w:sz w:val="18"/>
              </w:rPr>
              <w:t xml:space="preserve">4 </w:t>
            </w:r>
            <w:r w:rsidR="003E2B98">
              <w:rPr>
                <w:rFonts w:ascii="Verdana" w:hAnsi="Verdana"/>
                <w:sz w:val="18"/>
              </w:rPr>
              <w:t>februari</w:t>
            </w:r>
            <w:r w:rsidRPr="00317153">
              <w:rPr>
                <w:rFonts w:ascii="Verdana" w:hAnsi="Verdana"/>
                <w:sz w:val="18"/>
              </w:rPr>
              <w:t xml:space="preserve"> 20</w:t>
            </w:r>
            <w:r w:rsidR="003E2B98">
              <w:rPr>
                <w:rFonts w:ascii="Verdana" w:hAnsi="Verdana"/>
                <w:sz w:val="18"/>
              </w:rPr>
              <w:t>20</w:t>
            </w:r>
            <w:r w:rsidRPr="00317153">
              <w:rPr>
                <w:rFonts w:ascii="Verdana" w:hAnsi="Verdana"/>
                <w:sz w:val="18"/>
              </w:rPr>
              <w:t xml:space="preserve"> tot en met zondag 1</w:t>
            </w:r>
            <w:r w:rsidR="003E2B98">
              <w:rPr>
                <w:rFonts w:ascii="Verdana" w:hAnsi="Verdana"/>
                <w:sz w:val="18"/>
              </w:rPr>
              <w:t xml:space="preserve"> </w:t>
            </w:r>
            <w:r w:rsidRPr="00317153">
              <w:rPr>
                <w:rFonts w:ascii="Verdana" w:hAnsi="Verdana"/>
                <w:sz w:val="18"/>
              </w:rPr>
              <w:t>maart 20</w:t>
            </w:r>
            <w:r w:rsidR="003E2B98">
              <w:rPr>
                <w:rFonts w:ascii="Verdana" w:hAnsi="Verdana"/>
                <w:sz w:val="18"/>
              </w:rPr>
              <w:t>20</w:t>
            </w:r>
          </w:p>
          <w:p w:rsidR="000A6153" w:rsidRDefault="000A6153" w:rsidP="000A615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Pedagogische studiedag: woensdag 11 maart 2020</w:t>
            </w:r>
          </w:p>
          <w:p w:rsidR="00317153" w:rsidRPr="00317153" w:rsidRDefault="00317153" w:rsidP="006F7431">
            <w:pPr>
              <w:rPr>
                <w:rFonts w:ascii="Verdana" w:hAnsi="Verdana"/>
                <w:sz w:val="18"/>
              </w:rPr>
            </w:pPr>
          </w:p>
          <w:p w:rsidR="00317153" w:rsidRPr="00317153" w:rsidRDefault="00317153" w:rsidP="00317153">
            <w:pPr>
              <w:numPr>
                <w:ilvl w:val="0"/>
                <w:numId w:val="7"/>
              </w:numPr>
              <w:rPr>
                <w:rFonts w:ascii="Verdana" w:hAnsi="Verdana"/>
                <w:b/>
                <w:sz w:val="18"/>
              </w:rPr>
            </w:pPr>
            <w:r w:rsidRPr="00317153">
              <w:rPr>
                <w:rFonts w:ascii="Verdana" w:hAnsi="Verdana"/>
                <w:b/>
                <w:sz w:val="18"/>
              </w:rPr>
              <w:t>Paasvakantie</w:t>
            </w:r>
          </w:p>
          <w:p w:rsidR="00317153" w:rsidRPr="000A6153" w:rsidRDefault="00317153" w:rsidP="006F7431">
            <w:pPr>
              <w:rPr>
                <w:rFonts w:ascii="Verdana" w:hAnsi="Verdana"/>
                <w:sz w:val="18"/>
              </w:rPr>
            </w:pPr>
          </w:p>
          <w:p w:rsidR="00317153" w:rsidRPr="00317153" w:rsidRDefault="00317153" w:rsidP="006F7431">
            <w:pPr>
              <w:outlineLvl w:val="0"/>
              <w:rPr>
                <w:rFonts w:ascii="Verdana" w:hAnsi="Verdana"/>
                <w:sz w:val="18"/>
              </w:rPr>
            </w:pPr>
            <w:r w:rsidRPr="00317153">
              <w:rPr>
                <w:rFonts w:ascii="Verdana" w:hAnsi="Verdana"/>
                <w:sz w:val="18"/>
              </w:rPr>
              <w:t xml:space="preserve">Van maandag </w:t>
            </w:r>
            <w:r w:rsidR="003E2B98">
              <w:rPr>
                <w:rFonts w:ascii="Verdana" w:hAnsi="Verdana"/>
                <w:sz w:val="18"/>
              </w:rPr>
              <w:t>6</w:t>
            </w:r>
            <w:r w:rsidRPr="00317153">
              <w:rPr>
                <w:rFonts w:ascii="Verdana" w:hAnsi="Verdana"/>
                <w:sz w:val="18"/>
              </w:rPr>
              <w:t xml:space="preserve"> april 20</w:t>
            </w:r>
            <w:r w:rsidR="003E2B98">
              <w:rPr>
                <w:rFonts w:ascii="Verdana" w:hAnsi="Verdana"/>
                <w:sz w:val="18"/>
              </w:rPr>
              <w:t>20</w:t>
            </w:r>
            <w:r w:rsidRPr="00317153">
              <w:rPr>
                <w:rFonts w:ascii="Verdana" w:hAnsi="Verdana"/>
                <w:sz w:val="18"/>
              </w:rPr>
              <w:t xml:space="preserve"> tot en met </w:t>
            </w:r>
            <w:r w:rsidR="003E2B98">
              <w:rPr>
                <w:rFonts w:ascii="Verdana" w:hAnsi="Verdana"/>
                <w:sz w:val="18"/>
              </w:rPr>
              <w:t>zondag 19</w:t>
            </w:r>
            <w:r w:rsidRPr="00317153">
              <w:rPr>
                <w:rFonts w:ascii="Verdana" w:hAnsi="Verdana"/>
                <w:sz w:val="18"/>
              </w:rPr>
              <w:t xml:space="preserve"> april 20</w:t>
            </w:r>
            <w:r w:rsidR="003E2B98">
              <w:rPr>
                <w:rFonts w:ascii="Verdana" w:hAnsi="Verdana"/>
                <w:sz w:val="18"/>
              </w:rPr>
              <w:t>20</w:t>
            </w:r>
          </w:p>
          <w:p w:rsidR="00317153" w:rsidRPr="00317153" w:rsidRDefault="00317153" w:rsidP="006F7431">
            <w:pPr>
              <w:rPr>
                <w:rFonts w:ascii="Verdana" w:hAnsi="Verdana"/>
                <w:sz w:val="18"/>
              </w:rPr>
            </w:pPr>
          </w:p>
          <w:p w:rsidR="00317153" w:rsidRPr="00317153" w:rsidRDefault="00317153" w:rsidP="00317153">
            <w:pPr>
              <w:numPr>
                <w:ilvl w:val="0"/>
                <w:numId w:val="7"/>
              </w:numPr>
              <w:rPr>
                <w:rFonts w:ascii="Verdana" w:hAnsi="Verdana"/>
                <w:b/>
                <w:sz w:val="18"/>
              </w:rPr>
            </w:pPr>
            <w:r w:rsidRPr="00317153">
              <w:rPr>
                <w:rFonts w:ascii="Verdana" w:hAnsi="Verdana"/>
                <w:b/>
                <w:sz w:val="18"/>
              </w:rPr>
              <w:t>Vrije dagen van het derde trimester</w:t>
            </w:r>
          </w:p>
          <w:p w:rsidR="00317153" w:rsidRPr="000A6153" w:rsidRDefault="00317153" w:rsidP="006F7431">
            <w:pPr>
              <w:rPr>
                <w:rFonts w:ascii="Verdana" w:hAnsi="Verdana"/>
                <w:sz w:val="18"/>
              </w:rPr>
            </w:pPr>
          </w:p>
          <w:p w:rsidR="00317153" w:rsidRDefault="00317153" w:rsidP="006F7431">
            <w:pPr>
              <w:rPr>
                <w:rFonts w:ascii="Verdana" w:hAnsi="Verdana"/>
                <w:sz w:val="18"/>
              </w:rPr>
            </w:pPr>
            <w:r w:rsidRPr="00317153">
              <w:rPr>
                <w:rFonts w:ascii="Verdana" w:hAnsi="Verdana"/>
                <w:sz w:val="18"/>
              </w:rPr>
              <w:t xml:space="preserve">Feest van de Arbeid: </w:t>
            </w:r>
            <w:r w:rsidR="003E2B98">
              <w:rPr>
                <w:rFonts w:ascii="Verdana" w:hAnsi="Verdana"/>
                <w:sz w:val="18"/>
              </w:rPr>
              <w:t>vrijdag</w:t>
            </w:r>
            <w:r w:rsidRPr="00317153">
              <w:rPr>
                <w:rFonts w:ascii="Verdana" w:hAnsi="Verdana"/>
                <w:sz w:val="18"/>
              </w:rPr>
              <w:t xml:space="preserve"> 1 mei 20</w:t>
            </w:r>
            <w:r w:rsidR="003E2B98">
              <w:rPr>
                <w:rFonts w:ascii="Verdana" w:hAnsi="Verdana"/>
                <w:sz w:val="18"/>
              </w:rPr>
              <w:t>20</w:t>
            </w:r>
          </w:p>
          <w:p w:rsidR="000A6153" w:rsidRDefault="000A6153" w:rsidP="000A615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Pedagogische studiedag: woensdag 20 mei 2020</w:t>
            </w:r>
          </w:p>
          <w:p w:rsidR="00317153" w:rsidRPr="00317153" w:rsidRDefault="00317153" w:rsidP="006F7431">
            <w:pPr>
              <w:rPr>
                <w:rFonts w:ascii="Verdana" w:hAnsi="Verdana"/>
                <w:sz w:val="18"/>
              </w:rPr>
            </w:pPr>
            <w:r w:rsidRPr="00317153">
              <w:rPr>
                <w:rFonts w:ascii="Verdana" w:hAnsi="Verdana"/>
                <w:sz w:val="18"/>
              </w:rPr>
              <w:t xml:space="preserve">O.-H.-Hemelvaart: donderdag </w:t>
            </w:r>
            <w:r w:rsidR="003E2B98">
              <w:rPr>
                <w:rFonts w:ascii="Verdana" w:hAnsi="Verdana"/>
                <w:sz w:val="18"/>
              </w:rPr>
              <w:t>21</w:t>
            </w:r>
            <w:r w:rsidRPr="00317153">
              <w:rPr>
                <w:rFonts w:ascii="Verdana" w:hAnsi="Verdana"/>
                <w:sz w:val="18"/>
              </w:rPr>
              <w:t xml:space="preserve"> mei 20</w:t>
            </w:r>
            <w:r w:rsidR="003E2B98">
              <w:rPr>
                <w:rFonts w:ascii="Verdana" w:hAnsi="Verdana"/>
                <w:sz w:val="18"/>
              </w:rPr>
              <w:t>20</w:t>
            </w:r>
          </w:p>
          <w:p w:rsidR="00317153" w:rsidRPr="00317153" w:rsidRDefault="00317153" w:rsidP="006F7431">
            <w:pPr>
              <w:rPr>
                <w:rFonts w:ascii="Verdana" w:hAnsi="Verdana"/>
                <w:sz w:val="18"/>
              </w:rPr>
            </w:pPr>
            <w:r w:rsidRPr="00317153">
              <w:rPr>
                <w:rFonts w:ascii="Verdana" w:hAnsi="Verdana"/>
                <w:sz w:val="18"/>
              </w:rPr>
              <w:t xml:space="preserve">brugdag: vrijdag </w:t>
            </w:r>
            <w:r w:rsidR="003E2B98">
              <w:rPr>
                <w:rFonts w:ascii="Verdana" w:hAnsi="Verdana"/>
                <w:sz w:val="18"/>
              </w:rPr>
              <w:t>22</w:t>
            </w:r>
            <w:r w:rsidRPr="00317153">
              <w:rPr>
                <w:rFonts w:ascii="Verdana" w:hAnsi="Verdana"/>
                <w:sz w:val="18"/>
              </w:rPr>
              <w:t xml:space="preserve"> mei 20</w:t>
            </w:r>
            <w:r w:rsidR="003E2B98">
              <w:rPr>
                <w:rFonts w:ascii="Verdana" w:hAnsi="Verdana"/>
                <w:sz w:val="18"/>
              </w:rPr>
              <w:t>20</w:t>
            </w:r>
          </w:p>
          <w:p w:rsidR="00317153" w:rsidRPr="00317153" w:rsidRDefault="00317153" w:rsidP="006F7431">
            <w:pPr>
              <w:rPr>
                <w:rFonts w:ascii="Verdana" w:hAnsi="Verdana"/>
                <w:sz w:val="18"/>
              </w:rPr>
            </w:pPr>
            <w:r w:rsidRPr="00317153">
              <w:rPr>
                <w:rFonts w:ascii="Verdana" w:hAnsi="Verdana"/>
                <w:sz w:val="18"/>
              </w:rPr>
              <w:t>Pinkstermaandag: maandag 1 juni 20</w:t>
            </w:r>
            <w:r w:rsidR="003E2B98">
              <w:rPr>
                <w:rFonts w:ascii="Verdana" w:hAnsi="Verdana"/>
                <w:sz w:val="18"/>
              </w:rPr>
              <w:t>20</w:t>
            </w:r>
          </w:p>
          <w:p w:rsidR="00317153" w:rsidRPr="00317153" w:rsidRDefault="00317153" w:rsidP="006F7431">
            <w:pPr>
              <w:rPr>
                <w:rFonts w:ascii="Verdana" w:hAnsi="Verdana"/>
                <w:sz w:val="18"/>
              </w:rPr>
            </w:pPr>
          </w:p>
          <w:p w:rsidR="00317153" w:rsidRPr="00317153" w:rsidRDefault="00317153" w:rsidP="006F7431">
            <w:pPr>
              <w:rPr>
                <w:rFonts w:ascii="Verdana" w:hAnsi="Verdana"/>
                <w:sz w:val="18"/>
              </w:rPr>
            </w:pPr>
          </w:p>
          <w:p w:rsidR="00317153" w:rsidRPr="00317153" w:rsidRDefault="00317153" w:rsidP="006F7431">
            <w:pPr>
              <w:rPr>
                <w:rFonts w:ascii="Verdana" w:hAnsi="Verdana"/>
                <w:sz w:val="18"/>
              </w:rPr>
            </w:pPr>
          </w:p>
          <w:p w:rsidR="00317153" w:rsidRPr="00317153" w:rsidRDefault="00317153" w:rsidP="005C3AEE">
            <w:pPr>
              <w:numPr>
                <w:ilvl w:val="0"/>
                <w:numId w:val="7"/>
              </w:numPr>
              <w:spacing w:after="240"/>
              <w:ind w:left="357" w:hanging="357"/>
              <w:rPr>
                <w:rFonts w:ascii="Verdana" w:hAnsi="Verdana"/>
                <w:b/>
                <w:sz w:val="18"/>
              </w:rPr>
            </w:pPr>
            <w:r w:rsidRPr="00317153">
              <w:rPr>
                <w:rFonts w:ascii="Verdana" w:hAnsi="Verdana"/>
                <w:b/>
                <w:sz w:val="18"/>
              </w:rPr>
              <w:t xml:space="preserve">De zomervakantie vangt aan op </w:t>
            </w:r>
            <w:r w:rsidR="005C3AEE">
              <w:rPr>
                <w:rFonts w:ascii="Verdana" w:hAnsi="Verdana"/>
                <w:b/>
                <w:sz w:val="18"/>
              </w:rPr>
              <w:t>woensdag</w:t>
            </w:r>
            <w:r w:rsidRPr="00317153">
              <w:rPr>
                <w:rFonts w:ascii="Verdana" w:hAnsi="Verdana"/>
                <w:b/>
                <w:sz w:val="18"/>
              </w:rPr>
              <w:t xml:space="preserve"> </w:t>
            </w:r>
            <w:r w:rsidR="005C3AEE">
              <w:rPr>
                <w:rFonts w:ascii="Verdana" w:hAnsi="Verdana"/>
                <w:b/>
                <w:sz w:val="18"/>
              </w:rPr>
              <w:t>1</w:t>
            </w:r>
            <w:r w:rsidRPr="00317153">
              <w:rPr>
                <w:rFonts w:ascii="Verdana" w:hAnsi="Verdana"/>
                <w:b/>
                <w:sz w:val="18"/>
              </w:rPr>
              <w:t xml:space="preserve"> ju</w:t>
            </w:r>
            <w:r w:rsidR="005C3AEE">
              <w:rPr>
                <w:rFonts w:ascii="Verdana" w:hAnsi="Verdana"/>
                <w:b/>
                <w:sz w:val="18"/>
              </w:rPr>
              <w:t>l</w:t>
            </w:r>
            <w:r w:rsidRPr="00317153">
              <w:rPr>
                <w:rFonts w:ascii="Verdana" w:hAnsi="Verdana"/>
                <w:b/>
                <w:sz w:val="18"/>
              </w:rPr>
              <w:t>i 20</w:t>
            </w:r>
            <w:r w:rsidR="005C3AEE">
              <w:rPr>
                <w:rFonts w:ascii="Verdana" w:hAnsi="Verdana"/>
                <w:b/>
                <w:sz w:val="18"/>
              </w:rPr>
              <w:t>20</w:t>
            </w:r>
            <w:bookmarkStart w:id="0" w:name="_GoBack"/>
            <w:bookmarkEnd w:id="0"/>
          </w:p>
        </w:tc>
      </w:tr>
    </w:tbl>
    <w:p w:rsidR="00317153" w:rsidRDefault="00317153" w:rsidP="00317153">
      <w:pPr>
        <w:rPr>
          <w:rFonts w:ascii="Verdana" w:hAnsi="Verdana"/>
        </w:rPr>
      </w:pPr>
    </w:p>
    <w:p w:rsidR="000A6153" w:rsidRPr="00317153" w:rsidRDefault="000A6153" w:rsidP="00317153">
      <w:pPr>
        <w:rPr>
          <w:rFonts w:ascii="Verdana" w:hAnsi="Verdana"/>
        </w:rPr>
      </w:pPr>
    </w:p>
    <w:p w:rsidR="00E11190" w:rsidRPr="00E11190" w:rsidRDefault="00E11190" w:rsidP="00317153">
      <w:pPr>
        <w:pStyle w:val="Titel"/>
        <w:outlineLvl w:val="0"/>
        <w:rPr>
          <w:rFonts w:ascii="Verdana" w:hAnsi="Verdana"/>
          <w:sz w:val="24"/>
          <w:szCs w:val="24"/>
        </w:rPr>
      </w:pPr>
    </w:p>
    <w:p w:rsidR="00317153" w:rsidRPr="00317153" w:rsidRDefault="00317153" w:rsidP="00317153">
      <w:pPr>
        <w:pStyle w:val="Titel"/>
        <w:outlineLvl w:val="0"/>
        <w:rPr>
          <w:rFonts w:ascii="Verdana" w:hAnsi="Verdana"/>
          <w:sz w:val="32"/>
        </w:rPr>
      </w:pPr>
      <w:r w:rsidRPr="00317153">
        <w:rPr>
          <w:rFonts w:ascii="Verdana" w:hAnsi="Verdana"/>
          <w:sz w:val="32"/>
        </w:rPr>
        <w:t>En dit weten we ook al…:</w:t>
      </w:r>
      <w:r w:rsidRPr="00317153">
        <w:rPr>
          <w:rFonts w:ascii="Verdana" w:hAnsi="Verdana"/>
        </w:rPr>
        <w:t xml:space="preserve"> </w:t>
      </w:r>
    </w:p>
    <w:p w:rsidR="00317153" w:rsidRPr="00317153" w:rsidRDefault="00317153" w:rsidP="00317153">
      <w:pPr>
        <w:pStyle w:val="Kop2"/>
        <w:spacing w:before="240"/>
        <w:jc w:val="center"/>
        <w:rPr>
          <w:rFonts w:ascii="Verdana" w:hAnsi="Verdana"/>
          <w:b/>
          <w:color w:val="auto"/>
          <w:sz w:val="24"/>
          <w:szCs w:val="24"/>
        </w:rPr>
      </w:pPr>
      <w:r w:rsidRPr="00317153">
        <w:rPr>
          <w:rFonts w:ascii="Verdana" w:hAnsi="Verdana"/>
          <w:b/>
          <w:color w:val="auto"/>
          <w:sz w:val="24"/>
          <w:szCs w:val="24"/>
        </w:rPr>
        <w:t>Kledinginzamelactie:</w:t>
      </w:r>
    </w:p>
    <w:p w:rsidR="00317153" w:rsidRPr="00317153" w:rsidRDefault="00317153" w:rsidP="00317153">
      <w:pPr>
        <w:pStyle w:val="Kop2"/>
        <w:spacing w:after="120"/>
        <w:jc w:val="center"/>
        <w:rPr>
          <w:rFonts w:ascii="Verdana" w:hAnsi="Verdana"/>
          <w:b/>
          <w:color w:val="auto"/>
          <w:sz w:val="20"/>
        </w:rPr>
      </w:pPr>
      <w:r w:rsidRPr="00317153">
        <w:rPr>
          <w:rFonts w:ascii="Verdana" w:hAnsi="Verdana"/>
          <w:b/>
          <w:color w:val="auto"/>
          <w:sz w:val="20"/>
        </w:rPr>
        <w:t xml:space="preserve"> </w:t>
      </w:r>
      <w:r w:rsidR="003E2B98">
        <w:rPr>
          <w:rFonts w:ascii="Verdana" w:hAnsi="Verdana"/>
          <w:b/>
          <w:color w:val="auto"/>
          <w:sz w:val="20"/>
        </w:rPr>
        <w:t>7</w:t>
      </w:r>
      <w:r w:rsidRPr="00317153">
        <w:rPr>
          <w:rFonts w:ascii="Verdana" w:hAnsi="Verdana"/>
          <w:b/>
          <w:color w:val="auto"/>
          <w:sz w:val="20"/>
        </w:rPr>
        <w:t xml:space="preserve"> – </w:t>
      </w:r>
      <w:r w:rsidR="003E2B98">
        <w:rPr>
          <w:rFonts w:ascii="Verdana" w:hAnsi="Verdana"/>
          <w:b/>
          <w:color w:val="auto"/>
          <w:sz w:val="20"/>
        </w:rPr>
        <w:t xml:space="preserve">8 </w:t>
      </w:r>
      <w:r w:rsidRPr="00317153">
        <w:rPr>
          <w:rFonts w:ascii="Verdana" w:hAnsi="Verdana"/>
          <w:b/>
          <w:color w:val="auto"/>
          <w:sz w:val="20"/>
        </w:rPr>
        <w:t>november 20</w:t>
      </w:r>
      <w:r w:rsidR="00402E43">
        <w:rPr>
          <w:rFonts w:ascii="Verdana" w:hAnsi="Verdana"/>
          <w:b/>
          <w:color w:val="auto"/>
          <w:sz w:val="20"/>
        </w:rPr>
        <w:t>19</w:t>
      </w:r>
    </w:p>
    <w:p w:rsidR="003832F1" w:rsidRPr="00317153" w:rsidRDefault="00317153" w:rsidP="00317153">
      <w:pPr>
        <w:ind w:left="2832" w:firstLine="708"/>
        <w:rPr>
          <w:rFonts w:ascii="Verdana" w:hAnsi="Verdana"/>
          <w:b/>
        </w:rPr>
      </w:pPr>
      <w:r w:rsidRPr="00317153">
        <w:rPr>
          <w:rFonts w:ascii="Verdana" w:hAnsi="Verdana"/>
          <w:b/>
        </w:rPr>
        <w:t xml:space="preserve"> 2</w:t>
      </w:r>
      <w:r w:rsidR="003E2B98">
        <w:rPr>
          <w:rFonts w:ascii="Verdana" w:hAnsi="Verdana"/>
          <w:b/>
        </w:rPr>
        <w:t>3</w:t>
      </w:r>
      <w:r w:rsidRPr="00317153">
        <w:rPr>
          <w:rFonts w:ascii="Verdana" w:hAnsi="Verdana"/>
          <w:b/>
        </w:rPr>
        <w:t xml:space="preserve"> – </w:t>
      </w:r>
      <w:r w:rsidR="003E2B98">
        <w:rPr>
          <w:rFonts w:ascii="Verdana" w:hAnsi="Verdana"/>
          <w:b/>
        </w:rPr>
        <w:t>24</w:t>
      </w:r>
      <w:r w:rsidRPr="00317153">
        <w:rPr>
          <w:rFonts w:ascii="Verdana" w:hAnsi="Verdana"/>
          <w:b/>
        </w:rPr>
        <w:t xml:space="preserve"> </w:t>
      </w:r>
      <w:r w:rsidR="003E2B98">
        <w:rPr>
          <w:rFonts w:ascii="Verdana" w:hAnsi="Verdana"/>
          <w:b/>
        </w:rPr>
        <w:t>april 2020</w:t>
      </w:r>
    </w:p>
    <w:sectPr w:rsidR="003832F1" w:rsidRPr="00317153" w:rsidSect="00F212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1134" w:bottom="567" w:left="1871" w:header="709" w:footer="3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6B" w:rsidRDefault="009E4C6B">
      <w:r>
        <w:separator/>
      </w:r>
    </w:p>
  </w:endnote>
  <w:endnote w:type="continuationSeparator" w:id="0">
    <w:p w:rsidR="009E4C6B" w:rsidRDefault="009E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490" w:rsidRDefault="0008349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24" w:rsidRPr="00837ACC" w:rsidRDefault="002F5524" w:rsidP="002F5524">
    <w:pPr>
      <w:pStyle w:val="Voettekst"/>
      <w:pBdr>
        <w:top w:val="single" w:sz="4" w:space="1" w:color="auto"/>
      </w:pBdr>
      <w:spacing w:before="360"/>
      <w:jc w:val="both"/>
      <w:rPr>
        <w:rFonts w:ascii="Calibri" w:hAnsi="Calibri"/>
        <w:b w:val="0"/>
        <w:szCs w:val="16"/>
      </w:rPr>
    </w:pPr>
  </w:p>
  <w:tbl>
    <w:tblPr>
      <w:tblW w:w="8931" w:type="dxa"/>
      <w:tblInd w:w="10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2126"/>
      <w:gridCol w:w="993"/>
    </w:tblGrid>
    <w:tr w:rsidR="002F5524" w:rsidRPr="002B51D0" w:rsidTr="00BD36A8">
      <w:trPr>
        <w:trHeight w:val="686"/>
      </w:trPr>
      <w:tc>
        <w:tcPr>
          <w:tcW w:w="5812" w:type="dxa"/>
          <w:tcBorders>
            <w:top w:val="nil"/>
            <w:left w:val="nil"/>
            <w:bottom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2F5524" w:rsidRDefault="002F5524" w:rsidP="002F5524">
          <w:pPr>
            <w:ind w:left="-108"/>
            <w:rPr>
              <w:rFonts w:ascii="Verdana" w:hAnsi="Verdana"/>
              <w:sz w:val="14"/>
              <w:szCs w:val="14"/>
            </w:rPr>
          </w:pPr>
        </w:p>
        <w:p w:rsidR="002F5524" w:rsidRPr="0064044C" w:rsidRDefault="002F5524" w:rsidP="002F5524">
          <w:pPr>
            <w:ind w:left="-108"/>
            <w:rPr>
              <w:rFonts w:ascii="Verdana" w:hAnsi="Verdana"/>
              <w:color w:val="1F497D"/>
              <w:sz w:val="14"/>
              <w:szCs w:val="14"/>
              <w:lang w:val="nl-NL"/>
            </w:rPr>
          </w:pPr>
          <w:r>
            <w:rPr>
              <w:rFonts w:ascii="Verdana" w:hAnsi="Verdana"/>
              <w:sz w:val="14"/>
              <w:szCs w:val="14"/>
            </w:rPr>
            <w:t xml:space="preserve">Basisschool  </w:t>
          </w:r>
          <w:r w:rsidRPr="0064044C">
            <w:rPr>
              <w:rFonts w:ascii="Verdana" w:hAnsi="Verdana"/>
              <w:b/>
              <w:bCs/>
              <w:color w:val="669900"/>
              <w:sz w:val="14"/>
              <w:szCs w:val="14"/>
            </w:rPr>
            <w:t>DE HORIZON – ‘t SPOOR</w:t>
          </w:r>
        </w:p>
        <w:p w:rsidR="002F5524" w:rsidRPr="0064044C" w:rsidRDefault="002F5524" w:rsidP="002F5524">
          <w:pPr>
            <w:ind w:left="-108"/>
            <w:rPr>
              <w:rFonts w:ascii="Verdana" w:hAnsi="Verdana"/>
              <w:sz w:val="14"/>
              <w:szCs w:val="14"/>
            </w:rPr>
          </w:pPr>
          <w:r w:rsidRPr="0064044C">
            <w:rPr>
              <w:rFonts w:ascii="Verdana" w:hAnsi="Verdana"/>
              <w:sz w:val="14"/>
              <w:szCs w:val="14"/>
            </w:rPr>
            <w:t xml:space="preserve">Zondereigen 57  |  2387 Baarle-Hertog  |  </w:t>
          </w:r>
          <w:r w:rsidRPr="0064044C">
            <w:rPr>
              <w:rFonts w:ascii="Verdana" w:hAnsi="Verdana"/>
              <w:b/>
              <w:noProof/>
              <w:sz w:val="14"/>
              <w:szCs w:val="14"/>
              <w:lang w:val="nl-NL"/>
            </w:rPr>
            <w:sym w:font="Wingdings 2" w:char="0027"/>
          </w:r>
          <w:r w:rsidRPr="0064044C">
            <w:rPr>
              <w:rFonts w:ascii="Verdana" w:hAnsi="Verdana"/>
              <w:b/>
              <w:noProof/>
              <w:sz w:val="14"/>
              <w:szCs w:val="14"/>
              <w:lang w:val="nl-NL"/>
            </w:rPr>
            <w:t xml:space="preserve"> </w:t>
          </w:r>
          <w:r w:rsidRPr="0064044C">
            <w:rPr>
              <w:rFonts w:ascii="Verdana" w:hAnsi="Verdana"/>
              <w:sz w:val="14"/>
              <w:szCs w:val="14"/>
            </w:rPr>
            <w:t>+32 (0) 14 63 37 10</w:t>
          </w:r>
        </w:p>
        <w:p w:rsidR="002F5524" w:rsidRDefault="002F5524" w:rsidP="002F5524">
          <w:pPr>
            <w:ind w:left="-108"/>
            <w:rPr>
              <w:rFonts w:ascii="Verdana" w:hAnsi="Verdana"/>
              <w:color w:val="669900"/>
              <w:sz w:val="14"/>
              <w:szCs w:val="14"/>
            </w:rPr>
          </w:pPr>
          <w:r w:rsidRPr="0064044C">
            <w:rPr>
              <w:rFonts w:ascii="Verdana" w:hAnsi="Verdana"/>
              <w:b/>
              <w:noProof/>
              <w:sz w:val="14"/>
              <w:szCs w:val="14"/>
              <w:lang w:val="nl-NL"/>
            </w:rPr>
            <w:sym w:font="Wingdings" w:char="0038"/>
          </w:r>
          <w:r w:rsidRPr="0064044C">
            <w:rPr>
              <w:rFonts w:ascii="Verdana" w:hAnsi="Verdana"/>
              <w:b/>
              <w:noProof/>
              <w:sz w:val="14"/>
              <w:szCs w:val="14"/>
              <w:lang w:val="nl-NL"/>
            </w:rPr>
            <w:t xml:space="preserve">  </w:t>
          </w:r>
          <w:r w:rsidRPr="0064044C">
            <w:rPr>
              <w:rFonts w:ascii="Verdana" w:hAnsi="Verdana"/>
              <w:color w:val="669900"/>
              <w:sz w:val="14"/>
              <w:szCs w:val="14"/>
            </w:rPr>
            <w:t>welkom@dehorizon-tspoor.be</w:t>
          </w:r>
          <w:r w:rsidRPr="0064044C">
            <w:rPr>
              <w:rFonts w:ascii="Verdana" w:hAnsi="Verdana"/>
              <w:sz w:val="14"/>
              <w:szCs w:val="14"/>
            </w:rPr>
            <w:t xml:space="preserve">  |  </w:t>
          </w:r>
          <w:r w:rsidRPr="0064044C">
            <w:rPr>
              <w:rFonts w:ascii="Verdana" w:hAnsi="Verdana"/>
              <w:b/>
              <w:noProof/>
              <w:sz w:val="14"/>
              <w:szCs w:val="14"/>
              <w:lang w:val="nl-NL"/>
            </w:rPr>
            <w:sym w:font="Webdings" w:char="00FC"/>
          </w:r>
          <w:r w:rsidRPr="0064044C">
            <w:rPr>
              <w:rFonts w:ascii="Verdana" w:hAnsi="Verdana"/>
              <w:b/>
              <w:noProof/>
              <w:sz w:val="14"/>
              <w:szCs w:val="14"/>
              <w:lang w:val="nl-NL"/>
            </w:rPr>
            <w:t xml:space="preserve">  </w:t>
          </w:r>
          <w:hyperlink r:id="rId1" w:history="1">
            <w:r w:rsidRPr="005758F4">
              <w:rPr>
                <w:rFonts w:ascii="Verdana" w:hAnsi="Verdana"/>
                <w:color w:val="669900"/>
                <w:sz w:val="14"/>
                <w:szCs w:val="14"/>
              </w:rPr>
              <w:t>www.dehorizon-tspoor.be</w:t>
            </w:r>
          </w:hyperlink>
        </w:p>
        <w:p w:rsidR="002F5524" w:rsidRPr="002B51D0" w:rsidRDefault="002F5524" w:rsidP="002F5524">
          <w:pPr>
            <w:ind w:left="-108"/>
            <w:rPr>
              <w:rFonts w:ascii="Calibri" w:hAnsi="Calibri"/>
              <w:color w:val="669900"/>
              <w:sz w:val="16"/>
              <w:szCs w:val="16"/>
            </w:rPr>
          </w:pPr>
        </w:p>
      </w:tc>
      <w:tc>
        <w:tcPr>
          <w:tcW w:w="2126" w:type="dxa"/>
          <w:tcBorders>
            <w:lef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2F5524" w:rsidRPr="002B51D0" w:rsidRDefault="002F5524" w:rsidP="002F5524">
          <w:pPr>
            <w:jc w:val="center"/>
            <w:rPr>
              <w:rFonts w:ascii="Calibri" w:eastAsia="Calibri" w:hAnsi="Calibri"/>
              <w:color w:val="1F497D"/>
              <w:sz w:val="16"/>
              <w:szCs w:val="16"/>
            </w:rPr>
          </w:pPr>
        </w:p>
      </w:tc>
      <w:tc>
        <w:tcPr>
          <w:tcW w:w="993" w:type="dxa"/>
          <w:tcBorders>
            <w:left w:val="nil"/>
          </w:tcBorders>
          <w:vAlign w:val="center"/>
        </w:tcPr>
        <w:p w:rsidR="002F5524" w:rsidRPr="002B51D0" w:rsidRDefault="000807B9" w:rsidP="002F5524">
          <w:pPr>
            <w:ind w:left="158"/>
            <w:jc w:val="right"/>
            <w:rPr>
              <w:rFonts w:ascii="Calibri" w:eastAsia="Calibri" w:hAnsi="Calibri"/>
              <w:color w:val="1F497D"/>
              <w:sz w:val="16"/>
              <w:szCs w:val="16"/>
            </w:rPr>
          </w:pPr>
          <w:r w:rsidRPr="002B51D0">
            <w:rPr>
              <w:rFonts w:ascii="Calibri" w:hAnsi="Calibri"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514985" cy="488315"/>
                <wp:effectExtent l="0" t="0" r="0" b="0"/>
                <wp:docPr id="1" name="Afbeelding 2" descr="kobart-puzzel-groen-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kobart-puzzel-groen-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985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F5524" w:rsidRPr="00837ACC" w:rsidRDefault="002F5524" w:rsidP="002F5524">
    <w:pPr>
      <w:pStyle w:val="Voettekst"/>
      <w:pBdr>
        <w:top w:val="none" w:sz="0" w:space="0" w:color="auto"/>
      </w:pBdr>
      <w:jc w:val="both"/>
      <w:rPr>
        <w:rFonts w:ascii="Calibri" w:hAnsi="Calibri"/>
        <w:b w:val="0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490" w:rsidRDefault="000834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6B" w:rsidRDefault="009E4C6B">
      <w:r>
        <w:separator/>
      </w:r>
    </w:p>
  </w:footnote>
  <w:footnote w:type="continuationSeparator" w:id="0">
    <w:p w:rsidR="009E4C6B" w:rsidRDefault="009E4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490" w:rsidRDefault="0008349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490" w:rsidRDefault="0008349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490" w:rsidRDefault="0008349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74E"/>
    <w:multiLevelType w:val="hybridMultilevel"/>
    <w:tmpl w:val="3250A70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74281"/>
    <w:multiLevelType w:val="hybridMultilevel"/>
    <w:tmpl w:val="81E6E938"/>
    <w:lvl w:ilvl="0" w:tplc="2CD8C39A"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E04E3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1051CC8"/>
    <w:multiLevelType w:val="hybridMultilevel"/>
    <w:tmpl w:val="27D8074A"/>
    <w:lvl w:ilvl="0" w:tplc="F3F0EE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E1360"/>
    <w:multiLevelType w:val="hybridMultilevel"/>
    <w:tmpl w:val="768A27CA"/>
    <w:lvl w:ilvl="0" w:tplc="78DC07B2">
      <w:numFmt w:val="bullet"/>
      <w:lvlText w:val=""/>
      <w:lvlJc w:val="left"/>
      <w:pPr>
        <w:ind w:left="252" w:hanging="360"/>
      </w:pPr>
      <w:rPr>
        <w:rFonts w:ascii="Webdings" w:eastAsia="Times New Roman" w:hAnsi="Webdings" w:cs="Times New Roman" w:hint="default"/>
        <w:b/>
        <w:color w:val="auto"/>
        <w:sz w:val="18"/>
      </w:rPr>
    </w:lvl>
    <w:lvl w:ilvl="1" w:tplc="041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5" w15:restartNumberingAfterBreak="0">
    <w:nsid w:val="61012E88"/>
    <w:multiLevelType w:val="hybridMultilevel"/>
    <w:tmpl w:val="C27CCB60"/>
    <w:lvl w:ilvl="0" w:tplc="B204B008">
      <w:numFmt w:val="bullet"/>
      <w:lvlText w:val=""/>
      <w:lvlJc w:val="left"/>
      <w:pPr>
        <w:ind w:left="252" w:hanging="360"/>
      </w:pPr>
      <w:rPr>
        <w:rFonts w:ascii="Wingdings" w:eastAsia="Times New Roman" w:hAnsi="Wingdings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6" w15:restartNumberingAfterBreak="0">
    <w:nsid w:val="759B05A7"/>
    <w:multiLevelType w:val="singleLevel"/>
    <w:tmpl w:val="1BA62058"/>
    <w:lvl w:ilvl="0">
      <w:start w:val="9"/>
      <w:numFmt w:val="bullet"/>
      <w:lvlText w:val=""/>
      <w:lvlJc w:val="left"/>
      <w:pPr>
        <w:tabs>
          <w:tab w:val="num" w:pos="2130"/>
        </w:tabs>
        <w:ind w:left="2130" w:hanging="435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7D"/>
    <w:rsid w:val="00003D05"/>
    <w:rsid w:val="00021DF9"/>
    <w:rsid w:val="000807B9"/>
    <w:rsid w:val="00083490"/>
    <w:rsid w:val="000A4A8D"/>
    <w:rsid w:val="000A6153"/>
    <w:rsid w:val="000D39B6"/>
    <w:rsid w:val="00151760"/>
    <w:rsid w:val="001533F5"/>
    <w:rsid w:val="00196E87"/>
    <w:rsid w:val="001F2895"/>
    <w:rsid w:val="00234C04"/>
    <w:rsid w:val="002428D7"/>
    <w:rsid w:val="00255D15"/>
    <w:rsid w:val="0028336B"/>
    <w:rsid w:val="002856CC"/>
    <w:rsid w:val="00285EFD"/>
    <w:rsid w:val="002B51D0"/>
    <w:rsid w:val="002C00D0"/>
    <w:rsid w:val="002F5524"/>
    <w:rsid w:val="00317153"/>
    <w:rsid w:val="00337D37"/>
    <w:rsid w:val="003832F1"/>
    <w:rsid w:val="00392E6C"/>
    <w:rsid w:val="0039787C"/>
    <w:rsid w:val="003D1E02"/>
    <w:rsid w:val="003E2B98"/>
    <w:rsid w:val="003F7A95"/>
    <w:rsid w:val="00402370"/>
    <w:rsid w:val="00402E43"/>
    <w:rsid w:val="0042105B"/>
    <w:rsid w:val="00426A9B"/>
    <w:rsid w:val="00437CDA"/>
    <w:rsid w:val="0047299B"/>
    <w:rsid w:val="005256CC"/>
    <w:rsid w:val="00545727"/>
    <w:rsid w:val="005831D2"/>
    <w:rsid w:val="00594C07"/>
    <w:rsid w:val="005C3AEE"/>
    <w:rsid w:val="005F118D"/>
    <w:rsid w:val="005F2BE5"/>
    <w:rsid w:val="00601304"/>
    <w:rsid w:val="0061299E"/>
    <w:rsid w:val="006371F1"/>
    <w:rsid w:val="006B61C1"/>
    <w:rsid w:val="007169F1"/>
    <w:rsid w:val="0072129B"/>
    <w:rsid w:val="00745119"/>
    <w:rsid w:val="0075324F"/>
    <w:rsid w:val="007B43AD"/>
    <w:rsid w:val="007D5FEE"/>
    <w:rsid w:val="00817B0D"/>
    <w:rsid w:val="00836DAA"/>
    <w:rsid w:val="00837ACC"/>
    <w:rsid w:val="00893565"/>
    <w:rsid w:val="008A1734"/>
    <w:rsid w:val="008F7F47"/>
    <w:rsid w:val="009122EE"/>
    <w:rsid w:val="00936098"/>
    <w:rsid w:val="0096314F"/>
    <w:rsid w:val="009C240E"/>
    <w:rsid w:val="009E4C6B"/>
    <w:rsid w:val="009F094F"/>
    <w:rsid w:val="009F542B"/>
    <w:rsid w:val="00A01302"/>
    <w:rsid w:val="00A05C74"/>
    <w:rsid w:val="00A53415"/>
    <w:rsid w:val="00A76199"/>
    <w:rsid w:val="00A836DA"/>
    <w:rsid w:val="00A91361"/>
    <w:rsid w:val="00AC22BA"/>
    <w:rsid w:val="00AC6172"/>
    <w:rsid w:val="00AD592D"/>
    <w:rsid w:val="00AE62F8"/>
    <w:rsid w:val="00B10542"/>
    <w:rsid w:val="00B1308C"/>
    <w:rsid w:val="00B13FCC"/>
    <w:rsid w:val="00B22934"/>
    <w:rsid w:val="00B72FAD"/>
    <w:rsid w:val="00BD36A8"/>
    <w:rsid w:val="00BF44AA"/>
    <w:rsid w:val="00C31A50"/>
    <w:rsid w:val="00C35F1E"/>
    <w:rsid w:val="00C7273D"/>
    <w:rsid w:val="00C733DA"/>
    <w:rsid w:val="00CA0CBC"/>
    <w:rsid w:val="00CF5E4F"/>
    <w:rsid w:val="00D61EC3"/>
    <w:rsid w:val="00D7572E"/>
    <w:rsid w:val="00D845E1"/>
    <w:rsid w:val="00D94A99"/>
    <w:rsid w:val="00DA65E2"/>
    <w:rsid w:val="00DB2148"/>
    <w:rsid w:val="00E11190"/>
    <w:rsid w:val="00E4532A"/>
    <w:rsid w:val="00E969FC"/>
    <w:rsid w:val="00EC0FF3"/>
    <w:rsid w:val="00EC714D"/>
    <w:rsid w:val="00F051B2"/>
    <w:rsid w:val="00F212E4"/>
    <w:rsid w:val="00F51700"/>
    <w:rsid w:val="00F8667D"/>
    <w:rsid w:val="00F935A8"/>
    <w:rsid w:val="00F95C95"/>
    <w:rsid w:val="00FB2E5C"/>
    <w:rsid w:val="00FE3A3E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E97D60"/>
  <w15:chartTrackingRefBased/>
  <w15:docId w15:val="{E1A5D902-CAC6-46F7-948A-72DE178F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mic Sans MS" w:hAnsi="Comic Sans MS"/>
      <w:lang w:val="nl-BE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i/>
      <w:iCs/>
      <w:sz w:val="16"/>
      <w:lang w:val="fr-FR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171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customStyle="1" w:styleId="Onderwerp">
    <w:name w:val="Onderwerp"/>
    <w:basedOn w:val="Standaard"/>
    <w:rPr>
      <w:b/>
      <w:sz w:val="22"/>
    </w:rPr>
  </w:style>
  <w:style w:type="paragraph" w:styleId="Voettekst">
    <w:name w:val="footer"/>
    <w:basedOn w:val="Standaard"/>
    <w:link w:val="VoettekstChar"/>
    <w:semiHidden/>
    <w:pPr>
      <w:pBdr>
        <w:top w:val="single" w:sz="4" w:space="6" w:color="auto"/>
      </w:pBdr>
      <w:tabs>
        <w:tab w:val="center" w:pos="4536"/>
        <w:tab w:val="right" w:pos="9072"/>
      </w:tabs>
    </w:pPr>
    <w:rPr>
      <w:b/>
      <w:sz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66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8667D"/>
    <w:rPr>
      <w:rFonts w:ascii="Tahoma" w:hAnsi="Tahoma" w:cs="Tahoma"/>
      <w:sz w:val="16"/>
      <w:szCs w:val="16"/>
      <w:lang w:val="nl-BE"/>
    </w:rPr>
  </w:style>
  <w:style w:type="table" w:styleId="Tabelraster">
    <w:name w:val="Table Grid"/>
    <w:basedOn w:val="Standaardtabel"/>
    <w:uiPriority w:val="59"/>
    <w:rsid w:val="00EC7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semiHidden/>
    <w:rsid w:val="009F542B"/>
    <w:rPr>
      <w:lang w:val="nl-NL"/>
    </w:rPr>
  </w:style>
  <w:style w:type="character" w:customStyle="1" w:styleId="VoetnoottekstChar">
    <w:name w:val="Voetnoottekst Char"/>
    <w:link w:val="Voetnoottekst"/>
    <w:semiHidden/>
    <w:rsid w:val="009F542B"/>
    <w:rPr>
      <w:rFonts w:ascii="Comic Sans MS" w:hAnsi="Comic Sans MS"/>
      <w:lang w:val="nl-NL" w:eastAsia="nl-NL"/>
    </w:rPr>
  </w:style>
  <w:style w:type="character" w:styleId="Voetnootmarkering">
    <w:name w:val="footnote reference"/>
    <w:semiHidden/>
    <w:rsid w:val="009F542B"/>
    <w:rPr>
      <w:vertAlign w:val="superscript"/>
    </w:rPr>
  </w:style>
  <w:style w:type="character" w:customStyle="1" w:styleId="VoettekstChar">
    <w:name w:val="Voettekst Char"/>
    <w:link w:val="Voettekst"/>
    <w:semiHidden/>
    <w:rsid w:val="002F5524"/>
    <w:rPr>
      <w:rFonts w:ascii="Comic Sans MS" w:hAnsi="Comic Sans MS"/>
      <w:b/>
      <w:sz w:val="16"/>
      <w:lang w:val="nl-BE" w:eastAsia="nl-NL"/>
    </w:rPr>
  </w:style>
  <w:style w:type="paragraph" w:styleId="Plattetekst">
    <w:name w:val="Body Text"/>
    <w:basedOn w:val="Standaard"/>
    <w:link w:val="PlattetekstChar"/>
    <w:semiHidden/>
    <w:rsid w:val="003832F1"/>
    <w:pPr>
      <w:jc w:val="both"/>
    </w:pPr>
    <w:rPr>
      <w:lang w:val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3832F1"/>
    <w:rPr>
      <w:rFonts w:ascii="Comic Sans MS" w:hAnsi="Comic Sans MS"/>
      <w:lang w:eastAsia="nl-NL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3832F1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3832F1"/>
    <w:rPr>
      <w:rFonts w:ascii="Comic Sans MS" w:hAnsi="Comic Sans MS"/>
      <w:lang w:val="nl-BE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1715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 w:eastAsia="nl-NL"/>
    </w:rPr>
  </w:style>
  <w:style w:type="paragraph" w:styleId="Titel">
    <w:name w:val="Title"/>
    <w:basedOn w:val="Standaard"/>
    <w:link w:val="TitelChar"/>
    <w:qFormat/>
    <w:rsid w:val="00317153"/>
    <w:pPr>
      <w:jc w:val="center"/>
    </w:pPr>
    <w:rPr>
      <w:b/>
      <w:sz w:val="36"/>
    </w:rPr>
  </w:style>
  <w:style w:type="character" w:customStyle="1" w:styleId="TitelChar">
    <w:name w:val="Titel Char"/>
    <w:basedOn w:val="Standaardalinea-lettertype"/>
    <w:link w:val="Titel"/>
    <w:rsid w:val="00317153"/>
    <w:rPr>
      <w:rFonts w:ascii="Comic Sans MS" w:hAnsi="Comic Sans MS"/>
      <w:b/>
      <w:sz w:val="36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cid:490516E6D2B944B982C10339479258EA@Pavilio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dehorizon-tspoor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29 april 2000</vt:lpstr>
    </vt:vector>
  </TitlesOfParts>
  <Company/>
  <LinksUpToDate>false</LinksUpToDate>
  <CharactersWithSpaces>1162</CharactersWithSpaces>
  <SharedDoc>false</SharedDoc>
  <HLinks>
    <vt:vector size="12" baseType="variant">
      <vt:variant>
        <vt:i4>6357117</vt:i4>
      </vt:variant>
      <vt:variant>
        <vt:i4>0</vt:i4>
      </vt:variant>
      <vt:variant>
        <vt:i4>0</vt:i4>
      </vt:variant>
      <vt:variant>
        <vt:i4>5</vt:i4>
      </vt:variant>
      <vt:variant>
        <vt:lpwstr>http://www.dehorizon-tspoor.be/</vt:lpwstr>
      </vt:variant>
      <vt:variant>
        <vt:lpwstr/>
      </vt:variant>
      <vt:variant>
        <vt:i4>589859</vt:i4>
      </vt:variant>
      <vt:variant>
        <vt:i4>-1</vt:i4>
      </vt:variant>
      <vt:variant>
        <vt:i4>1044</vt:i4>
      </vt:variant>
      <vt:variant>
        <vt:i4>1</vt:i4>
      </vt:variant>
      <vt:variant>
        <vt:lpwstr>cid:490516E6D2B944B982C10339479258EA@Pavilion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april 2000</dc:title>
  <dc:subject/>
  <dc:creator>..</dc:creator>
  <cp:keywords/>
  <cp:lastModifiedBy>De Horizon - 't Spoor</cp:lastModifiedBy>
  <cp:revision>3</cp:revision>
  <cp:lastPrinted>2019-09-02T06:13:00Z</cp:lastPrinted>
  <dcterms:created xsi:type="dcterms:W3CDTF">2019-07-11T21:29:00Z</dcterms:created>
  <dcterms:modified xsi:type="dcterms:W3CDTF">2019-09-02T06:35:00Z</dcterms:modified>
</cp:coreProperties>
</file>